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66" w:rsidRPr="00A4105E" w:rsidRDefault="002558EE" w:rsidP="00EF76DA">
      <w:pPr>
        <w:jc w:val="right"/>
        <w:rPr>
          <w:rFonts w:ascii="Arial" w:hAnsi="Arial" w:cs="Arial"/>
          <w:sz w:val="24"/>
          <w:szCs w:val="24"/>
          <w:lang w:val="en-CA"/>
        </w:rPr>
      </w:pPr>
      <w:r w:rsidRPr="00A4105E">
        <w:rPr>
          <w:rFonts w:ascii="Arial" w:hAnsi="Arial" w:cs="Arial"/>
          <w:sz w:val="24"/>
          <w:szCs w:val="24"/>
          <w:lang w:val="en-CA"/>
        </w:rPr>
        <w:fldChar w:fldCharType="begin"/>
      </w:r>
      <w:r w:rsidR="00EF76DA" w:rsidRPr="00A4105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4105E">
        <w:rPr>
          <w:rFonts w:ascii="Arial" w:hAnsi="Arial" w:cs="Arial"/>
          <w:sz w:val="24"/>
          <w:szCs w:val="24"/>
          <w:lang w:val="en-CA"/>
        </w:rPr>
        <w:fldChar w:fldCharType="end"/>
      </w:r>
      <w:r w:rsidR="00EF76DA" w:rsidRPr="00A4105E">
        <w:rPr>
          <w:rFonts w:ascii="Arial" w:hAnsi="Arial" w:cs="Arial"/>
          <w:sz w:val="24"/>
          <w:szCs w:val="24"/>
          <w:lang w:val="en-CA"/>
        </w:rPr>
        <w:t xml:space="preserve">COURT FILE NO.:  </w:t>
      </w:r>
      <w:r w:rsidR="00964F02" w:rsidRPr="00A4105E">
        <w:rPr>
          <w:rFonts w:ascii="Arial" w:hAnsi="Arial" w:cs="Arial"/>
          <w:sz w:val="24"/>
          <w:szCs w:val="24"/>
        </w:rPr>
        <w:t>_______</w:t>
      </w:r>
    </w:p>
    <w:p w:rsidR="00EF76DA" w:rsidRPr="00A4105E" w:rsidRDefault="00EF76DA" w:rsidP="00EF76DA">
      <w:pPr>
        <w:jc w:val="right"/>
        <w:rPr>
          <w:rFonts w:ascii="Arial" w:hAnsi="Arial" w:cs="Arial"/>
          <w:b/>
          <w:bCs/>
          <w:sz w:val="24"/>
          <w:szCs w:val="24"/>
          <w:lang w:val="en-CA"/>
        </w:rPr>
      </w:pPr>
      <w:r w:rsidRPr="00A4105E">
        <w:rPr>
          <w:rFonts w:ascii="Arial" w:hAnsi="Arial" w:cs="Arial"/>
          <w:sz w:val="24"/>
          <w:szCs w:val="24"/>
          <w:lang w:val="en-CA"/>
        </w:rPr>
        <w:t xml:space="preserve">  </w:t>
      </w:r>
    </w:p>
    <w:p w:rsidR="00EF76DA" w:rsidRPr="00A4105E" w:rsidRDefault="00EF76DA" w:rsidP="00EF76DA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A4105E">
        <w:rPr>
          <w:rFonts w:ascii="Arial" w:hAnsi="Arial" w:cs="Arial"/>
          <w:b/>
          <w:bCs/>
          <w:sz w:val="24"/>
          <w:szCs w:val="24"/>
          <w:lang w:val="en-CA"/>
        </w:rPr>
        <w:t>SUPREME COURT OF PRINCE EDWARD ISLAND</w:t>
      </w:r>
    </w:p>
    <w:p w:rsidR="00EF76DA" w:rsidRPr="00A4105E" w:rsidRDefault="00EF76DA" w:rsidP="00EF76DA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A4105E">
        <w:rPr>
          <w:rFonts w:ascii="Arial" w:hAnsi="Arial" w:cs="Arial"/>
          <w:b/>
          <w:bCs/>
          <w:sz w:val="24"/>
          <w:szCs w:val="24"/>
          <w:lang w:val="en-CA"/>
        </w:rPr>
        <w:t>FAMILY SECTION</w:t>
      </w:r>
    </w:p>
    <w:p w:rsidR="00F91CF5" w:rsidRPr="00A4105E" w:rsidRDefault="00F91CF5" w:rsidP="0084759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91CF5" w:rsidRPr="00A4105E" w:rsidRDefault="00A4105E" w:rsidP="00F91CF5">
      <w:pPr>
        <w:rPr>
          <w:rFonts w:ascii="Arial" w:hAnsi="Arial" w:cs="Arial"/>
          <w:sz w:val="24"/>
          <w:szCs w:val="24"/>
          <w:lang w:val="en-CA"/>
        </w:rPr>
      </w:pPr>
      <w:r w:rsidRPr="00A4105E">
        <w:rPr>
          <w:rFonts w:ascii="Arial" w:hAnsi="Arial" w:cs="Arial"/>
          <w:sz w:val="24"/>
          <w:szCs w:val="24"/>
          <w:lang w:val="en-CA"/>
        </w:rPr>
        <w:t xml:space="preserve">Before the Honourable </w:t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  <w:t xml:space="preserve">          [</w:t>
      </w:r>
      <w:r w:rsidR="00F91CF5" w:rsidRPr="00A4105E">
        <w:rPr>
          <w:rFonts w:ascii="Arial" w:hAnsi="Arial" w:cs="Arial"/>
          <w:sz w:val="24"/>
          <w:szCs w:val="24"/>
          <w:lang w:val="en-CA"/>
        </w:rPr>
        <w:t>DATE</w:t>
      </w:r>
      <w:r w:rsidRPr="00A4105E">
        <w:rPr>
          <w:rFonts w:ascii="Arial" w:hAnsi="Arial" w:cs="Arial"/>
          <w:sz w:val="24"/>
          <w:szCs w:val="24"/>
          <w:lang w:val="en-CA"/>
        </w:rPr>
        <w:t>, 20__]</w:t>
      </w:r>
    </w:p>
    <w:p w:rsidR="00F91CF5" w:rsidRPr="00A4105E" w:rsidRDefault="00A4105E" w:rsidP="00256B0A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  <w:r w:rsidRPr="00A4105E">
        <w:rPr>
          <w:rFonts w:ascii="Arial" w:hAnsi="Arial" w:cs="Arial"/>
          <w:sz w:val="24"/>
          <w:szCs w:val="24"/>
        </w:rPr>
        <w:t>_____________________</w:t>
      </w:r>
    </w:p>
    <w:p w:rsidR="00F91CF5" w:rsidRPr="00256B0A" w:rsidRDefault="00F91CF5" w:rsidP="0084759F">
      <w:pPr>
        <w:contextualSpacing/>
        <w:jc w:val="both"/>
        <w:rPr>
          <w:rFonts w:ascii="Arial" w:hAnsi="Arial" w:cs="Arial"/>
          <w:sz w:val="48"/>
          <w:szCs w:val="24"/>
        </w:rPr>
      </w:pPr>
    </w:p>
    <w:p w:rsidR="0084759F" w:rsidRPr="00A4105E" w:rsidRDefault="00964F02" w:rsidP="00256B0A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A4105E">
        <w:rPr>
          <w:rFonts w:ascii="Arial" w:hAnsi="Arial" w:cs="Arial"/>
          <w:sz w:val="24"/>
          <w:szCs w:val="24"/>
        </w:rPr>
        <w:t>B</w:t>
      </w:r>
      <w:r w:rsidR="0084759F" w:rsidRPr="00A4105E">
        <w:rPr>
          <w:rFonts w:ascii="Arial" w:hAnsi="Arial" w:cs="Arial"/>
          <w:sz w:val="24"/>
          <w:szCs w:val="24"/>
        </w:rPr>
        <w:t>ETWEEN:</w:t>
      </w:r>
    </w:p>
    <w:p w:rsidR="00964F02" w:rsidRPr="00A4105E" w:rsidRDefault="00964F02" w:rsidP="0084759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4105E">
        <w:rPr>
          <w:rFonts w:ascii="Arial" w:hAnsi="Arial" w:cs="Arial"/>
          <w:b/>
          <w:bCs/>
          <w:sz w:val="24"/>
          <w:szCs w:val="24"/>
        </w:rPr>
        <w:t>NAME</w:t>
      </w:r>
    </w:p>
    <w:p w:rsidR="0084759F" w:rsidRPr="00A4105E" w:rsidRDefault="0084759F" w:rsidP="0084759F">
      <w:pPr>
        <w:contextualSpacing/>
        <w:jc w:val="right"/>
        <w:rPr>
          <w:rFonts w:ascii="Arial" w:hAnsi="Arial" w:cs="Arial"/>
          <w:sz w:val="24"/>
          <w:szCs w:val="24"/>
        </w:rPr>
      </w:pPr>
      <w:r w:rsidRPr="00A4105E">
        <w:rPr>
          <w:rFonts w:ascii="Arial" w:hAnsi="Arial" w:cs="Arial"/>
          <w:sz w:val="24"/>
          <w:szCs w:val="24"/>
        </w:rPr>
        <w:t>APPLICANT</w:t>
      </w:r>
    </w:p>
    <w:p w:rsidR="00964F02" w:rsidRPr="00A4105E" w:rsidRDefault="00964F02" w:rsidP="0084759F">
      <w:pPr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84759F" w:rsidRPr="00A4105E" w:rsidRDefault="0084759F" w:rsidP="0084759F">
      <w:pPr>
        <w:tabs>
          <w:tab w:val="left" w:pos="720"/>
        </w:tabs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4105E">
        <w:rPr>
          <w:rFonts w:ascii="Arial" w:hAnsi="Arial" w:cs="Arial"/>
          <w:sz w:val="24"/>
          <w:szCs w:val="24"/>
        </w:rPr>
        <w:t>AND:</w:t>
      </w:r>
      <w:r w:rsidRPr="00A4105E">
        <w:rPr>
          <w:rFonts w:ascii="Arial" w:hAnsi="Arial" w:cs="Arial"/>
          <w:sz w:val="24"/>
          <w:szCs w:val="24"/>
        </w:rPr>
        <w:tab/>
      </w:r>
    </w:p>
    <w:p w:rsidR="00964F02" w:rsidRPr="00A4105E" w:rsidRDefault="00964F02" w:rsidP="0084759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4105E">
        <w:rPr>
          <w:rFonts w:ascii="Arial" w:hAnsi="Arial" w:cs="Arial"/>
          <w:b/>
          <w:bCs/>
          <w:sz w:val="24"/>
          <w:szCs w:val="24"/>
        </w:rPr>
        <w:t>NAME</w:t>
      </w:r>
    </w:p>
    <w:p w:rsidR="0084759F" w:rsidRPr="00A4105E" w:rsidRDefault="0084759F" w:rsidP="0084759F">
      <w:pPr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A4105E">
        <w:rPr>
          <w:rFonts w:ascii="Arial" w:hAnsi="Arial" w:cs="Arial"/>
          <w:sz w:val="24"/>
          <w:szCs w:val="24"/>
        </w:rPr>
        <w:t>RESPONDENT</w:t>
      </w:r>
    </w:p>
    <w:p w:rsidR="00EF76DA" w:rsidRPr="00A4105E" w:rsidRDefault="00EF76DA" w:rsidP="00EF76DA">
      <w:pPr>
        <w:spacing w:line="360" w:lineRule="auto"/>
        <w:jc w:val="right"/>
        <w:rPr>
          <w:rFonts w:ascii="Arial" w:hAnsi="Arial" w:cs="Arial"/>
          <w:sz w:val="24"/>
          <w:szCs w:val="24"/>
          <w:lang w:val="en-CA"/>
        </w:rPr>
      </w:pPr>
    </w:p>
    <w:p w:rsidR="00EF76DA" w:rsidRPr="00A4105E" w:rsidRDefault="002558EE" w:rsidP="00BD287B">
      <w:pPr>
        <w:jc w:val="center"/>
        <w:rPr>
          <w:rFonts w:ascii="Arial" w:hAnsi="Arial" w:cs="Arial"/>
          <w:sz w:val="24"/>
          <w:szCs w:val="24"/>
        </w:rPr>
      </w:pPr>
      <w:r w:rsidRPr="00A4105E">
        <w:rPr>
          <w:rFonts w:ascii="Arial" w:hAnsi="Arial" w:cs="Arial"/>
          <w:sz w:val="24"/>
          <w:szCs w:val="24"/>
          <w:lang w:val="en-CA"/>
        </w:rPr>
        <w:fldChar w:fldCharType="begin"/>
      </w:r>
      <w:r w:rsidR="00EF76DA" w:rsidRPr="00A4105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4105E">
        <w:rPr>
          <w:rFonts w:ascii="Arial" w:hAnsi="Arial" w:cs="Arial"/>
          <w:sz w:val="24"/>
          <w:szCs w:val="24"/>
          <w:lang w:val="en-CA"/>
        </w:rPr>
        <w:fldChar w:fldCharType="end"/>
      </w:r>
      <w:r w:rsidR="00865A66" w:rsidRPr="00A4105E">
        <w:rPr>
          <w:rFonts w:ascii="Arial" w:hAnsi="Arial" w:cs="Arial"/>
          <w:b/>
          <w:bCs/>
          <w:sz w:val="24"/>
          <w:szCs w:val="24"/>
        </w:rPr>
        <w:t xml:space="preserve"> </w:t>
      </w:r>
      <w:r w:rsidR="00F91CF5" w:rsidRPr="00A4105E">
        <w:rPr>
          <w:rFonts w:ascii="Arial" w:hAnsi="Arial" w:cs="Arial"/>
          <w:b/>
          <w:bCs/>
          <w:sz w:val="24"/>
          <w:szCs w:val="24"/>
        </w:rPr>
        <w:t xml:space="preserve">ORDER </w:t>
      </w:r>
    </w:p>
    <w:p w:rsidR="00EF76DA" w:rsidRPr="00A4105E" w:rsidRDefault="00EF76DA" w:rsidP="00EF76DA">
      <w:pPr>
        <w:rPr>
          <w:rFonts w:ascii="Arial" w:hAnsi="Arial" w:cs="Arial"/>
          <w:sz w:val="24"/>
          <w:szCs w:val="24"/>
          <w:u w:val="single"/>
        </w:rPr>
      </w:pPr>
    </w:p>
    <w:p w:rsidR="00964F02" w:rsidRPr="00A4105E" w:rsidRDefault="00964F02" w:rsidP="00EF76DA">
      <w:pPr>
        <w:rPr>
          <w:rFonts w:ascii="Arial" w:hAnsi="Arial" w:cs="Arial"/>
          <w:sz w:val="24"/>
          <w:szCs w:val="24"/>
        </w:rPr>
      </w:pPr>
    </w:p>
    <w:p w:rsidR="00BD287B" w:rsidRDefault="00F22EA5" w:rsidP="00791555">
      <w:pPr>
        <w:pStyle w:val="ListParagraph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 w:rsidRPr="00A4105E">
        <w:rPr>
          <w:sz w:val="24"/>
          <w:szCs w:val="24"/>
          <w:u w:val="single"/>
        </w:rPr>
        <w:t>Parenting Arrangements Assessment</w:t>
      </w:r>
      <w:r w:rsidR="00657B28">
        <w:rPr>
          <w:sz w:val="24"/>
          <w:szCs w:val="24"/>
        </w:rPr>
        <w:t xml:space="preserve"> - THIS COURT ORDERS that a Parenting Arrangements A</w:t>
      </w:r>
      <w:r w:rsidR="00BD287B" w:rsidRPr="00BD287B">
        <w:rPr>
          <w:sz w:val="24"/>
          <w:szCs w:val="24"/>
        </w:rPr>
        <w:t xml:space="preserve">ssessment shall be conducted on the terms set out in the </w:t>
      </w:r>
      <w:r w:rsidR="00A81A10">
        <w:rPr>
          <w:sz w:val="24"/>
          <w:szCs w:val="24"/>
        </w:rPr>
        <w:t xml:space="preserve">attached </w:t>
      </w:r>
      <w:r w:rsidR="00644200">
        <w:rPr>
          <w:sz w:val="24"/>
          <w:szCs w:val="24"/>
        </w:rPr>
        <w:t>Schedule</w:t>
      </w:r>
      <w:r w:rsidR="00BD287B" w:rsidRPr="00BD287B">
        <w:rPr>
          <w:sz w:val="24"/>
          <w:szCs w:val="24"/>
        </w:rPr>
        <w:t xml:space="preserve">, </w:t>
      </w:r>
      <w:r w:rsidR="00031EB4" w:rsidRPr="00A4105E">
        <w:rPr>
          <w:sz w:val="24"/>
          <w:szCs w:val="24"/>
        </w:rPr>
        <w:t xml:space="preserve">and the report from the assessment </w:t>
      </w:r>
      <w:r w:rsidR="00031EB4">
        <w:rPr>
          <w:sz w:val="24"/>
          <w:szCs w:val="24"/>
        </w:rPr>
        <w:t>shall be</w:t>
      </w:r>
      <w:r w:rsidR="00031EB4" w:rsidRPr="00A4105E">
        <w:rPr>
          <w:sz w:val="24"/>
          <w:szCs w:val="24"/>
        </w:rPr>
        <w:t xml:space="preserve"> filed with the Court</w:t>
      </w:r>
      <w:r w:rsidR="00031EB4">
        <w:rPr>
          <w:sz w:val="24"/>
          <w:szCs w:val="24"/>
        </w:rPr>
        <w:t>,</w:t>
      </w:r>
      <w:r w:rsidR="00031EB4" w:rsidRPr="00BD287B">
        <w:rPr>
          <w:sz w:val="24"/>
          <w:szCs w:val="24"/>
        </w:rPr>
        <w:t xml:space="preserve"> </w:t>
      </w:r>
      <w:r w:rsidR="00BD287B" w:rsidRPr="00BD287B">
        <w:rPr>
          <w:sz w:val="24"/>
          <w:szCs w:val="24"/>
        </w:rPr>
        <w:t xml:space="preserve">pursuant to Rule </w:t>
      </w:r>
      <w:r w:rsidR="00BD287B" w:rsidRPr="00012FE9">
        <w:rPr>
          <w:color w:val="A6A6A6" w:themeColor="background1" w:themeShade="A6"/>
          <w:sz w:val="24"/>
          <w:szCs w:val="24"/>
        </w:rPr>
        <w:t xml:space="preserve">70.21 </w:t>
      </w:r>
      <w:r w:rsidR="00BD287B" w:rsidRPr="00012FE9">
        <w:rPr>
          <w:i/>
          <w:color w:val="A6A6A6" w:themeColor="background1" w:themeShade="A6"/>
          <w:sz w:val="24"/>
          <w:szCs w:val="24"/>
        </w:rPr>
        <w:t xml:space="preserve">or </w:t>
      </w:r>
      <w:r w:rsidR="00BD287B" w:rsidRPr="00012FE9">
        <w:rPr>
          <w:color w:val="A6A6A6" w:themeColor="background1" w:themeShade="A6"/>
          <w:sz w:val="24"/>
          <w:szCs w:val="24"/>
        </w:rPr>
        <w:t>71.07</w:t>
      </w:r>
      <w:r w:rsidR="00BD287B" w:rsidRPr="00BD287B">
        <w:rPr>
          <w:sz w:val="24"/>
          <w:szCs w:val="24"/>
        </w:rPr>
        <w:t xml:space="preserve"> of the </w:t>
      </w:r>
      <w:r w:rsidR="00BD287B" w:rsidRPr="00BD287B">
        <w:rPr>
          <w:i/>
          <w:sz w:val="24"/>
          <w:szCs w:val="24"/>
        </w:rPr>
        <w:t>Rules of Civil Procedure</w:t>
      </w:r>
      <w:r w:rsidR="00BD287B" w:rsidRPr="00BD287B">
        <w:rPr>
          <w:sz w:val="24"/>
          <w:szCs w:val="24"/>
        </w:rPr>
        <w:t xml:space="preserve">, and </w:t>
      </w:r>
      <w:r w:rsidR="00BD287B" w:rsidRPr="00946653">
        <w:rPr>
          <w:sz w:val="24"/>
          <w:szCs w:val="24"/>
        </w:rPr>
        <w:t xml:space="preserve">Section </w:t>
      </w:r>
      <w:r w:rsidR="00791555" w:rsidRPr="00946653">
        <w:rPr>
          <w:sz w:val="24"/>
          <w:szCs w:val="24"/>
        </w:rPr>
        <w:t>38</w:t>
      </w:r>
      <w:r w:rsidR="00BD287B" w:rsidRPr="00946653">
        <w:rPr>
          <w:sz w:val="24"/>
          <w:szCs w:val="24"/>
        </w:rPr>
        <w:t xml:space="preserve"> of the </w:t>
      </w:r>
      <w:r w:rsidR="00791555" w:rsidRPr="00946653">
        <w:rPr>
          <w:i/>
          <w:sz w:val="24"/>
          <w:szCs w:val="24"/>
        </w:rPr>
        <w:t xml:space="preserve">Children’s Law Act, </w:t>
      </w:r>
      <w:r w:rsidR="00791555" w:rsidRPr="00946653">
        <w:rPr>
          <w:sz w:val="24"/>
          <w:szCs w:val="24"/>
        </w:rPr>
        <w:t>RSPEI 1988, Cap. C-6.</w:t>
      </w:r>
      <w:bookmarkStart w:id="0" w:name="_GoBack"/>
      <w:bookmarkEnd w:id="0"/>
      <w:r w:rsidR="00791555" w:rsidRPr="00946653">
        <w:rPr>
          <w:sz w:val="24"/>
          <w:szCs w:val="24"/>
        </w:rPr>
        <w:t>1</w:t>
      </w:r>
      <w:r w:rsidR="00BD287B" w:rsidRPr="00946653">
        <w:rPr>
          <w:sz w:val="24"/>
          <w:szCs w:val="24"/>
        </w:rPr>
        <w:t>.</w:t>
      </w:r>
      <w:r w:rsidR="00797E42">
        <w:rPr>
          <w:sz w:val="24"/>
          <w:szCs w:val="24"/>
        </w:rPr>
        <w:br/>
      </w:r>
    </w:p>
    <w:p w:rsidR="00797E42" w:rsidRPr="00BD287B" w:rsidRDefault="00797E42" w:rsidP="00BD287B">
      <w:pPr>
        <w:pStyle w:val="ListParagraph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</w:p>
    <w:p w:rsidR="00F22EA5" w:rsidRDefault="00F22EA5" w:rsidP="00F22EA5">
      <w:pPr>
        <w:pStyle w:val="ListParagraph"/>
        <w:spacing w:line="288" w:lineRule="auto"/>
        <w:jc w:val="both"/>
        <w:rPr>
          <w:sz w:val="24"/>
          <w:szCs w:val="24"/>
        </w:rPr>
      </w:pPr>
    </w:p>
    <w:p w:rsidR="00483909" w:rsidRDefault="00483909" w:rsidP="00F22EA5">
      <w:pPr>
        <w:pStyle w:val="ListParagraph"/>
        <w:spacing w:line="288" w:lineRule="auto"/>
        <w:jc w:val="both"/>
        <w:rPr>
          <w:sz w:val="24"/>
          <w:szCs w:val="24"/>
        </w:rPr>
      </w:pPr>
    </w:p>
    <w:p w:rsidR="004A7294" w:rsidRPr="00A81A10" w:rsidRDefault="00A81A10" w:rsidP="00A81A10">
      <w:pPr>
        <w:pStyle w:val="ListParagraph"/>
        <w:spacing w:line="288" w:lineRule="auto"/>
        <w:jc w:val="both"/>
        <w:rPr>
          <w:i/>
          <w:sz w:val="24"/>
          <w:szCs w:val="24"/>
          <w:lang w:val="en-CA"/>
        </w:rPr>
      </w:pPr>
      <w:r>
        <w:rPr>
          <w:i/>
          <w:sz w:val="24"/>
          <w:szCs w:val="24"/>
        </w:rPr>
        <w:t>(Date)</w:t>
      </w:r>
    </w:p>
    <w:tbl>
      <w:tblPr>
        <w:tblStyle w:val="TableGrid"/>
        <w:tblW w:w="0" w:type="auto"/>
        <w:tblInd w:w="59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18"/>
      </w:tblGrid>
      <w:tr w:rsidR="00372A31" w:rsidRPr="00A4105E" w:rsidTr="00372A31">
        <w:tc>
          <w:tcPr>
            <w:tcW w:w="3618" w:type="dxa"/>
          </w:tcPr>
          <w:p w:rsidR="00372A31" w:rsidRPr="00A4105E" w:rsidRDefault="00372A31" w:rsidP="00F91C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:rsidR="00F91CF5" w:rsidRPr="00A4105E" w:rsidRDefault="00F91CF5" w:rsidP="00F91C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center"/>
        <w:rPr>
          <w:rFonts w:ascii="Arial" w:hAnsi="Arial" w:cs="Arial"/>
          <w:sz w:val="24"/>
          <w:szCs w:val="24"/>
          <w:lang w:val="en-CA"/>
        </w:rPr>
      </w:pP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  <w:t>, J.</w:t>
      </w:r>
    </w:p>
    <w:p w:rsidR="00F91CF5" w:rsidRPr="00A4105E" w:rsidRDefault="00F91CF5" w:rsidP="00F91C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rPr>
          <w:rFonts w:ascii="Arial" w:hAnsi="Arial" w:cs="Arial"/>
          <w:sz w:val="24"/>
          <w:szCs w:val="24"/>
          <w:lang w:val="en-CA"/>
        </w:rPr>
      </w:pPr>
    </w:p>
    <w:p w:rsidR="00F91CF5" w:rsidRPr="00A4105E" w:rsidRDefault="00F91CF5" w:rsidP="00865A66">
      <w:pPr>
        <w:ind w:firstLine="720"/>
        <w:rPr>
          <w:rFonts w:ascii="Arial" w:hAnsi="Arial" w:cs="Arial"/>
          <w:sz w:val="24"/>
          <w:szCs w:val="24"/>
        </w:rPr>
      </w:pPr>
    </w:p>
    <w:p w:rsidR="00372A31" w:rsidRDefault="00372A31" w:rsidP="00865A66">
      <w:pPr>
        <w:ind w:firstLine="720"/>
        <w:rPr>
          <w:rFonts w:ascii="Arial" w:hAnsi="Arial" w:cs="Arial"/>
          <w:sz w:val="24"/>
          <w:szCs w:val="24"/>
        </w:rPr>
      </w:pPr>
    </w:p>
    <w:p w:rsidR="00BD287B" w:rsidRDefault="00BD287B" w:rsidP="00865A66">
      <w:pPr>
        <w:ind w:firstLine="720"/>
        <w:rPr>
          <w:rFonts w:ascii="Arial" w:hAnsi="Arial" w:cs="Arial"/>
          <w:sz w:val="24"/>
          <w:szCs w:val="24"/>
        </w:rPr>
      </w:pPr>
    </w:p>
    <w:p w:rsidR="00BD287B" w:rsidRDefault="00BD287B" w:rsidP="00865A66">
      <w:pPr>
        <w:ind w:firstLine="720"/>
        <w:rPr>
          <w:rFonts w:ascii="Arial" w:hAnsi="Arial" w:cs="Arial"/>
          <w:sz w:val="24"/>
          <w:szCs w:val="24"/>
        </w:rPr>
      </w:pPr>
    </w:p>
    <w:p w:rsidR="00BD287B" w:rsidRDefault="00BD287B" w:rsidP="00865A66">
      <w:pPr>
        <w:ind w:firstLine="720"/>
        <w:rPr>
          <w:rFonts w:ascii="Arial" w:hAnsi="Arial" w:cs="Arial"/>
          <w:sz w:val="24"/>
          <w:szCs w:val="24"/>
        </w:rPr>
      </w:pPr>
    </w:p>
    <w:p w:rsidR="00BD287B" w:rsidRDefault="00BD287B" w:rsidP="00865A66">
      <w:pPr>
        <w:ind w:firstLine="720"/>
        <w:rPr>
          <w:rFonts w:ascii="Arial" w:hAnsi="Arial" w:cs="Arial"/>
          <w:sz w:val="24"/>
          <w:szCs w:val="24"/>
        </w:rPr>
      </w:pPr>
    </w:p>
    <w:p w:rsidR="00BD287B" w:rsidRDefault="00BD287B" w:rsidP="00865A66">
      <w:pPr>
        <w:ind w:firstLine="720"/>
        <w:rPr>
          <w:rFonts w:ascii="Arial" w:hAnsi="Arial" w:cs="Arial"/>
          <w:sz w:val="24"/>
          <w:szCs w:val="24"/>
        </w:rPr>
      </w:pPr>
    </w:p>
    <w:p w:rsidR="00BD287B" w:rsidRDefault="00BD287B" w:rsidP="00865A66">
      <w:pPr>
        <w:ind w:firstLine="720"/>
        <w:rPr>
          <w:rFonts w:ascii="Arial" w:hAnsi="Arial" w:cs="Arial"/>
          <w:sz w:val="24"/>
          <w:szCs w:val="24"/>
        </w:rPr>
      </w:pPr>
    </w:p>
    <w:p w:rsidR="00BD287B" w:rsidRDefault="00BD287B" w:rsidP="00865A66">
      <w:pPr>
        <w:ind w:firstLine="720"/>
        <w:rPr>
          <w:rFonts w:ascii="Arial" w:hAnsi="Arial" w:cs="Arial"/>
          <w:sz w:val="24"/>
          <w:szCs w:val="24"/>
        </w:rPr>
      </w:pPr>
    </w:p>
    <w:p w:rsidR="00BD287B" w:rsidRPr="00542750" w:rsidRDefault="00E01B08" w:rsidP="00E01B08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012FE9" w:rsidRPr="00542750">
        <w:rPr>
          <w:rFonts w:ascii="Arial" w:hAnsi="Arial" w:cs="Arial"/>
          <w:i/>
          <w:sz w:val="24"/>
          <w:szCs w:val="24"/>
        </w:rPr>
        <w:lastRenderedPageBreak/>
        <w:t>____________</w:t>
      </w:r>
      <w:r w:rsidR="00BD287B" w:rsidRPr="00542750">
        <w:rPr>
          <w:rFonts w:ascii="Arial" w:hAnsi="Arial" w:cs="Arial"/>
          <w:i/>
          <w:sz w:val="24"/>
          <w:szCs w:val="24"/>
        </w:rPr>
        <w:t xml:space="preserve"> v ____________</w:t>
      </w:r>
    </w:p>
    <w:p w:rsidR="00BD287B" w:rsidRPr="00BD287B" w:rsidRDefault="00BD287B" w:rsidP="00BD287B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D287B">
        <w:rPr>
          <w:rFonts w:ascii="Arial" w:hAnsi="Arial" w:cs="Arial"/>
          <w:sz w:val="24"/>
          <w:szCs w:val="24"/>
        </w:rPr>
        <w:t>Court File No.: _________________</w:t>
      </w:r>
    </w:p>
    <w:p w:rsidR="00BD287B" w:rsidRPr="00BD287B" w:rsidRDefault="00BD287B" w:rsidP="00BD287B">
      <w:pPr>
        <w:pStyle w:val="ListParagraph"/>
        <w:spacing w:line="288" w:lineRule="auto"/>
        <w:ind w:left="1440"/>
        <w:jc w:val="both"/>
        <w:rPr>
          <w:sz w:val="24"/>
          <w:szCs w:val="24"/>
        </w:rPr>
      </w:pPr>
    </w:p>
    <w:p w:rsidR="00BD287B" w:rsidRPr="00243CDD" w:rsidRDefault="00644200" w:rsidP="00BD287B">
      <w:pPr>
        <w:pStyle w:val="Level1"/>
        <w:spacing w:line="22" w:lineRule="atLeast"/>
        <w:ind w:left="0"/>
        <w:contextualSpacing/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SCHEDULE</w:t>
      </w:r>
    </w:p>
    <w:p w:rsidR="00BD287B" w:rsidRPr="00031EB4" w:rsidRDefault="00BD287B" w:rsidP="00031EB4">
      <w:pPr>
        <w:spacing w:line="288" w:lineRule="auto"/>
        <w:jc w:val="both"/>
        <w:rPr>
          <w:sz w:val="24"/>
          <w:szCs w:val="24"/>
        </w:rPr>
      </w:pPr>
    </w:p>
    <w:p w:rsidR="00BD287B" w:rsidRPr="00623D7E" w:rsidRDefault="00031EB4" w:rsidP="00BD287B">
      <w:pPr>
        <w:pStyle w:val="ListParagraph"/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 w:rsidRPr="00623D7E">
        <w:rPr>
          <w:sz w:val="24"/>
          <w:szCs w:val="24"/>
        </w:rPr>
        <w:t>This Court authorizes that a</w:t>
      </w:r>
      <w:r w:rsidR="00BD287B" w:rsidRPr="00623D7E">
        <w:rPr>
          <w:sz w:val="24"/>
          <w:szCs w:val="24"/>
        </w:rPr>
        <w:t xml:space="preserve"> clinician of the Family Court Counsellors’ Office (“the clinician”) shall conduct a:</w:t>
      </w:r>
    </w:p>
    <w:p w:rsidR="00BD287B" w:rsidRPr="00623D7E" w:rsidRDefault="00BD287B" w:rsidP="00E01B08">
      <w:pPr>
        <w:spacing w:line="288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23D7E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23D7E">
        <w:rPr>
          <w:rFonts w:ascii="Arial" w:hAnsi="Arial" w:cs="Arial"/>
          <w:sz w:val="24"/>
          <w:szCs w:val="24"/>
        </w:rPr>
        <w:instrText xml:space="preserve"> FORMCHECKBOX </w:instrText>
      </w:r>
      <w:r w:rsidR="00946653">
        <w:rPr>
          <w:rFonts w:ascii="Arial" w:hAnsi="Arial" w:cs="Arial"/>
          <w:sz w:val="24"/>
          <w:szCs w:val="24"/>
        </w:rPr>
      </w:r>
      <w:r w:rsidR="00946653">
        <w:rPr>
          <w:rFonts w:ascii="Arial" w:hAnsi="Arial" w:cs="Arial"/>
          <w:sz w:val="24"/>
          <w:szCs w:val="24"/>
        </w:rPr>
        <w:fldChar w:fldCharType="separate"/>
      </w:r>
      <w:r w:rsidRPr="00623D7E">
        <w:rPr>
          <w:rFonts w:ascii="Arial" w:hAnsi="Arial" w:cs="Arial"/>
          <w:sz w:val="24"/>
          <w:szCs w:val="24"/>
        </w:rPr>
        <w:fldChar w:fldCharType="end"/>
      </w:r>
      <w:bookmarkEnd w:id="1"/>
      <w:r w:rsidRPr="00623D7E">
        <w:rPr>
          <w:rFonts w:ascii="Arial" w:hAnsi="Arial" w:cs="Arial"/>
          <w:sz w:val="24"/>
          <w:szCs w:val="24"/>
        </w:rPr>
        <w:t xml:space="preserve"> Focused Parenting Arrangements Assessment; </w:t>
      </w:r>
    </w:p>
    <w:p w:rsidR="00BD287B" w:rsidRPr="00623D7E" w:rsidRDefault="00BD287B" w:rsidP="00E01B08">
      <w:pPr>
        <w:spacing w:line="288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23D7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D7E">
        <w:rPr>
          <w:rFonts w:ascii="Arial" w:hAnsi="Arial" w:cs="Arial"/>
          <w:sz w:val="24"/>
          <w:szCs w:val="24"/>
        </w:rPr>
        <w:instrText xml:space="preserve"> FORMCHECKBOX </w:instrText>
      </w:r>
      <w:r w:rsidR="00946653">
        <w:rPr>
          <w:rFonts w:ascii="Arial" w:hAnsi="Arial" w:cs="Arial"/>
          <w:sz w:val="24"/>
          <w:szCs w:val="24"/>
        </w:rPr>
      </w:r>
      <w:r w:rsidR="00946653">
        <w:rPr>
          <w:rFonts w:ascii="Arial" w:hAnsi="Arial" w:cs="Arial"/>
          <w:sz w:val="24"/>
          <w:szCs w:val="24"/>
        </w:rPr>
        <w:fldChar w:fldCharType="separate"/>
      </w:r>
      <w:r w:rsidRPr="00623D7E">
        <w:rPr>
          <w:rFonts w:ascii="Arial" w:hAnsi="Arial" w:cs="Arial"/>
          <w:sz w:val="24"/>
          <w:szCs w:val="24"/>
        </w:rPr>
        <w:fldChar w:fldCharType="end"/>
      </w:r>
      <w:r w:rsidRPr="00623D7E">
        <w:rPr>
          <w:rFonts w:ascii="Arial" w:hAnsi="Arial" w:cs="Arial"/>
          <w:sz w:val="24"/>
          <w:szCs w:val="24"/>
        </w:rPr>
        <w:t xml:space="preserve"> Comprehensive Parenting Arrangements Assessment; or </w:t>
      </w:r>
    </w:p>
    <w:p w:rsidR="00BD287B" w:rsidRPr="00623D7E" w:rsidRDefault="00BD287B" w:rsidP="00483909">
      <w:pPr>
        <w:spacing w:after="200" w:line="288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23D7E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3D7E">
        <w:rPr>
          <w:rFonts w:ascii="Arial" w:hAnsi="Arial" w:cs="Arial"/>
          <w:sz w:val="24"/>
          <w:szCs w:val="24"/>
        </w:rPr>
        <w:instrText xml:space="preserve"> FORMCHECKBOX </w:instrText>
      </w:r>
      <w:r w:rsidR="00946653">
        <w:rPr>
          <w:rFonts w:ascii="Arial" w:hAnsi="Arial" w:cs="Arial"/>
          <w:sz w:val="24"/>
          <w:szCs w:val="24"/>
        </w:rPr>
      </w:r>
      <w:r w:rsidR="00946653">
        <w:rPr>
          <w:rFonts w:ascii="Arial" w:hAnsi="Arial" w:cs="Arial"/>
          <w:sz w:val="24"/>
          <w:szCs w:val="24"/>
        </w:rPr>
        <w:fldChar w:fldCharType="separate"/>
      </w:r>
      <w:r w:rsidRPr="00623D7E">
        <w:rPr>
          <w:rFonts w:ascii="Arial" w:hAnsi="Arial" w:cs="Arial"/>
          <w:sz w:val="24"/>
          <w:szCs w:val="24"/>
        </w:rPr>
        <w:fldChar w:fldCharType="end"/>
      </w:r>
      <w:r w:rsidRPr="00623D7E">
        <w:rPr>
          <w:rFonts w:ascii="Arial" w:hAnsi="Arial" w:cs="Arial"/>
          <w:sz w:val="24"/>
          <w:szCs w:val="24"/>
        </w:rPr>
        <w:t xml:space="preserve"> Updated Parenting Arrangements Assessment</w:t>
      </w:r>
    </w:p>
    <w:p w:rsidR="00BD287B" w:rsidRPr="00623D7E" w:rsidRDefault="00BD287B" w:rsidP="00012FE9">
      <w:pPr>
        <w:spacing w:line="288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23D7E">
        <w:rPr>
          <w:rFonts w:ascii="Arial" w:hAnsi="Arial" w:cs="Arial"/>
          <w:sz w:val="24"/>
          <w:szCs w:val="24"/>
        </w:rPr>
        <w:t>with respect to [CHILD(REN)’S NAME AND DOB]</w:t>
      </w:r>
      <w:r w:rsidR="00031EB4" w:rsidRPr="00623D7E">
        <w:rPr>
          <w:rFonts w:ascii="Arial" w:hAnsi="Arial" w:cs="Arial"/>
          <w:sz w:val="24"/>
          <w:szCs w:val="24"/>
        </w:rPr>
        <w:t>.</w:t>
      </w:r>
      <w:r w:rsidRPr="00623D7E">
        <w:rPr>
          <w:rFonts w:ascii="Arial" w:hAnsi="Arial" w:cs="Arial"/>
          <w:sz w:val="24"/>
          <w:szCs w:val="24"/>
        </w:rPr>
        <w:t xml:space="preserve"> </w:t>
      </w:r>
    </w:p>
    <w:p w:rsidR="00BD287B" w:rsidRDefault="00BD287B" w:rsidP="00E01B08">
      <w:pPr>
        <w:spacing w:line="288" w:lineRule="auto"/>
        <w:ind w:left="1440" w:firstLine="360"/>
        <w:jc w:val="both"/>
        <w:rPr>
          <w:rFonts w:ascii="Arial" w:hAnsi="Arial" w:cs="Arial"/>
          <w:sz w:val="24"/>
          <w:szCs w:val="24"/>
        </w:rPr>
      </w:pPr>
    </w:p>
    <w:p w:rsidR="00623D7E" w:rsidRPr="00623D7E" w:rsidRDefault="00623D7E" w:rsidP="00E01B08">
      <w:pPr>
        <w:spacing w:line="288" w:lineRule="auto"/>
        <w:ind w:left="1440" w:firstLine="360"/>
        <w:jc w:val="both"/>
        <w:rPr>
          <w:rFonts w:ascii="Arial" w:hAnsi="Arial" w:cs="Arial"/>
          <w:sz w:val="24"/>
          <w:szCs w:val="24"/>
        </w:rPr>
      </w:pPr>
    </w:p>
    <w:p w:rsidR="00446BE5" w:rsidRPr="00623D7E" w:rsidRDefault="00657B28" w:rsidP="00031EB4">
      <w:pPr>
        <w:pStyle w:val="ListParagraph"/>
        <w:numPr>
          <w:ilvl w:val="0"/>
          <w:numId w:val="9"/>
        </w:numPr>
        <w:spacing w:line="288" w:lineRule="auto"/>
        <w:jc w:val="both"/>
        <w:rPr>
          <w:i/>
          <w:sz w:val="24"/>
          <w:szCs w:val="24"/>
        </w:rPr>
      </w:pPr>
      <w:r w:rsidRPr="00623D7E">
        <w:rPr>
          <w:sz w:val="24"/>
          <w:szCs w:val="24"/>
        </w:rPr>
        <w:t>Does this Assess</w:t>
      </w:r>
      <w:r w:rsidR="006A6C62" w:rsidRPr="00623D7E">
        <w:rPr>
          <w:sz w:val="24"/>
          <w:szCs w:val="24"/>
        </w:rPr>
        <w:t xml:space="preserve">ment </w:t>
      </w:r>
      <w:r w:rsidRPr="00623D7E">
        <w:rPr>
          <w:sz w:val="24"/>
          <w:szCs w:val="24"/>
        </w:rPr>
        <w:t>need to be expedited</w:t>
      </w:r>
      <w:r w:rsidR="006A6C62" w:rsidRPr="00623D7E">
        <w:rPr>
          <w:sz w:val="24"/>
          <w:szCs w:val="24"/>
        </w:rPr>
        <w:t>?</w:t>
      </w:r>
      <w:r w:rsidRPr="00623D7E">
        <w:rPr>
          <w:sz w:val="24"/>
          <w:szCs w:val="24"/>
        </w:rPr>
        <w:t xml:space="preserve"> </w:t>
      </w:r>
      <w:r w:rsidR="00B9281A" w:rsidRPr="00623D7E">
        <w:rPr>
          <w:sz w:val="24"/>
          <w:szCs w:val="24"/>
        </w:rPr>
        <w:t xml:space="preserve"> </w:t>
      </w:r>
    </w:p>
    <w:p w:rsidR="0090156F" w:rsidRPr="00623D7E" w:rsidRDefault="00B9281A" w:rsidP="003815A8">
      <w:pPr>
        <w:pStyle w:val="ListParagraph"/>
        <w:spacing w:line="288" w:lineRule="auto"/>
        <w:ind w:left="1440"/>
        <w:jc w:val="both"/>
        <w:rPr>
          <w:sz w:val="24"/>
          <w:szCs w:val="24"/>
        </w:rPr>
      </w:pPr>
      <w:r w:rsidRPr="00623D7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3D7E">
        <w:rPr>
          <w:sz w:val="24"/>
          <w:szCs w:val="24"/>
        </w:rPr>
        <w:instrText xml:space="preserve"> FORMCHECKBOX </w:instrText>
      </w:r>
      <w:r w:rsidR="00946653">
        <w:rPr>
          <w:sz w:val="24"/>
          <w:szCs w:val="24"/>
        </w:rPr>
      </w:r>
      <w:r w:rsidR="00946653">
        <w:rPr>
          <w:sz w:val="24"/>
          <w:szCs w:val="24"/>
        </w:rPr>
        <w:fldChar w:fldCharType="separate"/>
      </w:r>
      <w:r w:rsidRPr="00623D7E">
        <w:rPr>
          <w:sz w:val="24"/>
          <w:szCs w:val="24"/>
        </w:rPr>
        <w:fldChar w:fldCharType="end"/>
      </w:r>
      <w:r w:rsidRPr="00623D7E">
        <w:rPr>
          <w:sz w:val="24"/>
          <w:szCs w:val="24"/>
        </w:rPr>
        <w:t xml:space="preserve"> No. </w:t>
      </w:r>
      <w:r w:rsidR="00657B28" w:rsidRPr="00623D7E">
        <w:rPr>
          <w:sz w:val="24"/>
          <w:szCs w:val="24"/>
        </w:rPr>
        <w:t xml:space="preserve">   </w:t>
      </w:r>
      <w:r w:rsidR="006A6C62" w:rsidRPr="00623D7E">
        <w:rPr>
          <w:sz w:val="24"/>
          <w:szCs w:val="24"/>
        </w:rPr>
        <w:t xml:space="preserve"> </w:t>
      </w:r>
      <w:r w:rsidR="006A6C62" w:rsidRPr="00623D7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6C62" w:rsidRPr="00623D7E">
        <w:rPr>
          <w:sz w:val="24"/>
          <w:szCs w:val="24"/>
        </w:rPr>
        <w:instrText xml:space="preserve"> FORMCHECKBOX </w:instrText>
      </w:r>
      <w:r w:rsidR="00946653">
        <w:rPr>
          <w:sz w:val="24"/>
          <w:szCs w:val="24"/>
        </w:rPr>
      </w:r>
      <w:r w:rsidR="00946653">
        <w:rPr>
          <w:sz w:val="24"/>
          <w:szCs w:val="24"/>
        </w:rPr>
        <w:fldChar w:fldCharType="separate"/>
      </w:r>
      <w:r w:rsidR="006A6C62" w:rsidRPr="00623D7E">
        <w:rPr>
          <w:sz w:val="24"/>
          <w:szCs w:val="24"/>
        </w:rPr>
        <w:fldChar w:fldCharType="end"/>
      </w:r>
      <w:r w:rsidRPr="00623D7E">
        <w:rPr>
          <w:sz w:val="24"/>
          <w:szCs w:val="24"/>
        </w:rPr>
        <w:t xml:space="preserve"> </w:t>
      </w:r>
      <w:r w:rsidR="00657B28" w:rsidRPr="00623D7E">
        <w:rPr>
          <w:sz w:val="24"/>
          <w:szCs w:val="24"/>
        </w:rPr>
        <w:t xml:space="preserve">Yes. </w:t>
      </w:r>
      <w:r w:rsidRPr="00623D7E">
        <w:rPr>
          <w:sz w:val="24"/>
          <w:szCs w:val="24"/>
        </w:rPr>
        <w:t>If yes, state reasons</w:t>
      </w:r>
      <w:r w:rsidR="00446BE5" w:rsidRPr="00623D7E">
        <w:rPr>
          <w:sz w:val="24"/>
          <w:szCs w:val="24"/>
        </w:rPr>
        <w:t>:</w:t>
      </w:r>
    </w:p>
    <w:p w:rsidR="003815A8" w:rsidRDefault="003815A8" w:rsidP="003815A8">
      <w:pPr>
        <w:pStyle w:val="ListParagraph"/>
        <w:spacing w:line="288" w:lineRule="auto"/>
        <w:ind w:left="1440"/>
        <w:jc w:val="both"/>
        <w:rPr>
          <w:sz w:val="24"/>
          <w:szCs w:val="24"/>
        </w:rPr>
      </w:pPr>
    </w:p>
    <w:p w:rsidR="00623D7E" w:rsidRPr="00623D7E" w:rsidRDefault="00623D7E" w:rsidP="003815A8">
      <w:pPr>
        <w:pStyle w:val="ListParagraph"/>
        <w:spacing w:line="288" w:lineRule="auto"/>
        <w:ind w:left="1440"/>
        <w:jc w:val="both"/>
        <w:rPr>
          <w:sz w:val="24"/>
          <w:szCs w:val="24"/>
        </w:rPr>
      </w:pPr>
    </w:p>
    <w:p w:rsidR="0090156F" w:rsidRPr="00623D7E" w:rsidRDefault="0090156F" w:rsidP="00F3639A">
      <w:pPr>
        <w:pStyle w:val="ListParagraph"/>
        <w:keepNext/>
        <w:keepLines/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 w:rsidRPr="00623D7E">
        <w:rPr>
          <w:sz w:val="24"/>
          <w:szCs w:val="24"/>
        </w:rPr>
        <w:t>The contact information for the parties is as follows, and the parties shall inform the Family Court Counsellors’ Office immediately of any changes to their contact information:</w:t>
      </w:r>
    </w:p>
    <w:tbl>
      <w:tblPr>
        <w:tblStyle w:val="TableGrid"/>
        <w:tblW w:w="8640" w:type="dxa"/>
        <w:tblInd w:w="828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90156F" w:rsidRPr="00623D7E" w:rsidTr="00E01B08">
        <w:tc>
          <w:tcPr>
            <w:tcW w:w="4230" w:type="dxa"/>
          </w:tcPr>
          <w:p w:rsidR="0090156F" w:rsidRPr="00623D7E" w:rsidRDefault="00446BE5" w:rsidP="005927F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3D7E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  <w:p w:rsidR="005927F4" w:rsidRPr="00623D7E" w:rsidRDefault="005927F4" w:rsidP="00F3639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D7E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90156F" w:rsidRPr="00623D7E" w:rsidRDefault="0090156F" w:rsidP="00F3639A">
            <w:pPr>
              <w:keepNext/>
              <w:keepLines/>
              <w:tabs>
                <w:tab w:val="left" w:pos="54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D7E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90156F" w:rsidRPr="00623D7E" w:rsidRDefault="0090156F" w:rsidP="00F3639A">
            <w:pPr>
              <w:keepNext/>
              <w:keepLines/>
              <w:tabs>
                <w:tab w:val="left" w:pos="54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D7E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Pr="00623D7E">
              <w:rPr>
                <w:rFonts w:ascii="Arial" w:hAnsi="Arial" w:cs="Arial"/>
                <w:sz w:val="24"/>
                <w:szCs w:val="24"/>
              </w:rPr>
              <w:tab/>
            </w:r>
          </w:p>
          <w:p w:rsidR="0090156F" w:rsidRPr="00623D7E" w:rsidRDefault="0090156F" w:rsidP="005927F4">
            <w:pPr>
              <w:keepNext/>
              <w:keepLines/>
              <w:tabs>
                <w:tab w:val="left" w:pos="54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D7E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4410" w:type="dxa"/>
          </w:tcPr>
          <w:p w:rsidR="0090156F" w:rsidRPr="00623D7E" w:rsidRDefault="00446BE5" w:rsidP="005927F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3D7E">
              <w:rPr>
                <w:rFonts w:ascii="Arial" w:hAnsi="Arial" w:cs="Arial"/>
                <w:sz w:val="24"/>
                <w:szCs w:val="24"/>
                <w:u w:val="single"/>
              </w:rPr>
              <w:t>Respondent</w:t>
            </w:r>
          </w:p>
          <w:p w:rsidR="005927F4" w:rsidRPr="00623D7E" w:rsidRDefault="005927F4" w:rsidP="00F3639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D7E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:rsidR="0090156F" w:rsidRPr="00623D7E" w:rsidRDefault="0090156F" w:rsidP="00F3639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D7E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90156F" w:rsidRPr="00623D7E" w:rsidRDefault="0090156F" w:rsidP="00F3639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D7E">
              <w:rPr>
                <w:rFonts w:ascii="Arial" w:hAnsi="Arial" w:cs="Arial"/>
                <w:sz w:val="24"/>
                <w:szCs w:val="24"/>
              </w:rPr>
              <w:t>Tel:</w:t>
            </w:r>
            <w:r w:rsidRPr="00623D7E">
              <w:rPr>
                <w:rFonts w:ascii="Arial" w:hAnsi="Arial" w:cs="Arial"/>
                <w:sz w:val="24"/>
                <w:szCs w:val="24"/>
              </w:rPr>
              <w:tab/>
            </w:r>
          </w:p>
          <w:p w:rsidR="0090156F" w:rsidRPr="00623D7E" w:rsidRDefault="0090156F" w:rsidP="00F3639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D7E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</w:tr>
    </w:tbl>
    <w:p w:rsidR="00623D7E" w:rsidRPr="00623D7E" w:rsidRDefault="00623D7E" w:rsidP="00623D7E">
      <w:pPr>
        <w:rPr>
          <w:rFonts w:ascii="Arial" w:hAnsi="Arial" w:cs="Arial"/>
          <w:sz w:val="24"/>
          <w:szCs w:val="24"/>
        </w:rPr>
      </w:pPr>
    </w:p>
    <w:p w:rsidR="00623D7E" w:rsidRDefault="00623D7E" w:rsidP="00623D7E">
      <w:pPr>
        <w:pStyle w:val="ListParagraph"/>
        <w:rPr>
          <w:sz w:val="24"/>
          <w:szCs w:val="24"/>
        </w:rPr>
      </w:pPr>
      <w:r w:rsidRPr="00623D7E">
        <w:rPr>
          <w:sz w:val="24"/>
          <w:szCs w:val="24"/>
        </w:rPr>
        <w:br w:type="column"/>
      </w:r>
    </w:p>
    <w:p w:rsidR="00446BE5" w:rsidRPr="00623D7E" w:rsidRDefault="00446BE5" w:rsidP="00623D7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23D7E">
        <w:rPr>
          <w:sz w:val="24"/>
          <w:szCs w:val="24"/>
        </w:rPr>
        <w:t xml:space="preserve">The reasons for this referral for a Parenting Arrangements Assessment are </w:t>
      </w:r>
      <w:r w:rsidRPr="00623D7E">
        <w:rPr>
          <w:i/>
          <w:sz w:val="24"/>
          <w:szCs w:val="24"/>
        </w:rPr>
        <w:t>(this part is to be completed by a judge)</w:t>
      </w:r>
      <w:r w:rsidRPr="00623D7E">
        <w:rPr>
          <w:sz w:val="24"/>
          <w:szCs w:val="24"/>
        </w:rPr>
        <w:t>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3186"/>
        <w:gridCol w:w="3186"/>
      </w:tblGrid>
      <w:tr w:rsidR="006B18FA" w:rsidRPr="006B18FA" w:rsidTr="001D63F5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630" w:hanging="630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</w:rPr>
              <w:t xml:space="preserve">a)  </w:t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8"/>
              </w:rPr>
            </w:r>
            <w:r w:rsidR="00946653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8"/>
              </w:rPr>
              <w:t xml:space="preserve">   Concerns regarding parenting ability.</w:t>
            </w:r>
          </w:p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t>Concern is raised by: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Applicant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Respondent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8"/>
                <w:szCs w:val="22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Both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A" w:rsidRPr="006B18FA" w:rsidRDefault="006B18FA" w:rsidP="006B18FA">
            <w:pPr>
              <w:autoSpaceDE/>
              <w:autoSpaceDN/>
              <w:adjustRightInd/>
              <w:spacing w:before="120" w:after="120"/>
              <w:ind w:left="590" w:hanging="590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</w:rPr>
              <w:t xml:space="preserve">b)  </w:t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8"/>
              </w:rPr>
            </w:r>
            <w:r w:rsidR="00946653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8"/>
              </w:rPr>
              <w:t xml:space="preserve">  Concerns that parent has been absent from child(ren)’s life for an extended period of time. </w:t>
            </w:r>
          </w:p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t>Concern is raised by: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Applicant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Respondent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Both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649" w:hanging="634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</w:rPr>
              <w:t xml:space="preserve">c)  </w:t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8"/>
              </w:rPr>
            </w:r>
            <w:r w:rsidR="00946653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8"/>
              </w:rPr>
              <w:t xml:space="preserve">   Concerns regarding abuse of child(ren) (physical, sexual, emotional).</w:t>
            </w:r>
          </w:p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t>Concern is raised by: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Applicant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Respondent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Both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1260" w:hanging="630"/>
              <w:rPr>
                <w:rFonts w:ascii="Arial" w:eastAsia="Times New Roman" w:hAnsi="Arial" w:cs="Arial"/>
                <w:sz w:val="18"/>
              </w:rPr>
            </w:pPr>
          </w:p>
        </w:tc>
      </w:tr>
      <w:tr w:rsidR="006B18FA" w:rsidRPr="006B18FA" w:rsidTr="001D63F5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630" w:hanging="630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</w:rPr>
              <w:t xml:space="preserve">d)  </w:t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8"/>
              </w:rPr>
            </w:r>
            <w:r w:rsidR="00946653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8"/>
              </w:rPr>
              <w:t xml:space="preserve">   Concerns regarding history of alcohol/drug abuse.</w:t>
            </w:r>
          </w:p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t>Concern is raised by: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Applicant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Respondent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Both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A" w:rsidRPr="006B18FA" w:rsidRDefault="006B18FA" w:rsidP="006B18FA">
            <w:pPr>
              <w:autoSpaceDE/>
              <w:autoSpaceDN/>
              <w:adjustRightInd/>
              <w:spacing w:before="120" w:after="120"/>
              <w:ind w:left="600" w:hanging="600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</w:rPr>
              <w:t xml:space="preserve">e)  </w:t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8"/>
              </w:rPr>
            </w:r>
            <w:r w:rsidR="00946653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8"/>
              </w:rPr>
              <w:t xml:space="preserve">   Unresolved conflict between parents.</w:t>
            </w:r>
          </w:p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t>Concern is raised by: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Applicant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Respondent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8"/>
                <w:szCs w:val="22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Both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A" w:rsidRPr="006B18FA" w:rsidRDefault="006B18FA" w:rsidP="006B18FA">
            <w:pPr>
              <w:autoSpaceDE/>
              <w:autoSpaceDN/>
              <w:adjustRightInd/>
              <w:spacing w:before="120" w:after="120"/>
              <w:ind w:left="560" w:hanging="560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</w:rPr>
              <w:t xml:space="preserve">f)  </w:t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8"/>
              </w:rPr>
            </w:r>
            <w:r w:rsidR="00946653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8"/>
              </w:rPr>
              <w:t xml:space="preserve">   Concerns regarding emotional stability of parent.</w:t>
            </w:r>
          </w:p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t>Concern is raised by: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Applicant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Respondent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Both</w:t>
            </w:r>
          </w:p>
        </w:tc>
      </w:tr>
      <w:tr w:rsidR="006B18FA" w:rsidRPr="006B18FA" w:rsidTr="001D63F5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630" w:hanging="630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</w:rPr>
              <w:t xml:space="preserve">g)  </w:t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8"/>
              </w:rPr>
            </w:r>
            <w:r w:rsidR="00946653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8"/>
              </w:rPr>
              <w:t xml:space="preserve">   Concerns regarding partner abuse.</w:t>
            </w:r>
          </w:p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t>Concern is raised by: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Applicant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Respondent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Both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600" w:hanging="600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</w:rPr>
              <w:t xml:space="preserve">h)  </w:t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8"/>
              </w:rPr>
            </w:r>
            <w:r w:rsidR="00946653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8"/>
              </w:rPr>
              <w:t xml:space="preserve">   Concerns regarding abduction.</w:t>
            </w:r>
          </w:p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t>Concern is raised by: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Applicant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Respondent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Both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A" w:rsidRPr="006B18FA" w:rsidRDefault="006B18FA" w:rsidP="006B18FA">
            <w:pPr>
              <w:autoSpaceDE/>
              <w:autoSpaceDN/>
              <w:adjustRightInd/>
              <w:spacing w:before="120" w:after="120"/>
              <w:ind w:left="560" w:hanging="560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</w:rPr>
              <w:t xml:space="preserve">i)  </w:t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8"/>
              </w:rPr>
            </w:r>
            <w:r w:rsidR="00946653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8"/>
              </w:rPr>
              <w:t xml:space="preserve">   Concerns regarding parent withholding parenting time.</w:t>
            </w:r>
          </w:p>
          <w:p w:rsidR="006B18FA" w:rsidRPr="006B18FA" w:rsidRDefault="006B18FA" w:rsidP="006B18FA">
            <w:pPr>
              <w:autoSpaceDE/>
              <w:autoSpaceDN/>
              <w:adjustRightInd/>
              <w:spacing w:before="120"/>
              <w:ind w:left="1260" w:hanging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t>Concern is raised by: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Applicant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Respondent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6"/>
                <w:szCs w:val="16"/>
              </w:rPr>
            </w:pP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</w:r>
            <w:r w:rsidR="0094665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6"/>
                <w:szCs w:val="16"/>
              </w:rPr>
              <w:t xml:space="preserve"> Both</w:t>
            </w:r>
          </w:p>
          <w:p w:rsidR="006B18FA" w:rsidRPr="006B18FA" w:rsidRDefault="006B18FA" w:rsidP="006B18FA">
            <w:pPr>
              <w:autoSpaceDE/>
              <w:autoSpaceDN/>
              <w:adjustRightInd/>
              <w:ind w:left="630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</w:tr>
      <w:tr w:rsidR="006B18FA" w:rsidRPr="006B18FA" w:rsidTr="001D63F5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A" w:rsidRPr="006B18FA" w:rsidRDefault="006B18FA" w:rsidP="006B18FA">
            <w:pPr>
              <w:autoSpaceDE/>
              <w:autoSpaceDN/>
              <w:adjustRightInd/>
              <w:spacing w:before="120" w:after="120"/>
              <w:rPr>
                <w:rFonts w:ascii="Arial" w:eastAsia="Times New Roman" w:hAnsi="Arial" w:cs="Arial"/>
                <w:sz w:val="18"/>
              </w:rPr>
            </w:pPr>
            <w:r w:rsidRPr="006B18FA">
              <w:rPr>
                <w:rFonts w:ascii="Arial" w:eastAsia="Times New Roman" w:hAnsi="Arial" w:cs="Arial"/>
                <w:sz w:val="16"/>
              </w:rPr>
              <w:t xml:space="preserve">j) </w:t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8FA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946653">
              <w:rPr>
                <w:rFonts w:ascii="Arial" w:eastAsia="Times New Roman" w:hAnsi="Arial" w:cs="Arial"/>
                <w:sz w:val="18"/>
              </w:rPr>
            </w:r>
            <w:r w:rsidR="00946653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18FA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6B18FA">
              <w:rPr>
                <w:rFonts w:ascii="Arial" w:eastAsia="Times New Roman" w:hAnsi="Arial" w:cs="Arial"/>
                <w:sz w:val="18"/>
              </w:rPr>
              <w:t xml:space="preserve">   Other: ________________________________________________________________________________</w:t>
            </w:r>
          </w:p>
        </w:tc>
      </w:tr>
    </w:tbl>
    <w:p w:rsidR="005F61D8" w:rsidRDefault="005F61D8" w:rsidP="0090156F">
      <w:pPr>
        <w:spacing w:line="288" w:lineRule="auto"/>
        <w:jc w:val="both"/>
        <w:rPr>
          <w:sz w:val="24"/>
          <w:szCs w:val="24"/>
        </w:rPr>
      </w:pPr>
    </w:p>
    <w:p w:rsidR="00623D7E" w:rsidRDefault="00623D7E" w:rsidP="0090156F">
      <w:pPr>
        <w:spacing w:line="288" w:lineRule="auto"/>
        <w:jc w:val="both"/>
        <w:rPr>
          <w:sz w:val="24"/>
          <w:szCs w:val="24"/>
        </w:rPr>
      </w:pPr>
    </w:p>
    <w:p w:rsidR="005F61D8" w:rsidRDefault="0050497F" w:rsidP="005F61D8">
      <w:pPr>
        <w:pStyle w:val="ListParagraph"/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Court requests that the clinician provide detailed information with respect to</w:t>
      </w:r>
      <w:r w:rsidR="005F61D8" w:rsidRPr="005F61D8">
        <w:rPr>
          <w:sz w:val="24"/>
          <w:szCs w:val="24"/>
        </w:rPr>
        <w:t>:</w:t>
      </w:r>
    </w:p>
    <w:p w:rsidR="005F61D8" w:rsidRDefault="005F61D8" w:rsidP="005F61D8">
      <w:pPr>
        <w:pStyle w:val="ListParagraph"/>
        <w:spacing w:line="288" w:lineRule="auto"/>
        <w:ind w:left="1440"/>
        <w:jc w:val="both"/>
        <w:rPr>
          <w:sz w:val="24"/>
          <w:szCs w:val="24"/>
        </w:rPr>
      </w:pPr>
    </w:p>
    <w:p w:rsidR="00623D7E" w:rsidRDefault="00623D7E" w:rsidP="005F61D8">
      <w:pPr>
        <w:pStyle w:val="ListParagraph"/>
        <w:spacing w:line="288" w:lineRule="auto"/>
        <w:ind w:left="1440"/>
        <w:jc w:val="both"/>
        <w:rPr>
          <w:sz w:val="24"/>
          <w:szCs w:val="24"/>
        </w:rPr>
      </w:pPr>
    </w:p>
    <w:p w:rsidR="003815A8" w:rsidRDefault="003815A8" w:rsidP="003815A8">
      <w:pPr>
        <w:pStyle w:val="ListParagraph"/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 w:rsidRPr="00031EB4">
        <w:rPr>
          <w:sz w:val="24"/>
          <w:szCs w:val="24"/>
        </w:rPr>
        <w:t xml:space="preserve">The clinician may also obtain, assess, and report on other relevant information that the clinician determines to be necessary or </w:t>
      </w:r>
      <w:r>
        <w:rPr>
          <w:sz w:val="24"/>
          <w:szCs w:val="24"/>
        </w:rPr>
        <w:t>beneficial for the A</w:t>
      </w:r>
      <w:r w:rsidRPr="00031EB4">
        <w:rPr>
          <w:sz w:val="24"/>
          <w:szCs w:val="24"/>
        </w:rPr>
        <w:t>ssessment.</w:t>
      </w:r>
    </w:p>
    <w:p w:rsidR="003815A8" w:rsidRPr="00031EB4" w:rsidRDefault="003815A8" w:rsidP="005F61D8">
      <w:pPr>
        <w:pStyle w:val="ListParagraph"/>
        <w:spacing w:line="288" w:lineRule="auto"/>
        <w:ind w:left="1440"/>
        <w:jc w:val="both"/>
        <w:rPr>
          <w:sz w:val="24"/>
          <w:szCs w:val="24"/>
        </w:rPr>
      </w:pPr>
    </w:p>
    <w:p w:rsidR="005F61D8" w:rsidRDefault="005F61D8" w:rsidP="0090156F">
      <w:pPr>
        <w:spacing w:line="288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59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18"/>
      </w:tblGrid>
      <w:tr w:rsidR="00446BE5" w:rsidRPr="00A4105E" w:rsidTr="002F5895">
        <w:tc>
          <w:tcPr>
            <w:tcW w:w="3618" w:type="dxa"/>
          </w:tcPr>
          <w:p w:rsidR="00446BE5" w:rsidRPr="00A4105E" w:rsidRDefault="00446BE5" w:rsidP="002F5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:rsidR="00446BE5" w:rsidRPr="00A4105E" w:rsidRDefault="00446BE5" w:rsidP="00446B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center"/>
        <w:rPr>
          <w:rFonts w:ascii="Arial" w:hAnsi="Arial" w:cs="Arial"/>
          <w:sz w:val="24"/>
          <w:szCs w:val="24"/>
          <w:lang w:val="en-CA"/>
        </w:rPr>
      </w:pP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</w:r>
      <w:r w:rsidRPr="00A4105E">
        <w:rPr>
          <w:rFonts w:ascii="Arial" w:hAnsi="Arial" w:cs="Arial"/>
          <w:sz w:val="24"/>
          <w:szCs w:val="24"/>
          <w:lang w:val="en-CA"/>
        </w:rPr>
        <w:tab/>
        <w:t>, J.</w:t>
      </w:r>
    </w:p>
    <w:p w:rsidR="00446BE5" w:rsidRPr="0090156F" w:rsidRDefault="00446BE5" w:rsidP="0090156F">
      <w:pPr>
        <w:spacing w:line="288" w:lineRule="auto"/>
        <w:jc w:val="both"/>
        <w:rPr>
          <w:sz w:val="24"/>
          <w:szCs w:val="24"/>
        </w:rPr>
      </w:pPr>
    </w:p>
    <w:p w:rsidR="00031EB4" w:rsidRDefault="00031EB4"/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72A31" w:rsidRPr="00A4105E" w:rsidTr="002954E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72A31" w:rsidRPr="00012FE9" w:rsidRDefault="00E01B08" w:rsidP="00AE08A1">
            <w:pPr>
              <w:keepNext/>
              <w:keepLines/>
              <w:spacing w:before="110" w:after="57"/>
              <w:rPr>
                <w:rFonts w:ascii="Arial" w:hAnsi="Arial" w:cs="Arial"/>
                <w:i/>
                <w:sz w:val="24"/>
                <w:szCs w:val="24"/>
              </w:rPr>
            </w:pPr>
            <w:r>
              <w:lastRenderedPageBreak/>
              <w:br w:type="column"/>
            </w:r>
            <w:r w:rsidR="00031EB4">
              <w:br w:type="column"/>
            </w:r>
            <w:r w:rsidR="00372A31" w:rsidRPr="00012FE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____________ v</w:t>
            </w:r>
            <w:r w:rsidR="00012FE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____________</w:t>
            </w:r>
            <w:r w:rsidR="00372A31" w:rsidRPr="00012FE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72A31" w:rsidRPr="00A4105E" w:rsidRDefault="00372A31" w:rsidP="00AE08A1">
            <w:pPr>
              <w:keepNext/>
              <w:keepLines/>
              <w:spacing w:before="110" w:after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5E">
              <w:rPr>
                <w:rFonts w:ascii="Arial" w:hAnsi="Arial" w:cs="Arial"/>
                <w:sz w:val="24"/>
                <w:szCs w:val="24"/>
                <w:lang w:val="en-GB"/>
              </w:rPr>
              <w:t xml:space="preserve">Court File No.:  </w:t>
            </w:r>
          </w:p>
        </w:tc>
      </w:tr>
      <w:tr w:rsidR="00372A31" w:rsidRPr="00A4105E" w:rsidTr="002954EC">
        <w:trPr>
          <w:cantSplit/>
          <w:trHeight w:val="10695"/>
        </w:trPr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72A31" w:rsidRPr="00A4105E" w:rsidRDefault="00372A31" w:rsidP="00AE08A1">
            <w:pPr>
              <w:keepNext/>
              <w:keepLines/>
              <w:spacing w:before="110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A4105E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A410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A4105E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A4105E">
              <w:rPr>
                <w:rFonts w:ascii="Arial" w:hAnsi="Arial" w:cs="Arial"/>
                <w:sz w:val="24"/>
                <w:szCs w:val="24"/>
              </w:rPr>
              <w:tab/>
            </w:r>
            <w:r w:rsidRPr="00A4105E">
              <w:rPr>
                <w:rFonts w:ascii="Arial" w:hAnsi="Arial" w:cs="Arial"/>
                <w:sz w:val="24"/>
                <w:szCs w:val="24"/>
              </w:rPr>
              <w:tab/>
            </w:r>
            <w:r w:rsidRPr="00A4105E">
              <w:rPr>
                <w:rFonts w:ascii="Arial" w:hAnsi="Arial" w:cs="Arial"/>
                <w:sz w:val="24"/>
                <w:szCs w:val="24"/>
              </w:rPr>
              <w:tab/>
            </w:r>
            <w:r w:rsidRPr="00A4105E">
              <w:rPr>
                <w:rFonts w:ascii="Arial" w:hAnsi="Arial" w:cs="Arial"/>
                <w:sz w:val="24"/>
                <w:szCs w:val="24"/>
              </w:rPr>
              <w:tab/>
            </w:r>
            <w:r w:rsidRPr="00A4105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72A31" w:rsidRPr="00A4105E" w:rsidRDefault="00372A31" w:rsidP="00AE08A1">
            <w:pPr>
              <w:keepNext/>
              <w:keepLines/>
              <w:spacing w:before="110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A4105E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:rsidR="00372A31" w:rsidRPr="00A4105E" w:rsidRDefault="00372A31" w:rsidP="00AE08A1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4105E">
              <w:rPr>
                <w:rFonts w:ascii="Arial" w:hAnsi="Arial" w:cs="Arial"/>
                <w:sz w:val="24"/>
                <w:szCs w:val="24"/>
                <w:lang w:val="en-GB"/>
              </w:rPr>
              <w:t>SUPREME COURT OF</w:t>
            </w:r>
          </w:p>
          <w:p w:rsidR="00372A31" w:rsidRPr="00A4105E" w:rsidRDefault="00372A31" w:rsidP="00AE08A1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4105E">
              <w:rPr>
                <w:rFonts w:ascii="Arial" w:hAnsi="Arial" w:cs="Arial"/>
                <w:sz w:val="24"/>
                <w:szCs w:val="24"/>
                <w:lang w:val="en-GB"/>
              </w:rPr>
              <w:t>PRINCE EDWARD ISLAND</w:t>
            </w:r>
          </w:p>
          <w:p w:rsidR="00372A31" w:rsidRPr="00A4105E" w:rsidRDefault="00372A31" w:rsidP="00AE08A1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4105E">
              <w:rPr>
                <w:rFonts w:ascii="Arial" w:hAnsi="Arial" w:cs="Arial"/>
                <w:sz w:val="24"/>
                <w:szCs w:val="24"/>
                <w:lang w:val="en-GB"/>
              </w:rPr>
              <w:t>PROCEEDINGS COMMENCED AT CHARLOTTETOWN, IN QUEENS COUNTY, PROVINCE OF PRINCE EDWARD ISLAND</w:t>
            </w: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4105E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4105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ORDER </w:t>
            </w: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4105E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A4105E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rPr>
                <w:rFonts w:ascii="Arial" w:hAnsi="Arial" w:cs="Arial"/>
                <w:sz w:val="24"/>
                <w:szCs w:val="24"/>
                <w:highlight w:val="white"/>
                <w:lang w:val="en-GB"/>
              </w:rPr>
            </w:pPr>
          </w:p>
          <w:p w:rsidR="00372A31" w:rsidRPr="00A4105E" w:rsidRDefault="00372A31" w:rsidP="00AE08A1">
            <w:pPr>
              <w:keepNext/>
              <w:keepLines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2A31" w:rsidRPr="00A4105E" w:rsidRDefault="00372A31" w:rsidP="00372A31">
      <w:pPr>
        <w:rPr>
          <w:rFonts w:ascii="Arial" w:hAnsi="Arial" w:cs="Arial"/>
          <w:sz w:val="24"/>
          <w:szCs w:val="24"/>
          <w:u w:val="single"/>
        </w:rPr>
      </w:pPr>
    </w:p>
    <w:p w:rsidR="00372A31" w:rsidRPr="00A4105E" w:rsidRDefault="00372A31" w:rsidP="00372A31">
      <w:pPr>
        <w:rPr>
          <w:rFonts w:ascii="Arial" w:hAnsi="Arial" w:cs="Arial"/>
          <w:sz w:val="24"/>
          <w:szCs w:val="24"/>
          <w:u w:val="single"/>
        </w:rPr>
      </w:pPr>
    </w:p>
    <w:p w:rsidR="00372A31" w:rsidRPr="00A4105E" w:rsidRDefault="00372A31" w:rsidP="00372A31">
      <w:pPr>
        <w:rPr>
          <w:rFonts w:ascii="Arial" w:hAnsi="Arial" w:cs="Arial"/>
          <w:sz w:val="24"/>
          <w:szCs w:val="24"/>
        </w:rPr>
      </w:pPr>
    </w:p>
    <w:p w:rsidR="00372A31" w:rsidRPr="00A4105E" w:rsidRDefault="00372A31" w:rsidP="00865A66">
      <w:pPr>
        <w:ind w:firstLine="720"/>
        <w:rPr>
          <w:rFonts w:ascii="Arial" w:hAnsi="Arial" w:cs="Arial"/>
          <w:sz w:val="24"/>
          <w:szCs w:val="24"/>
        </w:rPr>
      </w:pPr>
    </w:p>
    <w:p w:rsidR="00372A31" w:rsidRPr="00A4105E" w:rsidRDefault="00372A31" w:rsidP="00865A66">
      <w:pPr>
        <w:ind w:firstLine="720"/>
        <w:rPr>
          <w:rFonts w:ascii="Arial" w:hAnsi="Arial" w:cs="Arial"/>
          <w:sz w:val="24"/>
          <w:szCs w:val="24"/>
        </w:rPr>
      </w:pPr>
    </w:p>
    <w:sectPr w:rsidR="00372A31" w:rsidRPr="00A4105E" w:rsidSect="00256B0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7F" w:rsidRDefault="00397C7F" w:rsidP="004E0F67">
      <w:r>
        <w:separator/>
      </w:r>
    </w:p>
  </w:endnote>
  <w:endnote w:type="continuationSeparator" w:id="0">
    <w:p w:rsidR="00397C7F" w:rsidRDefault="00397C7F" w:rsidP="004E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7F" w:rsidRDefault="00397C7F" w:rsidP="004E0F67">
      <w:r>
        <w:separator/>
      </w:r>
    </w:p>
  </w:footnote>
  <w:footnote w:type="continuationSeparator" w:id="0">
    <w:p w:rsidR="00397C7F" w:rsidRDefault="00397C7F" w:rsidP="004E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4E6"/>
    <w:multiLevelType w:val="hybridMultilevel"/>
    <w:tmpl w:val="E348C1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11253"/>
    <w:multiLevelType w:val="hybridMultilevel"/>
    <w:tmpl w:val="537E7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0602"/>
    <w:multiLevelType w:val="hybridMultilevel"/>
    <w:tmpl w:val="B32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347"/>
    <w:multiLevelType w:val="hybridMultilevel"/>
    <w:tmpl w:val="7D1AE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C7C19"/>
    <w:multiLevelType w:val="hybridMultilevel"/>
    <w:tmpl w:val="BD14387C"/>
    <w:lvl w:ilvl="0" w:tplc="A3904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70A"/>
    <w:multiLevelType w:val="hybridMultilevel"/>
    <w:tmpl w:val="D024742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A357B13"/>
    <w:multiLevelType w:val="hybridMultilevel"/>
    <w:tmpl w:val="FEFA54C6"/>
    <w:lvl w:ilvl="0" w:tplc="A3904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836C6"/>
    <w:multiLevelType w:val="hybridMultilevel"/>
    <w:tmpl w:val="B478D79C"/>
    <w:lvl w:ilvl="0" w:tplc="0B147C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17F8"/>
    <w:multiLevelType w:val="hybridMultilevel"/>
    <w:tmpl w:val="8FECF7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7">
      <w:start w:val="1"/>
      <w:numFmt w:val="lowerLetter"/>
      <w:lvlText w:val="%3)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C471F88"/>
    <w:multiLevelType w:val="hybridMultilevel"/>
    <w:tmpl w:val="16983936"/>
    <w:lvl w:ilvl="0" w:tplc="2C1EE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70ACE"/>
    <w:multiLevelType w:val="hybridMultilevel"/>
    <w:tmpl w:val="B32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00D7"/>
    <w:multiLevelType w:val="hybridMultilevel"/>
    <w:tmpl w:val="DA20AA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7F2A378E"/>
    <w:multiLevelType w:val="hybridMultilevel"/>
    <w:tmpl w:val="21DAE8E2"/>
    <w:lvl w:ilvl="0" w:tplc="772A2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D61B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6DA"/>
    <w:rsid w:val="00012FE9"/>
    <w:rsid w:val="00031EB4"/>
    <w:rsid w:val="00062F00"/>
    <w:rsid w:val="00064D6D"/>
    <w:rsid w:val="000808CE"/>
    <w:rsid w:val="00081FD6"/>
    <w:rsid w:val="000A18C3"/>
    <w:rsid w:val="000D41AA"/>
    <w:rsid w:val="000E3416"/>
    <w:rsid w:val="000F5205"/>
    <w:rsid w:val="00150FE5"/>
    <w:rsid w:val="001D1D2A"/>
    <w:rsid w:val="001D5B7C"/>
    <w:rsid w:val="001D6731"/>
    <w:rsid w:val="001E618D"/>
    <w:rsid w:val="001F0EA9"/>
    <w:rsid w:val="00217BFA"/>
    <w:rsid w:val="00241672"/>
    <w:rsid w:val="002558EE"/>
    <w:rsid w:val="00256B0A"/>
    <w:rsid w:val="002705C7"/>
    <w:rsid w:val="002B66ED"/>
    <w:rsid w:val="002C2058"/>
    <w:rsid w:val="002E61E9"/>
    <w:rsid w:val="00344D3A"/>
    <w:rsid w:val="00372A31"/>
    <w:rsid w:val="003815A8"/>
    <w:rsid w:val="003843E5"/>
    <w:rsid w:val="00397C7F"/>
    <w:rsid w:val="003A2671"/>
    <w:rsid w:val="003D5AAC"/>
    <w:rsid w:val="003E0B3E"/>
    <w:rsid w:val="00421F14"/>
    <w:rsid w:val="00432927"/>
    <w:rsid w:val="00433C43"/>
    <w:rsid w:val="004357AD"/>
    <w:rsid w:val="00441826"/>
    <w:rsid w:val="00446BE5"/>
    <w:rsid w:val="00475083"/>
    <w:rsid w:val="00483909"/>
    <w:rsid w:val="004A7294"/>
    <w:rsid w:val="004D1462"/>
    <w:rsid w:val="004D3930"/>
    <w:rsid w:val="004E0F67"/>
    <w:rsid w:val="004E4B98"/>
    <w:rsid w:val="0050497F"/>
    <w:rsid w:val="005300F0"/>
    <w:rsid w:val="00533994"/>
    <w:rsid w:val="00542750"/>
    <w:rsid w:val="00546F4B"/>
    <w:rsid w:val="0056000C"/>
    <w:rsid w:val="0058605A"/>
    <w:rsid w:val="005927F4"/>
    <w:rsid w:val="005962EF"/>
    <w:rsid w:val="00597B10"/>
    <w:rsid w:val="005B74F4"/>
    <w:rsid w:val="005D6687"/>
    <w:rsid w:val="005F61D8"/>
    <w:rsid w:val="00616E7A"/>
    <w:rsid w:val="00623D7E"/>
    <w:rsid w:val="00644200"/>
    <w:rsid w:val="00657B28"/>
    <w:rsid w:val="006A6C62"/>
    <w:rsid w:val="006B18FA"/>
    <w:rsid w:val="006E4BEE"/>
    <w:rsid w:val="006F1BF7"/>
    <w:rsid w:val="006F630E"/>
    <w:rsid w:val="00707F88"/>
    <w:rsid w:val="00722FD6"/>
    <w:rsid w:val="007254B2"/>
    <w:rsid w:val="00757C5F"/>
    <w:rsid w:val="00763414"/>
    <w:rsid w:val="00791555"/>
    <w:rsid w:val="00797E42"/>
    <w:rsid w:val="007D3437"/>
    <w:rsid w:val="008053D4"/>
    <w:rsid w:val="00843CF0"/>
    <w:rsid w:val="0084759F"/>
    <w:rsid w:val="00865A66"/>
    <w:rsid w:val="00880326"/>
    <w:rsid w:val="00882EEB"/>
    <w:rsid w:val="0090156F"/>
    <w:rsid w:val="00907800"/>
    <w:rsid w:val="00946653"/>
    <w:rsid w:val="00947883"/>
    <w:rsid w:val="00964F02"/>
    <w:rsid w:val="00985C96"/>
    <w:rsid w:val="00993354"/>
    <w:rsid w:val="009D08D2"/>
    <w:rsid w:val="009F3BF9"/>
    <w:rsid w:val="00A37DA0"/>
    <w:rsid w:val="00A4105E"/>
    <w:rsid w:val="00A81A10"/>
    <w:rsid w:val="00AA4FDB"/>
    <w:rsid w:val="00AB56EF"/>
    <w:rsid w:val="00AE08A1"/>
    <w:rsid w:val="00B07BAF"/>
    <w:rsid w:val="00B40294"/>
    <w:rsid w:val="00B460BF"/>
    <w:rsid w:val="00B55A7C"/>
    <w:rsid w:val="00B60933"/>
    <w:rsid w:val="00B9281A"/>
    <w:rsid w:val="00BD287B"/>
    <w:rsid w:val="00BD7A16"/>
    <w:rsid w:val="00C03854"/>
    <w:rsid w:val="00C061FA"/>
    <w:rsid w:val="00C06694"/>
    <w:rsid w:val="00C357BE"/>
    <w:rsid w:val="00C77018"/>
    <w:rsid w:val="00C81BB7"/>
    <w:rsid w:val="00CA1673"/>
    <w:rsid w:val="00CC4BA3"/>
    <w:rsid w:val="00CD641D"/>
    <w:rsid w:val="00CE1E7A"/>
    <w:rsid w:val="00D11C61"/>
    <w:rsid w:val="00D44B24"/>
    <w:rsid w:val="00D64C3D"/>
    <w:rsid w:val="00D73630"/>
    <w:rsid w:val="00DC3665"/>
    <w:rsid w:val="00DC522A"/>
    <w:rsid w:val="00DE1DA7"/>
    <w:rsid w:val="00E01B08"/>
    <w:rsid w:val="00E33864"/>
    <w:rsid w:val="00EA0B55"/>
    <w:rsid w:val="00EB362F"/>
    <w:rsid w:val="00EC3E67"/>
    <w:rsid w:val="00ED363C"/>
    <w:rsid w:val="00EF2674"/>
    <w:rsid w:val="00EF76DA"/>
    <w:rsid w:val="00EF7714"/>
    <w:rsid w:val="00F22EA5"/>
    <w:rsid w:val="00F33849"/>
    <w:rsid w:val="00F3639A"/>
    <w:rsid w:val="00F91CF5"/>
    <w:rsid w:val="00FA3CD3"/>
    <w:rsid w:val="00FB5DA2"/>
    <w:rsid w:val="00FC28AF"/>
    <w:rsid w:val="00FE3439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0FF7E-05D2-40D7-80E0-F931849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5A66"/>
    <w:pPr>
      <w:autoSpaceDE/>
      <w:autoSpaceDN/>
      <w:adjustRightInd/>
      <w:spacing w:after="200" w:line="276" w:lineRule="auto"/>
      <w:ind w:left="720"/>
      <w:contextualSpacing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5A6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E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F6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F6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4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0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02"/>
    <w:rPr>
      <w:rFonts w:ascii="Times New Roman" w:hAnsi="Times New Roman" w:cs="Times New Roman"/>
      <w:b/>
      <w:bCs/>
      <w:sz w:val="20"/>
      <w:szCs w:val="20"/>
    </w:rPr>
  </w:style>
  <w:style w:type="paragraph" w:customStyle="1" w:styleId="Level1">
    <w:name w:val="Level 1"/>
    <w:uiPriority w:val="99"/>
    <w:rsid w:val="00BD287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1C11-81C8-4E4B-801D-9BE90C7E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akmcalduff</dc:creator>
  <cp:lastModifiedBy>Amy K. McAlduff</cp:lastModifiedBy>
  <cp:revision>2</cp:revision>
  <cp:lastPrinted>2019-06-20T17:19:00Z</cp:lastPrinted>
  <dcterms:created xsi:type="dcterms:W3CDTF">2021-05-05T14:57:00Z</dcterms:created>
  <dcterms:modified xsi:type="dcterms:W3CDTF">2021-05-05T14:57:00Z</dcterms:modified>
</cp:coreProperties>
</file>