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E9341" w14:textId="77777777" w:rsidR="00AA2767" w:rsidRDefault="00AA2767" w:rsidP="00AA27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FORM 18B</w:t>
      </w:r>
    </w:p>
    <w:p w14:paraId="1FC40546" w14:textId="77777777" w:rsidR="00AA2767" w:rsidRDefault="00AA2767" w:rsidP="00AA2767">
      <w:pPr>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WARRANT FOR ARREST OF DEFAULTING WITNESS</w:t>
      </w:r>
    </w:p>
    <w:p w14:paraId="3E0B0E0B" w14:textId="77777777" w:rsidR="00AA2767" w:rsidRDefault="00AA2767" w:rsidP="00AA2767">
      <w:pPr>
        <w:spacing w:after="0" w:line="240" w:lineRule="auto"/>
        <w:jc w:val="center"/>
        <w:rPr>
          <w:rFonts w:ascii="Times New Roman" w:hAnsi="Times New Roman" w:cs="Times New Roman"/>
          <w:sz w:val="24"/>
          <w:szCs w:val="24"/>
        </w:rPr>
      </w:pPr>
    </w:p>
    <w:p w14:paraId="49269E01" w14:textId="77777777" w:rsidR="00AA2767" w:rsidRDefault="00AA2767" w:rsidP="00AA2767">
      <w:pPr>
        <w:spacing w:after="0" w:line="240" w:lineRule="auto"/>
        <w:jc w:val="right"/>
        <w:rPr>
          <w:rFonts w:ascii="Times New Roman" w:eastAsia="Times New Roman" w:hAnsi="Times New Roman" w:cs="Times New Roman"/>
          <w:i/>
          <w:szCs w:val="20"/>
          <w:lang w:val="en-CA"/>
        </w:rPr>
      </w:pPr>
      <w:r>
        <w:rPr>
          <w:rFonts w:ascii="Times New Roman" w:eastAsia="Times New Roman" w:hAnsi="Times New Roman" w:cs="Times New Roman"/>
          <w:szCs w:val="20"/>
          <w:lang w:val="en-CA"/>
        </w:rPr>
        <w:t>Court File No. S___ SC __________</w:t>
      </w:r>
      <w:r>
        <w:rPr>
          <w:rFonts w:ascii="Times New Roman" w:eastAsia="Times New Roman" w:hAnsi="Times New Roman" w:cs="Times New Roman"/>
          <w:szCs w:val="20"/>
          <w:lang w:val="en-CA"/>
        </w:rPr>
        <w:br/>
      </w:r>
      <w:r>
        <w:rPr>
          <w:rFonts w:ascii="Times New Roman" w:eastAsia="Times New Roman" w:hAnsi="Times New Roman" w:cs="Times New Roman"/>
          <w:i/>
          <w:szCs w:val="20"/>
          <w:lang w:val="en-CA"/>
        </w:rPr>
        <w:t>(The number assigned by the court)</w:t>
      </w:r>
    </w:p>
    <w:p w14:paraId="69885651" w14:textId="77777777" w:rsidR="00AA2767" w:rsidRDefault="00AA2767" w:rsidP="00AA2767">
      <w:pPr>
        <w:spacing w:after="0" w:line="240" w:lineRule="auto"/>
        <w:jc w:val="center"/>
        <w:rPr>
          <w:rFonts w:ascii="Times New Roman" w:hAnsi="Times New Roman" w:cs="Times New Roman"/>
          <w:sz w:val="24"/>
          <w:szCs w:val="24"/>
        </w:rPr>
      </w:pPr>
    </w:p>
    <w:p w14:paraId="2E6445FB" w14:textId="77777777" w:rsidR="00AA2767" w:rsidRDefault="00AA2767" w:rsidP="00AA27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SUPREME COURT OF PRINCE EDWARD ISLAND</w:t>
      </w:r>
    </w:p>
    <w:p w14:paraId="57DD7EE1" w14:textId="77777777" w:rsidR="00AA2767" w:rsidRDefault="00AA2767" w:rsidP="00AA27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(SMALL CLAIMS SECTION)</w:t>
      </w:r>
    </w:p>
    <w:p w14:paraId="67596FA1" w14:textId="77777777" w:rsidR="00AA2767" w:rsidRDefault="00AA2767" w:rsidP="00AA2767">
      <w:pPr>
        <w:spacing w:after="0" w:line="240" w:lineRule="auto"/>
        <w:rPr>
          <w:rFonts w:ascii="Times New Roman" w:hAnsi="Times New Roman" w:cs="Times New Roman"/>
          <w:sz w:val="24"/>
          <w:szCs w:val="24"/>
        </w:rPr>
      </w:pPr>
    </w:p>
    <w:p w14:paraId="6D1C50EC" w14:textId="77777777" w:rsidR="00AA2767" w:rsidRDefault="00AA2767" w:rsidP="00AA2767">
      <w:pPr>
        <w:spacing w:after="0" w:line="240" w:lineRule="auto"/>
        <w:rPr>
          <w:rFonts w:ascii="Times New Roman" w:hAnsi="Times New Roman" w:cs="Times New Roman"/>
          <w:sz w:val="24"/>
          <w:szCs w:val="24"/>
        </w:rPr>
      </w:pPr>
      <w:r>
        <w:rPr>
          <w:rFonts w:ascii="Times New Roman" w:hAnsi="Times New Roman" w:cs="Times New Roman"/>
          <w:sz w:val="24"/>
          <w:szCs w:val="24"/>
        </w:rPr>
        <w:t>BETWEEN:</w:t>
      </w:r>
    </w:p>
    <w:p w14:paraId="72595AFA" w14:textId="77777777" w:rsidR="00AA2767" w:rsidRDefault="00AA2767" w:rsidP="00AA2767">
      <w:pPr>
        <w:spacing w:after="0" w:line="240" w:lineRule="auto"/>
        <w:rPr>
          <w:rFonts w:ascii="Times New Roman" w:hAnsi="Times New Roman" w:cs="Times New Roman"/>
          <w:sz w:val="24"/>
          <w:szCs w:val="24"/>
        </w:rPr>
      </w:pPr>
    </w:p>
    <w:p w14:paraId="690422BA" w14:textId="77777777" w:rsidR="00AA2767" w:rsidRDefault="00AA2767" w:rsidP="00AA27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5EB527CA" w14:textId="77777777" w:rsidR="00AA2767" w:rsidRDefault="00AA2767" w:rsidP="00AA2767">
      <w:pPr>
        <w:spacing w:after="0" w:line="240" w:lineRule="auto"/>
        <w:rPr>
          <w:rFonts w:ascii="Times New Roman" w:hAnsi="Times New Roman" w:cs="Times New Roman"/>
          <w:sz w:val="24"/>
          <w:szCs w:val="24"/>
        </w:rPr>
      </w:pPr>
    </w:p>
    <w:p w14:paraId="66C451A3" w14:textId="77777777" w:rsidR="00AA2767" w:rsidRDefault="00AA2767" w:rsidP="00AA276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PLAINTIFF(S)</w:t>
      </w:r>
    </w:p>
    <w:p w14:paraId="147CD194" w14:textId="77777777" w:rsidR="00AA2767" w:rsidRDefault="00AA2767" w:rsidP="00AA2767">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1380DBCE" w14:textId="77777777" w:rsidR="00AA2767" w:rsidRDefault="00AA2767" w:rsidP="00AA2767">
      <w:pPr>
        <w:spacing w:after="0" w:line="240" w:lineRule="auto"/>
        <w:rPr>
          <w:rFonts w:ascii="Times New Roman" w:hAnsi="Times New Roman" w:cs="Times New Roman"/>
          <w:sz w:val="24"/>
          <w:szCs w:val="24"/>
        </w:rPr>
      </w:pPr>
    </w:p>
    <w:p w14:paraId="517D3AC9" w14:textId="77777777" w:rsidR="00AA2767" w:rsidRDefault="00AA2767" w:rsidP="00AA27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4C451FC3" w14:textId="77777777" w:rsidR="00AA2767" w:rsidRDefault="00AA2767" w:rsidP="00AA2767">
      <w:pPr>
        <w:spacing w:after="0" w:line="240" w:lineRule="auto"/>
        <w:rPr>
          <w:rFonts w:ascii="Times New Roman" w:hAnsi="Times New Roman" w:cs="Times New Roman"/>
          <w:sz w:val="24"/>
          <w:szCs w:val="24"/>
        </w:rPr>
      </w:pPr>
    </w:p>
    <w:p w14:paraId="12E06784" w14:textId="77777777" w:rsidR="00AA2767" w:rsidRDefault="00AA2767" w:rsidP="00AA276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DEFENDANT(S)</w:t>
      </w:r>
    </w:p>
    <w:p w14:paraId="45EFE71A" w14:textId="77777777" w:rsidR="00AA2767" w:rsidRDefault="00AA2767" w:rsidP="00AA2767">
      <w:pPr>
        <w:kinsoku w:val="0"/>
        <w:overflowPunct w:val="0"/>
        <w:autoSpaceDE w:val="0"/>
        <w:autoSpaceDN w:val="0"/>
        <w:adjustRightInd w:val="0"/>
        <w:spacing w:after="0" w:line="266" w:lineRule="exact"/>
        <w:jc w:val="center"/>
        <w:rPr>
          <w:rFonts w:ascii="Times New Roman" w:hAnsi="Times New Roman" w:cs="Times New Roman"/>
          <w:b/>
          <w:bCs/>
          <w:sz w:val="24"/>
          <w:szCs w:val="24"/>
          <w:u w:val="single"/>
          <w:lang w:val="en-CA"/>
        </w:rPr>
      </w:pPr>
    </w:p>
    <w:p w14:paraId="1F81BA79" w14:textId="77777777" w:rsidR="00AA2767" w:rsidRDefault="00AA2767" w:rsidP="00AA2767">
      <w:pPr>
        <w:kinsoku w:val="0"/>
        <w:overflowPunct w:val="0"/>
        <w:autoSpaceDE w:val="0"/>
        <w:autoSpaceDN w:val="0"/>
        <w:adjustRightInd w:val="0"/>
        <w:spacing w:after="0" w:line="266" w:lineRule="exact"/>
        <w:jc w:val="center"/>
        <w:rPr>
          <w:rFonts w:ascii="Times New Roman" w:hAnsi="Times New Roman" w:cs="Times New Roman"/>
          <w:b/>
          <w:bCs/>
          <w:sz w:val="24"/>
          <w:szCs w:val="24"/>
          <w:u w:val="single"/>
          <w:lang w:val="en-CA"/>
        </w:rPr>
      </w:pPr>
    </w:p>
    <w:p w14:paraId="4EDB6842" w14:textId="77777777" w:rsidR="00AA2767" w:rsidRDefault="00AA2767" w:rsidP="00AA2767">
      <w:pPr>
        <w:kinsoku w:val="0"/>
        <w:overflowPunct w:val="0"/>
        <w:autoSpaceDE w:val="0"/>
        <w:autoSpaceDN w:val="0"/>
        <w:adjustRightInd w:val="0"/>
        <w:spacing w:after="0" w:line="266" w:lineRule="exact"/>
        <w:jc w:val="center"/>
        <w:rPr>
          <w:rFonts w:ascii="Times New Roman" w:hAnsi="Times New Roman" w:cs="Times New Roman"/>
          <w:b/>
          <w:bCs/>
          <w:sz w:val="24"/>
          <w:szCs w:val="24"/>
          <w:u w:val="single"/>
          <w:lang w:val="en-CA"/>
        </w:rPr>
      </w:pPr>
      <w:r>
        <w:rPr>
          <w:rFonts w:ascii="Times New Roman" w:hAnsi="Times New Roman" w:cs="Times New Roman"/>
          <w:b/>
          <w:bCs/>
          <w:sz w:val="24"/>
          <w:szCs w:val="24"/>
          <w:u w:val="single"/>
          <w:lang w:val="en-CA"/>
        </w:rPr>
        <w:t>WARRANT FOR ARREST OF DEAULTING WITNESS</w:t>
      </w:r>
    </w:p>
    <w:p w14:paraId="523B7D93" w14:textId="77777777" w:rsidR="00AA2767" w:rsidRDefault="00AA2767" w:rsidP="00AA2767">
      <w:pPr>
        <w:kinsoku w:val="0"/>
        <w:overflowPunct w:val="0"/>
        <w:autoSpaceDE w:val="0"/>
        <w:autoSpaceDN w:val="0"/>
        <w:adjustRightInd w:val="0"/>
        <w:spacing w:after="0" w:line="266" w:lineRule="exact"/>
        <w:ind w:right="2973"/>
        <w:rPr>
          <w:rFonts w:ascii="Times New Roman" w:hAnsi="Times New Roman" w:cs="Times New Roman"/>
          <w:b/>
          <w:bCs/>
          <w:sz w:val="24"/>
          <w:szCs w:val="24"/>
          <w:lang w:val="en-CA"/>
        </w:rPr>
      </w:pPr>
    </w:p>
    <w:p w14:paraId="4F4D42D3" w14:textId="77777777" w:rsidR="00AA2767" w:rsidRDefault="00AA2767" w:rsidP="00AA2767">
      <w:pPr>
        <w:kinsoku w:val="0"/>
        <w:overflowPunct w:val="0"/>
        <w:autoSpaceDE w:val="0"/>
        <w:autoSpaceDN w:val="0"/>
        <w:adjustRightInd w:val="0"/>
        <w:spacing w:after="0" w:line="266" w:lineRule="exact"/>
        <w:ind w:right="2973"/>
        <w:rPr>
          <w:rFonts w:ascii="Times New Roman" w:hAnsi="Times New Roman" w:cs="Times New Roman"/>
          <w:b/>
          <w:bCs/>
          <w:sz w:val="24"/>
          <w:szCs w:val="24"/>
          <w:lang w:val="en-CA"/>
        </w:rPr>
      </w:pPr>
    </w:p>
    <w:p w14:paraId="62096AFF" w14:textId="77777777" w:rsidR="00AA2767" w:rsidRDefault="00AA2767" w:rsidP="00AA2767">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3" w:lineRule="auto"/>
        <w:jc w:val="both"/>
        <w:rPr>
          <w:rFonts w:ascii="Times New Roman" w:eastAsia="Times New Roman" w:hAnsi="Times New Roman" w:cs="Times New Roman"/>
          <w:b/>
          <w:bCs/>
          <w:i/>
          <w:iCs/>
          <w:sz w:val="24"/>
          <w:szCs w:val="24"/>
          <w:lang w:val="en-GB"/>
        </w:rPr>
      </w:pPr>
      <w:r>
        <w:rPr>
          <w:rFonts w:ascii="Times New Roman" w:eastAsia="Times New Roman" w:hAnsi="Times New Roman" w:cs="Times New Roman"/>
          <w:b/>
          <w:bCs/>
          <w:sz w:val="24"/>
          <w:szCs w:val="24"/>
          <w:lang w:val="en-GB"/>
        </w:rPr>
        <w:t>TO ALL</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b/>
          <w:bCs/>
          <w:sz w:val="24"/>
          <w:szCs w:val="24"/>
          <w:lang w:val="en-GB"/>
        </w:rPr>
        <w:t>police officers in Prince Edward Island AND TO the officers of all correctional institutions in Prince Edward Island.</w:t>
      </w:r>
    </w:p>
    <w:p w14:paraId="1E5AAA61" w14:textId="77777777" w:rsidR="00AA2767" w:rsidRDefault="00AA2767" w:rsidP="00AA2767">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3" w:lineRule="auto"/>
        <w:jc w:val="both"/>
        <w:rPr>
          <w:rFonts w:ascii="Times New Roman" w:eastAsia="Times New Roman" w:hAnsi="Times New Roman" w:cs="Times New Roman"/>
          <w:sz w:val="24"/>
          <w:szCs w:val="24"/>
          <w:lang w:val="en-GB"/>
        </w:rPr>
      </w:pPr>
    </w:p>
    <w:p w14:paraId="17471ABD" w14:textId="77777777" w:rsidR="00AA2767" w:rsidRDefault="00AA2767" w:rsidP="00AA2767">
      <w:pPr>
        <w:pStyle w:val="ListParagraph"/>
        <w:numPr>
          <w:ilvl w:val="0"/>
          <w:numId w:val="1"/>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witness _____________________________________________ (name) of ________________________________________________________(address) was served with a Summons to Witness to give evidence at the trial of this action, and the prescribed attendance money was paid or tendered.</w:t>
      </w:r>
    </w:p>
    <w:p w14:paraId="1DD993C9" w14:textId="77777777" w:rsidR="00AA2767" w:rsidRDefault="00AA2767" w:rsidP="00AA2767">
      <w:pPr>
        <w:pStyle w:val="ListParagraph"/>
        <w:numPr>
          <w:ilvl w:val="0"/>
          <w:numId w:val="1"/>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witness failed to </w:t>
      </w:r>
    </w:p>
    <w:p w14:paraId="3F0758AA" w14:textId="77777777" w:rsidR="00AA2767" w:rsidRDefault="00AA2767" w:rsidP="00AA2767">
      <w:pPr>
        <w:pStyle w:val="ListParagraph"/>
        <w:numPr>
          <w:ilvl w:val="1"/>
          <w:numId w:val="1"/>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i/>
          <w:iCs/>
          <w:sz w:val="24"/>
          <w:szCs w:val="24"/>
          <w:lang w:val="en-GB"/>
        </w:rPr>
        <w:t>________attend</w:t>
      </w:r>
    </w:p>
    <w:p w14:paraId="17E15903" w14:textId="77777777" w:rsidR="00AA2767" w:rsidRDefault="00AA2767" w:rsidP="00AA2767">
      <w:pPr>
        <w:pStyle w:val="ListParagraph"/>
        <w:numPr>
          <w:ilvl w:val="1"/>
          <w:numId w:val="1"/>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i/>
          <w:iCs/>
          <w:sz w:val="24"/>
          <w:szCs w:val="24"/>
          <w:lang w:val="en-GB"/>
        </w:rPr>
        <w:t>________remain in attendance</w:t>
      </w:r>
      <w:r>
        <w:rPr>
          <w:rFonts w:ascii="Times New Roman" w:eastAsia="Times New Roman" w:hAnsi="Times New Roman" w:cs="Times New Roman"/>
          <w:sz w:val="24"/>
          <w:szCs w:val="24"/>
          <w:lang w:val="en-GB"/>
        </w:rPr>
        <w:t xml:space="preserve"> </w:t>
      </w:r>
    </w:p>
    <w:p w14:paraId="3B20871B" w14:textId="77777777" w:rsidR="00AA2767" w:rsidRDefault="00AA2767" w:rsidP="00AA2767">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at the trial, and I am satisfied that the evidence of the witness is material to this proceeding.</w:t>
      </w:r>
    </w:p>
    <w:p w14:paraId="69EBE76E" w14:textId="546D4D84" w:rsidR="00AA2767" w:rsidRDefault="00AA2767" w:rsidP="00AA2767">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3" w:lineRule="auto"/>
        <w:jc w:val="both"/>
        <w:rPr>
          <w:rFonts w:ascii="Times New Roman" w:eastAsia="Times New Roman" w:hAnsi="Times New Roman" w:cs="Times New Roman"/>
          <w:sz w:val="24"/>
          <w:szCs w:val="24"/>
          <w:lang w:val="en-GB"/>
        </w:rPr>
      </w:pPr>
    </w:p>
    <w:p w14:paraId="50F07F59" w14:textId="77777777" w:rsidR="00AA2767" w:rsidRDefault="00AA2767" w:rsidP="00AA2767">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3" w:lineRule="auto"/>
        <w:jc w:val="both"/>
        <w:rPr>
          <w:rFonts w:ascii="Times New Roman" w:eastAsia="Times New Roman" w:hAnsi="Times New Roman" w:cs="Times New Roman"/>
          <w:lang w:val="en-GB"/>
        </w:rPr>
      </w:pPr>
      <w:r>
        <w:rPr>
          <w:rFonts w:ascii="Times New Roman" w:eastAsia="Times New Roman" w:hAnsi="Times New Roman" w:cs="Times New Roman"/>
          <w:b/>
          <w:bCs/>
          <w:sz w:val="24"/>
          <w:szCs w:val="24"/>
          <w:lang w:val="en-GB"/>
        </w:rPr>
        <w:t xml:space="preserve">YOU ARE ORDERED </w:t>
      </w:r>
      <w:r>
        <w:rPr>
          <w:rFonts w:ascii="Times New Roman" w:eastAsia="Times New Roman" w:hAnsi="Times New Roman" w:cs="Times New Roman"/>
          <w:sz w:val="24"/>
          <w:szCs w:val="24"/>
          <w:lang w:val="en-GB"/>
        </w:rPr>
        <w:t>to arrest and bring the witness _______________________(name) before the court to give evidence in this action, and if the court is not then sitting or if the witness cannot be brought before the court immediately, to deliver the witness to a provincial correctional institution or other secure facility, to be detained there until the witness can be brought before the court, or be released on terms that are just.</w:t>
      </w:r>
    </w:p>
    <w:p w14:paraId="13F2EBF4" w14:textId="77777777" w:rsidR="00F040AD" w:rsidRDefault="00F040AD" w:rsidP="00AA2767">
      <w:pPr>
        <w:pBdr>
          <w:top w:val="single" w:sz="6" w:space="0" w:color="FFFFFF"/>
          <w:left w:val="single" w:sz="6" w:space="0" w:color="FFFFFF"/>
          <w:bottom w:val="single" w:sz="6" w:space="0" w:color="FFFFFF"/>
          <w:right w:val="single" w:sz="6" w:space="0" w:color="FFFFFF"/>
        </w:pBdr>
        <w:tabs>
          <w:tab w:val="right" w:pos="10800"/>
        </w:tabs>
        <w:spacing w:after="0" w:line="213" w:lineRule="auto"/>
        <w:jc w:val="both"/>
        <w:rPr>
          <w:rFonts w:ascii="Times New Roman" w:eastAsia="Times New Roman" w:hAnsi="Times New Roman" w:cs="Times New Roman"/>
          <w:lang w:val="en-GB"/>
        </w:rPr>
      </w:pPr>
    </w:p>
    <w:p w14:paraId="235F5B07" w14:textId="77777777" w:rsidR="00F040AD" w:rsidRDefault="00F040AD" w:rsidP="00AA2767">
      <w:pPr>
        <w:pBdr>
          <w:top w:val="single" w:sz="6" w:space="0" w:color="FFFFFF"/>
          <w:left w:val="single" w:sz="6" w:space="0" w:color="FFFFFF"/>
          <w:bottom w:val="single" w:sz="6" w:space="0" w:color="FFFFFF"/>
          <w:right w:val="single" w:sz="6" w:space="0" w:color="FFFFFF"/>
        </w:pBdr>
        <w:tabs>
          <w:tab w:val="right" w:pos="10800"/>
        </w:tabs>
        <w:spacing w:after="0" w:line="213" w:lineRule="auto"/>
        <w:jc w:val="both"/>
        <w:rPr>
          <w:rFonts w:ascii="Times New Roman" w:eastAsia="Times New Roman" w:hAnsi="Times New Roman" w:cs="Times New Roman"/>
          <w:lang w:val="en-GB"/>
        </w:rPr>
      </w:pPr>
    </w:p>
    <w:p w14:paraId="342D9B0F" w14:textId="1C33E4D3" w:rsidR="00AA2767" w:rsidRDefault="00AA2767" w:rsidP="00AA2767">
      <w:pPr>
        <w:pBdr>
          <w:top w:val="single" w:sz="6" w:space="0" w:color="FFFFFF"/>
          <w:left w:val="single" w:sz="6" w:space="0" w:color="FFFFFF"/>
          <w:bottom w:val="single" w:sz="6" w:space="0" w:color="FFFFFF"/>
          <w:right w:val="single" w:sz="6" w:space="0" w:color="FFFFFF"/>
        </w:pBdr>
        <w:tabs>
          <w:tab w:val="right" w:pos="10800"/>
        </w:tabs>
        <w:spacing w:after="0" w:line="213" w:lineRule="auto"/>
        <w:jc w:val="both"/>
        <w:rPr>
          <w:rFonts w:ascii="Times New Roman" w:eastAsia="Times New Roman" w:hAnsi="Times New Roman" w:cs="Times New Roman"/>
          <w:lang w:val="en-GB"/>
        </w:rPr>
      </w:pPr>
      <w:bookmarkStart w:id="0" w:name="_GoBack"/>
      <w:bookmarkEnd w:id="0"/>
      <w:r>
        <w:rPr>
          <w:rFonts w:ascii="Times New Roman" w:eastAsia="Times New Roman" w:hAnsi="Times New Roman" w:cs="Times New Roman"/>
          <w:lang w:val="en-GB"/>
        </w:rPr>
        <w:t>_____________________________</w:t>
      </w:r>
      <w:r>
        <w:rPr>
          <w:rFonts w:ascii="Times New Roman" w:eastAsia="Times New Roman" w:hAnsi="Times New Roman" w:cs="Times New Roman"/>
          <w:lang w:val="en-GB"/>
        </w:rPr>
        <w:tab/>
        <w:t>_________________________________</w:t>
      </w:r>
    </w:p>
    <w:p w14:paraId="54A26A29" w14:textId="77777777" w:rsidR="00AA2767" w:rsidRDefault="00AA2767" w:rsidP="00AA2767">
      <w:pPr>
        <w:spacing w:after="0" w:line="240" w:lineRule="auto"/>
        <w:rPr>
          <w:rFonts w:ascii="Times New Roman" w:eastAsia="Times New Roman" w:hAnsi="Times New Roman" w:cs="Times New Roman"/>
          <w:i/>
          <w:iCs/>
          <w:lang w:val="en-GB"/>
        </w:rPr>
      </w:pPr>
      <w:r>
        <w:rPr>
          <w:rFonts w:ascii="Times New Roman" w:eastAsia="Times New Roman" w:hAnsi="Times New Roman" w:cs="Times New Roman"/>
          <w:i/>
          <w:iCs/>
          <w:lang w:val="en-GB"/>
        </w:rPr>
        <w:t xml:space="preserve">                    (Date)</w:t>
      </w:r>
      <w:r>
        <w:rPr>
          <w:rFonts w:ascii="Times New Roman" w:eastAsia="Times New Roman" w:hAnsi="Times New Roman" w:cs="Times New Roman"/>
          <w:i/>
          <w:iCs/>
          <w:lang w:val="en-GB"/>
        </w:rPr>
        <w:tab/>
      </w:r>
      <w:r>
        <w:rPr>
          <w:rFonts w:ascii="Times New Roman" w:eastAsia="Times New Roman" w:hAnsi="Times New Roman" w:cs="Times New Roman"/>
          <w:i/>
          <w:iCs/>
          <w:lang w:val="en-GB"/>
        </w:rPr>
        <w:tab/>
      </w:r>
      <w:r>
        <w:rPr>
          <w:rFonts w:ascii="Times New Roman" w:eastAsia="Times New Roman" w:hAnsi="Times New Roman" w:cs="Times New Roman"/>
          <w:i/>
          <w:iCs/>
          <w:lang w:val="en-GB"/>
        </w:rPr>
        <w:tab/>
      </w:r>
      <w:r>
        <w:rPr>
          <w:rFonts w:ascii="Times New Roman" w:eastAsia="Times New Roman" w:hAnsi="Times New Roman" w:cs="Times New Roman"/>
          <w:i/>
          <w:iCs/>
          <w:lang w:val="en-GB"/>
        </w:rPr>
        <w:tab/>
      </w:r>
      <w:r>
        <w:rPr>
          <w:rFonts w:ascii="Times New Roman" w:eastAsia="Times New Roman" w:hAnsi="Times New Roman" w:cs="Times New Roman"/>
          <w:i/>
          <w:iCs/>
          <w:lang w:val="en-GB"/>
        </w:rPr>
        <w:tab/>
      </w:r>
      <w:r>
        <w:rPr>
          <w:rFonts w:ascii="Times New Roman" w:eastAsia="Times New Roman" w:hAnsi="Times New Roman" w:cs="Times New Roman"/>
          <w:i/>
          <w:iCs/>
          <w:lang w:val="en-GB"/>
        </w:rPr>
        <w:tab/>
      </w:r>
      <w:r>
        <w:rPr>
          <w:rFonts w:ascii="Times New Roman" w:eastAsia="Times New Roman" w:hAnsi="Times New Roman" w:cs="Times New Roman"/>
          <w:i/>
          <w:iCs/>
          <w:lang w:val="en-GB"/>
        </w:rPr>
        <w:tab/>
        <w:t xml:space="preserve">       </w:t>
      </w:r>
      <w:r>
        <w:rPr>
          <w:rFonts w:ascii="Times New Roman" w:eastAsia="Times New Roman" w:hAnsi="Times New Roman" w:cs="Times New Roman"/>
          <w:i/>
          <w:iCs/>
          <w:lang w:val="en-GB"/>
        </w:rPr>
        <w:tab/>
        <w:t>(Signature of judge)</w:t>
      </w:r>
    </w:p>
    <w:p w14:paraId="1773C84A" w14:textId="59C5C1B8" w:rsidR="00EB02AB" w:rsidRPr="00AA2767" w:rsidRDefault="00EB02AB">
      <w:pPr>
        <w:rPr>
          <w:rFonts w:ascii="Times New Roman" w:hAnsi="Times New Roman" w:cs="Times New Roman"/>
          <w:b/>
          <w:bCs/>
          <w:sz w:val="24"/>
          <w:szCs w:val="24"/>
        </w:rPr>
      </w:pPr>
    </w:p>
    <w:sectPr w:rsidR="00EB02AB" w:rsidRPr="00AA2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814DC"/>
    <w:multiLevelType w:val="hybridMultilevel"/>
    <w:tmpl w:val="D892F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5B"/>
    <w:rsid w:val="00AA2767"/>
    <w:rsid w:val="00D6195B"/>
    <w:rsid w:val="00EB02AB"/>
    <w:rsid w:val="00F0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BBBE"/>
  <w15:chartTrackingRefBased/>
  <w15:docId w15:val="{79188C51-FE3E-4946-A987-C3D277E3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7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50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1261</Characters>
  <Application>Microsoft Office Word</Application>
  <DocSecurity>0</DocSecurity>
  <Lines>10</Lines>
  <Paragraphs>2</Paragraphs>
  <ScaleCrop>false</ScaleCrop>
  <Company>ITSS</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MacKinnon</dc:creator>
  <cp:keywords/>
  <dc:description/>
  <cp:lastModifiedBy>Matthew MacKinnon</cp:lastModifiedBy>
  <cp:revision>3</cp:revision>
  <dcterms:created xsi:type="dcterms:W3CDTF">2023-08-25T19:17:00Z</dcterms:created>
  <dcterms:modified xsi:type="dcterms:W3CDTF">2023-08-29T17:31:00Z</dcterms:modified>
</cp:coreProperties>
</file>