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1F5B" w14:textId="77777777" w:rsidR="000630E3" w:rsidRDefault="000630E3" w:rsidP="00063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20B</w:t>
      </w:r>
    </w:p>
    <w:p w14:paraId="4301BFF9" w14:textId="77777777" w:rsidR="000630E3" w:rsidRDefault="000630E3" w:rsidP="000630E3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CA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24"/>
          <w:szCs w:val="24"/>
          <w:lang w:val="en-CA"/>
        </w:rPr>
        <w:t>WRIT OF DELIVERY</w:t>
      </w:r>
    </w:p>
    <w:bookmarkEnd w:id="0"/>
    <w:p w14:paraId="352E8C19" w14:textId="77777777" w:rsidR="000630E3" w:rsidRDefault="000630E3" w:rsidP="0006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17059" w14:textId="77777777" w:rsidR="000630E3" w:rsidRPr="00CF7426" w:rsidRDefault="000630E3" w:rsidP="000630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Cs w:val="20"/>
          <w:lang w:val="en-CA"/>
        </w:rPr>
        <w:br/>
      </w:r>
      <w:r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FFFB4B" w14:textId="77777777" w:rsidR="000630E3" w:rsidRDefault="000630E3" w:rsidP="0006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0F585AD8" w14:textId="77777777" w:rsidR="000630E3" w:rsidRDefault="000630E3" w:rsidP="0006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4BA1C7D7" w14:textId="77777777" w:rsidR="000630E3" w:rsidRDefault="000630E3" w:rsidP="0006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C65DD" w14:textId="77777777" w:rsidR="000630E3" w:rsidRDefault="000630E3" w:rsidP="0006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775C9231" w14:textId="77777777" w:rsidR="000630E3" w:rsidRDefault="000630E3" w:rsidP="0006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169DF" w14:textId="77777777" w:rsidR="000630E3" w:rsidRDefault="000630E3" w:rsidP="0006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5276474" w14:textId="77777777" w:rsidR="000630E3" w:rsidRDefault="000630E3" w:rsidP="0006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5AB2F" w14:textId="77777777" w:rsidR="000630E3" w:rsidRDefault="000630E3" w:rsidP="00063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</w:p>
    <w:p w14:paraId="22C4D310" w14:textId="77777777" w:rsidR="000630E3" w:rsidRDefault="000630E3" w:rsidP="0006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73E1CE00" w14:textId="77777777" w:rsidR="000630E3" w:rsidRDefault="000630E3" w:rsidP="0006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8C7E4" w14:textId="77777777" w:rsidR="000630E3" w:rsidRDefault="000630E3" w:rsidP="0006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E095344" w14:textId="77777777" w:rsidR="000630E3" w:rsidRDefault="000630E3" w:rsidP="0006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C1E97" w14:textId="77777777" w:rsidR="000630E3" w:rsidRDefault="000630E3" w:rsidP="00063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</w:t>
      </w:r>
    </w:p>
    <w:p w14:paraId="5FBE33E3" w14:textId="77777777" w:rsidR="000630E3" w:rsidRDefault="000630E3" w:rsidP="000630E3">
      <w:pPr>
        <w:pStyle w:val="BodyText"/>
        <w:kinsoku w:val="0"/>
        <w:overflowPunct w:val="0"/>
        <w:ind w:left="0" w:right="0"/>
        <w:rPr>
          <w:u w:val="none"/>
        </w:rPr>
      </w:pPr>
      <w:r>
        <w:t>WRIT OF DELIVERY</w:t>
      </w:r>
    </w:p>
    <w:p w14:paraId="1ED96BAD" w14:textId="77777777" w:rsidR="000630E3" w:rsidRPr="007B6099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80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6048805" w14:textId="77777777" w:rsidR="000630E3" w:rsidRPr="007B6099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7B609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TO THE SHERIFF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Name of </w:t>
      </w:r>
      <w:r w:rsidRPr="007B609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County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).</w:t>
      </w:r>
    </w:p>
    <w:p w14:paraId="46E2D5D3" w14:textId="77777777" w:rsidR="000630E3" w:rsidRPr="007B6099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731C75D" w14:textId="77777777" w:rsidR="000630E3" w:rsidRPr="007B6099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7B609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UNDER AN ORDER OF THIS COURT</w:t>
      </w:r>
      <w:r w:rsidRPr="007B60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made on</w:t>
      </w:r>
      <w:r w:rsidRPr="007B609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______________________</w:t>
      </w:r>
      <w:r w:rsidRPr="007B6099">
        <w:rPr>
          <w:rFonts w:ascii="Times New Roman TUR" w:eastAsia="Times New Roman" w:hAnsi="Times New Roman TUR" w:cs="Times New Roman TUR"/>
          <w:i/>
          <w:iCs/>
          <w:sz w:val="24"/>
          <w:szCs w:val="24"/>
          <w:lang w:val="en-GB"/>
        </w:rPr>
        <w:t>(Date)</w:t>
      </w:r>
    </w:p>
    <w:p w14:paraId="1BB9E7BF" w14:textId="77777777" w:rsidR="000630E3" w:rsidRPr="007B6099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5FC3D43" w14:textId="77777777" w:rsidR="000630E3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7B6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YOU ARE DIRECTED</w:t>
      </w:r>
      <w:r w:rsidRPr="007B609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to seize from </w:t>
      </w:r>
      <w:bookmarkStart w:id="1" w:name="_Hlk121131526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____________________________(</w:t>
      </w:r>
      <w:bookmarkEnd w:id="1"/>
      <w:r w:rsidRPr="007B609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Name of person against whom the order was made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 w:rsidRPr="007B609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B60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to deliver without delay to </w:t>
      </w:r>
      <w:r w:rsidRPr="00F72F62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_________________________(</w:t>
      </w:r>
      <w:r w:rsidRPr="007B609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Name of person in whose favour the order was made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 w:rsidRPr="007B609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B60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following personal property: </w:t>
      </w:r>
      <w:r w:rsidRPr="007B609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78C719FD" w14:textId="77777777" w:rsidR="000630E3" w:rsidRPr="00F72F62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93CF946" w14:textId="77777777" w:rsidR="000630E3" w:rsidRPr="007B6099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r w:rsidRPr="007B609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set out a description of the property to be delivered together with any identifying marks or serial numbers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; if more than one item, set out in a numbered list format)</w:t>
      </w:r>
      <w:r w:rsidRPr="007B609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B60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03339760" w14:textId="77777777" w:rsidR="000630E3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72F62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6D42E00A" w14:textId="77777777" w:rsidR="000630E3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72F62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3999D93F" w14:textId="77777777" w:rsidR="000630E3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72F62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5E3008CC" w14:textId="77777777" w:rsidR="000630E3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72F62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73CE5BD0" w14:textId="77777777" w:rsidR="000630E3" w:rsidRPr="000D0838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72F62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4EA5355F" w14:textId="77777777" w:rsidR="000630E3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D4C43" w14:textId="77777777" w:rsidR="000630E3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□ Check this box if </w:t>
      </w:r>
      <w:r>
        <w:rPr>
          <w:rFonts w:ascii="Times New Roman" w:eastAsia="Times New Roman" w:hAnsi="Times New Roman" w:cs="Times New Roman"/>
          <w:color w:val="000000"/>
          <w:lang w:val="en-GB"/>
        </w:rPr>
        <w:t>additional pages have been attached because more space was needed</w:t>
      </w:r>
    </w:p>
    <w:p w14:paraId="3A637C82" w14:textId="77777777" w:rsidR="000630E3" w:rsidRPr="007B6099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5AC5CB9" w14:textId="77777777" w:rsidR="000630E3" w:rsidRPr="007B6099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80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6099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</w:t>
      </w:r>
      <w:r w:rsidRPr="007B609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_____________________________</w:t>
      </w:r>
    </w:p>
    <w:p w14:paraId="106DE25A" w14:textId="77777777" w:rsidR="000630E3" w:rsidRPr="000D0838" w:rsidRDefault="000630E3" w:rsidP="000630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800"/>
        </w:tabs>
        <w:spacing w:after="0" w:line="215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7B609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(Date)</w:t>
      </w:r>
      <w:r w:rsidRPr="007B609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  <w:t>(Signature of Clerk)</w:t>
      </w:r>
    </w:p>
    <w:p w14:paraId="28FB1C67" w14:textId="6F4C992C" w:rsidR="00963A22" w:rsidRPr="000630E3" w:rsidRDefault="00963A2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63A22" w:rsidRPr="00063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E3"/>
    <w:rsid w:val="000630E3"/>
    <w:rsid w:val="009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ACC4"/>
  <w15:chartTrackingRefBased/>
  <w15:docId w15:val="{2846721E-16EF-4824-9E00-FBFBEF0C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30E3"/>
    <w:pPr>
      <w:autoSpaceDE w:val="0"/>
      <w:autoSpaceDN w:val="0"/>
      <w:adjustRightInd w:val="0"/>
      <w:spacing w:after="0" w:line="266" w:lineRule="exact"/>
      <w:ind w:left="2553" w:right="2553"/>
      <w:jc w:val="center"/>
    </w:pPr>
    <w:rPr>
      <w:rFonts w:ascii="Times New Roman" w:hAnsi="Times New Roman" w:cs="Times New Roman"/>
      <w:b/>
      <w:bCs/>
      <w:sz w:val="24"/>
      <w:szCs w:val="24"/>
      <w:u w:val="single"/>
      <w:lang w:val="en-CA"/>
    </w:rPr>
  </w:style>
  <w:style w:type="character" w:customStyle="1" w:styleId="BodyTextChar">
    <w:name w:val="Body Text Char"/>
    <w:basedOn w:val="DefaultParagraphFont"/>
    <w:link w:val="BodyText"/>
    <w:rsid w:val="000630E3"/>
    <w:rPr>
      <w:rFonts w:ascii="Times New Roman" w:hAnsi="Times New Roman" w:cs="Times New Roman"/>
      <w:b/>
      <w:bCs/>
      <w:sz w:val="24"/>
      <w:szCs w:val="24"/>
      <w:u w:val="single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ITSS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1</cp:revision>
  <dcterms:created xsi:type="dcterms:W3CDTF">2023-08-25T18:58:00Z</dcterms:created>
  <dcterms:modified xsi:type="dcterms:W3CDTF">2023-08-25T18:58:00Z</dcterms:modified>
</cp:coreProperties>
</file>