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523A" w14:textId="77777777" w:rsidR="006B1487" w:rsidRPr="00343829" w:rsidRDefault="006B1487" w:rsidP="006B1487">
      <w:pPr>
        <w:pStyle w:val="SMCentre"/>
        <w:rPr>
          <w:rFonts w:ascii="Times New Roman" w:hAnsi="Times New Roman" w:cs="Times New Roman"/>
          <w:b/>
        </w:rPr>
      </w:pPr>
      <w:r w:rsidRPr="00343829">
        <w:rPr>
          <w:rFonts w:ascii="Times New Roman" w:hAnsi="Times New Roman" w:cs="Times New Roman"/>
          <w:b/>
        </w:rPr>
        <w:t>FORM 9A</w:t>
      </w:r>
      <w:r w:rsidRPr="00343829">
        <w:rPr>
          <w:rFonts w:ascii="Times New Roman" w:hAnsi="Times New Roman" w:cs="Times New Roman"/>
          <w:b/>
        </w:rPr>
        <w:br/>
        <w:t>STATEMENT OF DEFENCE</w:t>
      </w:r>
    </w:p>
    <w:p w14:paraId="77053C08" w14:textId="77777777" w:rsidR="006B1487" w:rsidRPr="00343829" w:rsidRDefault="006B1487" w:rsidP="006B1487">
      <w:pPr>
        <w:pStyle w:val="SMCentre"/>
        <w:jc w:val="right"/>
        <w:rPr>
          <w:rFonts w:ascii="Times New Roman" w:hAnsi="Times New Roman" w:cs="Times New Roman"/>
          <w:i/>
        </w:rPr>
      </w:pPr>
      <w:r w:rsidRPr="00343829">
        <w:rPr>
          <w:rFonts w:ascii="Times New Roman" w:hAnsi="Times New Roman" w:cs="Times New Roman"/>
        </w:rPr>
        <w:t>Court File No. S___ SC __________</w:t>
      </w:r>
      <w:r w:rsidRPr="00343829">
        <w:rPr>
          <w:rFonts w:ascii="Times New Roman" w:hAnsi="Times New Roman" w:cs="Times New Roman"/>
        </w:rPr>
        <w:br/>
      </w:r>
      <w:r w:rsidRPr="00343829">
        <w:rPr>
          <w:rFonts w:ascii="Times New Roman" w:hAnsi="Times New Roman" w:cs="Times New Roman"/>
          <w:i/>
        </w:rPr>
        <w:t>(The number assigned by the court)</w:t>
      </w:r>
    </w:p>
    <w:p w14:paraId="1EDCEB41" w14:textId="77777777" w:rsidR="006B1487" w:rsidRPr="00343829" w:rsidRDefault="006B1487" w:rsidP="006B1487">
      <w:pPr>
        <w:pStyle w:val="SMCentre"/>
        <w:rPr>
          <w:rFonts w:ascii="Times New Roman" w:hAnsi="Times New Roman" w:cs="Times New Roman"/>
        </w:rPr>
      </w:pPr>
      <w:r w:rsidRPr="00343829">
        <w:rPr>
          <w:rFonts w:ascii="Times New Roman" w:hAnsi="Times New Roman" w:cs="Times New Roman"/>
        </w:rPr>
        <w:t xml:space="preserve">SUPREME COURT OF PRINCE EDWARD ISLAND </w:t>
      </w:r>
      <w:r w:rsidRPr="00343829">
        <w:rPr>
          <w:rFonts w:ascii="Times New Roman" w:hAnsi="Times New Roman" w:cs="Times New Roman"/>
        </w:rPr>
        <w:br/>
        <w:t>(SMALL CLAIMS SECTION)</w:t>
      </w:r>
    </w:p>
    <w:p w14:paraId="1C39E944" w14:textId="77777777" w:rsidR="006B1487" w:rsidRPr="00343829" w:rsidRDefault="006B1487" w:rsidP="006B1487">
      <w:pPr>
        <w:rPr>
          <w:rFonts w:ascii="Times New Roman" w:hAnsi="Times New Roman" w:cs="Times New Roman"/>
        </w:rPr>
      </w:pPr>
      <w:r w:rsidRPr="00343829">
        <w:rPr>
          <w:rFonts w:ascii="Times New Roman" w:hAnsi="Times New Roman" w:cs="Times New Roman"/>
        </w:rPr>
        <w:t>BETWEEN:</w:t>
      </w:r>
    </w:p>
    <w:p w14:paraId="74B6A892" w14:textId="77777777" w:rsidR="006B1487" w:rsidRPr="00343829" w:rsidRDefault="006B1487" w:rsidP="006B1487">
      <w:pPr>
        <w:pStyle w:val="SMCentre"/>
        <w:rPr>
          <w:rFonts w:ascii="Times New Roman" w:hAnsi="Times New Roman" w:cs="Times New Roman"/>
        </w:rPr>
      </w:pPr>
      <w:r w:rsidRPr="00343829">
        <w:rPr>
          <w:rFonts w:ascii="Times New Roman" w:hAnsi="Times New Roman" w:cs="Times New Roman"/>
        </w:rPr>
        <w:t>_____________________</w:t>
      </w:r>
    </w:p>
    <w:p w14:paraId="1E6DE533" w14:textId="77777777" w:rsidR="006B1487" w:rsidRPr="00343829" w:rsidRDefault="006B1487" w:rsidP="006B1487">
      <w:pPr>
        <w:pStyle w:val="SMCentre"/>
        <w:jc w:val="right"/>
        <w:rPr>
          <w:rFonts w:ascii="Times New Roman" w:hAnsi="Times New Roman" w:cs="Times New Roman"/>
        </w:rPr>
      </w:pPr>
      <w:r w:rsidRPr="00343829">
        <w:rPr>
          <w:rFonts w:ascii="Times New Roman" w:hAnsi="Times New Roman" w:cs="Times New Roman"/>
        </w:rPr>
        <w:t>PLAINTIFF(S)</w:t>
      </w:r>
    </w:p>
    <w:p w14:paraId="78FE8840" w14:textId="77777777" w:rsidR="006B1487" w:rsidRPr="00343829" w:rsidRDefault="006B1487" w:rsidP="006B1487">
      <w:pPr>
        <w:rPr>
          <w:rFonts w:ascii="Times New Roman" w:hAnsi="Times New Roman" w:cs="Times New Roman"/>
        </w:rPr>
      </w:pPr>
      <w:r w:rsidRPr="00343829">
        <w:rPr>
          <w:rFonts w:ascii="Times New Roman" w:hAnsi="Times New Roman" w:cs="Times New Roman"/>
        </w:rPr>
        <w:t>AND:</w:t>
      </w:r>
    </w:p>
    <w:p w14:paraId="57BDFE54" w14:textId="77777777" w:rsidR="006B1487" w:rsidRPr="00343829" w:rsidRDefault="006B1487" w:rsidP="006B1487">
      <w:pPr>
        <w:pStyle w:val="SMCentre"/>
        <w:rPr>
          <w:rFonts w:ascii="Times New Roman" w:hAnsi="Times New Roman" w:cs="Times New Roman"/>
        </w:rPr>
      </w:pPr>
      <w:r w:rsidRPr="00343829">
        <w:rPr>
          <w:rFonts w:ascii="Times New Roman" w:hAnsi="Times New Roman" w:cs="Times New Roman"/>
        </w:rPr>
        <w:t>_____________________</w:t>
      </w:r>
    </w:p>
    <w:p w14:paraId="2ED2B8C1" w14:textId="77777777" w:rsidR="006B1487" w:rsidRPr="00343829" w:rsidRDefault="006B1487" w:rsidP="006B1487">
      <w:pPr>
        <w:pStyle w:val="SMCentre"/>
        <w:jc w:val="right"/>
        <w:rPr>
          <w:rFonts w:ascii="Times New Roman" w:hAnsi="Times New Roman" w:cs="Times New Roman"/>
        </w:rPr>
      </w:pPr>
      <w:r w:rsidRPr="00343829">
        <w:rPr>
          <w:rFonts w:ascii="Times New Roman" w:hAnsi="Times New Roman" w:cs="Times New Roman"/>
        </w:rPr>
        <w:t>DEFENDANT(S)</w:t>
      </w:r>
    </w:p>
    <w:p w14:paraId="65068E97" w14:textId="77777777" w:rsidR="006B1487" w:rsidRPr="00343829" w:rsidRDefault="006B1487" w:rsidP="006B1487">
      <w:pPr>
        <w:pStyle w:val="SMCentre"/>
        <w:rPr>
          <w:rFonts w:ascii="Times New Roman" w:hAnsi="Times New Roman" w:cs="Times New Roman"/>
          <w:b/>
          <w:u w:val="single"/>
        </w:rPr>
      </w:pPr>
      <w:r w:rsidRPr="00343829">
        <w:rPr>
          <w:rFonts w:ascii="Times New Roman" w:hAnsi="Times New Roman" w:cs="Times New Roman"/>
          <w:b/>
          <w:u w:val="single"/>
        </w:rPr>
        <w:t>STATEMENT OF DEFENCE</w:t>
      </w:r>
    </w:p>
    <w:p w14:paraId="479925D3"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594CE9DD"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lang w:val="en-GB"/>
        </w:rPr>
        <w:t>This Statement of Defence is being filed on behalf of __________________________ (</w:t>
      </w:r>
      <w:r w:rsidRPr="00343829">
        <w:rPr>
          <w:rFonts w:ascii="Times New Roman" w:hAnsi="Times New Roman" w:cs="Times New Roman"/>
          <w:i/>
          <w:iCs/>
          <w:lang w:val="en-GB"/>
        </w:rPr>
        <w:t>Name of defendant)</w:t>
      </w:r>
      <w:r w:rsidRPr="00343829">
        <w:rPr>
          <w:rFonts w:ascii="Times New Roman" w:hAnsi="Times New Roman" w:cs="Times New Roman"/>
          <w:lang w:val="en-GB"/>
        </w:rPr>
        <w:t>.</w:t>
      </w:r>
    </w:p>
    <w:p w14:paraId="76B4B7CC"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lang w:val="en-GB"/>
        </w:rPr>
        <w:t>I/We:</w:t>
      </w:r>
    </w:p>
    <w:p w14:paraId="0DFBF843"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rPr>
        <w:sym w:font="Wingdings" w:char="F06F"/>
      </w:r>
      <w:r w:rsidRPr="00343829">
        <w:rPr>
          <w:rFonts w:ascii="Times New Roman" w:hAnsi="Times New Roman" w:cs="Times New Roman"/>
          <w:lang w:val="en-GB"/>
        </w:rPr>
        <w:tab/>
        <w:t>dispute the full claim made by the plaintiff.</w:t>
      </w:r>
    </w:p>
    <w:p w14:paraId="166FCC3A"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rPr>
        <w:sym w:font="Wingdings" w:char="F06F"/>
      </w:r>
      <w:r w:rsidRPr="00343829">
        <w:rPr>
          <w:rFonts w:ascii="Times New Roman" w:hAnsi="Times New Roman" w:cs="Times New Roman"/>
          <w:lang w:val="en-GB"/>
        </w:rPr>
        <w:tab/>
        <w:t>admit the full claim and propose the following terms of payment:</w:t>
      </w:r>
    </w:p>
    <w:p w14:paraId="59FA9526"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lang w:val="en-GB"/>
        </w:rPr>
        <w:t>$___________________(</w:t>
      </w:r>
      <w:r w:rsidRPr="00343829">
        <w:rPr>
          <w:rFonts w:ascii="Times New Roman" w:hAnsi="Times New Roman" w:cs="Times New Roman"/>
          <w:i/>
          <w:iCs/>
          <w:lang w:val="en-GB"/>
        </w:rPr>
        <w:t>amount)</w:t>
      </w:r>
      <w:r w:rsidRPr="00343829">
        <w:rPr>
          <w:rFonts w:ascii="Times New Roman" w:hAnsi="Times New Roman" w:cs="Times New Roman"/>
          <w:lang w:val="en-GB"/>
        </w:rPr>
        <w:t xml:space="preserve"> per _______________ (</w:t>
      </w:r>
      <w:r w:rsidRPr="00343829">
        <w:rPr>
          <w:rFonts w:ascii="Times New Roman" w:hAnsi="Times New Roman" w:cs="Times New Roman"/>
          <w:i/>
          <w:iCs/>
          <w:lang w:val="en-GB"/>
        </w:rPr>
        <w:t>week/month</w:t>
      </w:r>
      <w:r w:rsidRPr="00343829">
        <w:rPr>
          <w:rFonts w:ascii="Times New Roman" w:hAnsi="Times New Roman" w:cs="Times New Roman"/>
          <w:lang w:val="en-GB"/>
        </w:rPr>
        <w:t>) commencing</w:t>
      </w:r>
    </w:p>
    <w:p w14:paraId="7D38C8F7"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lang w:val="en-GB"/>
        </w:rPr>
        <w:t xml:space="preserve">_________________, 20___.      </w:t>
      </w:r>
    </w:p>
    <w:p w14:paraId="068296BB"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5ADD4618"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rPr>
        <w:sym w:font="Wingdings" w:char="F06F"/>
      </w:r>
      <w:r w:rsidRPr="00343829">
        <w:rPr>
          <w:rFonts w:ascii="Times New Roman" w:hAnsi="Times New Roman" w:cs="Times New Roman"/>
          <w:lang w:val="en-GB"/>
        </w:rPr>
        <w:tab/>
        <w:t>admit part of the claim amounting to $_____________(</w:t>
      </w:r>
      <w:r w:rsidRPr="00343829">
        <w:rPr>
          <w:rFonts w:ascii="Times New Roman" w:hAnsi="Times New Roman" w:cs="Times New Roman"/>
          <w:i/>
          <w:iCs/>
          <w:lang w:val="en-GB"/>
        </w:rPr>
        <w:t>amount)</w:t>
      </w:r>
      <w:r w:rsidRPr="00343829">
        <w:rPr>
          <w:rFonts w:ascii="Times New Roman" w:hAnsi="Times New Roman" w:cs="Times New Roman"/>
          <w:lang w:val="en-GB"/>
        </w:rPr>
        <w:t xml:space="preserve"> and propose the following terms of payment:</w:t>
      </w:r>
    </w:p>
    <w:p w14:paraId="75D6EF77"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lang w:val="en-GB"/>
        </w:rPr>
        <w:t>$___________________(</w:t>
      </w:r>
      <w:r w:rsidRPr="00343829">
        <w:rPr>
          <w:rFonts w:ascii="Times New Roman" w:hAnsi="Times New Roman" w:cs="Times New Roman"/>
          <w:i/>
          <w:iCs/>
          <w:lang w:val="en-GB"/>
        </w:rPr>
        <w:t>amount)</w:t>
      </w:r>
      <w:r w:rsidRPr="00343829">
        <w:rPr>
          <w:rFonts w:ascii="Times New Roman" w:hAnsi="Times New Roman" w:cs="Times New Roman"/>
          <w:lang w:val="en-GB"/>
        </w:rPr>
        <w:t xml:space="preserve"> per _______________ (</w:t>
      </w:r>
      <w:r w:rsidRPr="00343829">
        <w:rPr>
          <w:rFonts w:ascii="Times New Roman" w:hAnsi="Times New Roman" w:cs="Times New Roman"/>
          <w:i/>
          <w:iCs/>
          <w:lang w:val="en-GB"/>
        </w:rPr>
        <w:t>week/month</w:t>
      </w:r>
      <w:r w:rsidRPr="00343829">
        <w:rPr>
          <w:rFonts w:ascii="Times New Roman" w:hAnsi="Times New Roman" w:cs="Times New Roman"/>
          <w:lang w:val="en-GB"/>
        </w:rPr>
        <w:t>) commencing</w:t>
      </w:r>
    </w:p>
    <w:p w14:paraId="51ADA5E2"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lang w:val="en-GB"/>
        </w:rPr>
        <w:t xml:space="preserve">_________________, 20___.      </w:t>
      </w:r>
    </w:p>
    <w:p w14:paraId="0DC1C079"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5D018E9D" w14:textId="77777777" w:rsidR="006B1487" w:rsidRPr="00343829" w:rsidRDefault="006B1487" w:rsidP="00152B9B">
      <w:pPr>
        <w:pBdr>
          <w:top w:val="single" w:sz="6" w:space="11" w:color="auto"/>
          <w:left w:val="single" w:sz="6" w:space="0" w:color="auto"/>
          <w:bottom w:val="single" w:sz="6" w:space="0" w:color="auto"/>
          <w:right w:val="sing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cs="Times New Roman"/>
          <w:lang w:val="en-GB"/>
        </w:rPr>
      </w:pPr>
      <w:r w:rsidRPr="00343829">
        <w:rPr>
          <w:rFonts w:ascii="Times New Roman" w:hAnsi="Times New Roman" w:cs="Times New Roman"/>
          <w:b/>
          <w:bCs/>
          <w:lang w:val="en-GB"/>
        </w:rPr>
        <w:t>NOTICE</w:t>
      </w:r>
      <w:r w:rsidRPr="00343829">
        <w:rPr>
          <w:rFonts w:ascii="Times New Roman" w:hAnsi="Times New Roman" w:cs="Times New Roman"/>
          <w:b/>
          <w:bCs/>
        </w:rPr>
        <w:t xml:space="preserve"> TO PLAINTIFF(S):</w:t>
      </w:r>
      <w:r w:rsidRPr="00343829">
        <w:rPr>
          <w:rFonts w:ascii="Times New Roman" w:hAnsi="Times New Roman" w:cs="Times New Roman"/>
        </w:rPr>
        <w:t xml:space="preserve"> If this Statement of </w:t>
      </w:r>
      <w:proofErr w:type="spellStart"/>
      <w:r w:rsidRPr="00343829">
        <w:rPr>
          <w:rFonts w:ascii="Times New Roman" w:hAnsi="Times New Roman" w:cs="Times New Roman"/>
        </w:rPr>
        <w:t>Defence</w:t>
      </w:r>
      <w:proofErr w:type="spellEnd"/>
      <w:r w:rsidRPr="00343829">
        <w:rPr>
          <w:rFonts w:ascii="Times New Roman" w:hAnsi="Times New Roman" w:cs="Times New Roman"/>
        </w:rPr>
        <w:t xml:space="preserve"> contains a proposal of terms of payment, the proposal will be discussed at a settlement conference.  A Notice of Settlement Conference will be served on the parties by the court.</w:t>
      </w:r>
    </w:p>
    <w:p w14:paraId="1FC900C4"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7D2F2FF9"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16505C52"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b/>
          <w:bCs/>
          <w:lang w:val="en-GB"/>
        </w:rPr>
        <w:lastRenderedPageBreak/>
        <w:t>REASONS FOR DISPUTING THE CLAIM AND DETAILS</w:t>
      </w:r>
    </w:p>
    <w:p w14:paraId="23F268D1" w14:textId="77777777" w:rsidR="006B1487" w:rsidRPr="00A76929" w:rsidRDefault="006B1487" w:rsidP="006B1487">
      <w:pPr>
        <w:rPr>
          <w:rFonts w:ascii="Times New Roman" w:hAnsi="Times New Roman" w:cs="Times New Roman"/>
          <w:i/>
          <w:iCs/>
        </w:rPr>
      </w:pPr>
      <w:r w:rsidRPr="00A76929">
        <w:rPr>
          <w:rFonts w:ascii="Times New Roman" w:hAnsi="Times New Roman" w:cs="Times New Roman"/>
          <w:i/>
          <w:iCs/>
        </w:rPr>
        <w:t>(Explain what happened, including where and when.  Explain why you do not agree with the claim made against you.)</w:t>
      </w:r>
    </w:p>
    <w:tbl>
      <w:tblPr>
        <w:tblStyle w:val="TableGrid"/>
        <w:tblW w:w="0" w:type="auto"/>
        <w:tblLook w:val="04A0" w:firstRow="1" w:lastRow="0" w:firstColumn="1" w:lastColumn="0" w:noHBand="0" w:noVBand="1"/>
      </w:tblPr>
      <w:tblGrid>
        <w:gridCol w:w="9350"/>
      </w:tblGrid>
      <w:tr w:rsidR="006B1487" w:rsidRPr="00343829" w14:paraId="4EF5EBEB" w14:textId="77777777" w:rsidTr="007D402A">
        <w:trPr>
          <w:trHeight w:val="4886"/>
        </w:trPr>
        <w:tc>
          <w:tcPr>
            <w:tcW w:w="9576" w:type="dxa"/>
          </w:tcPr>
          <w:p w14:paraId="25ABE827" w14:textId="77777777" w:rsidR="006B1487" w:rsidRPr="00A76929" w:rsidRDefault="006B1487" w:rsidP="007D402A">
            <w:pPr>
              <w:rPr>
                <w:sz w:val="22"/>
                <w:szCs w:val="22"/>
              </w:rPr>
            </w:pPr>
          </w:p>
        </w:tc>
      </w:tr>
      <w:tr w:rsidR="006B1487" w:rsidRPr="00343829" w14:paraId="04518F01" w14:textId="77777777" w:rsidTr="007D402A">
        <w:trPr>
          <w:trHeight w:val="260"/>
        </w:trPr>
        <w:tc>
          <w:tcPr>
            <w:tcW w:w="9576" w:type="dxa"/>
          </w:tcPr>
          <w:p w14:paraId="4B6888B6" w14:textId="77777777" w:rsidR="006B1487" w:rsidRPr="00343829" w:rsidRDefault="006B1487" w:rsidP="007D402A">
            <w:r w:rsidRPr="00343829">
              <w:br/>
            </w:r>
            <w:r w:rsidRPr="00343829">
              <w:sym w:font="Wingdings" w:char="F06F"/>
            </w:r>
            <w:r w:rsidRPr="00343829">
              <w:t xml:space="preserve">  ADDITIONAL PAGES ARE ATTACHED BECAUSE MORE ROOM IS NEEDED.</w:t>
            </w:r>
          </w:p>
        </w:tc>
      </w:tr>
    </w:tbl>
    <w:p w14:paraId="47E7C785" w14:textId="77777777" w:rsidR="006B1487" w:rsidRPr="00343829" w:rsidRDefault="006B1487" w:rsidP="006B1487">
      <w:pPr>
        <w:rPr>
          <w:rFonts w:ascii="Times New Roman" w:hAnsi="Times New Roman" w:cs="Times New Roman"/>
        </w:rPr>
      </w:pPr>
    </w:p>
    <w:p w14:paraId="21DE0EF6" w14:textId="77777777" w:rsidR="006B1487" w:rsidRPr="00343829" w:rsidRDefault="006B1487" w:rsidP="006B1487">
      <w:pPr>
        <w:rPr>
          <w:rFonts w:ascii="Times New Roman" w:hAnsi="Times New Roman" w:cs="Times New Roman"/>
        </w:rPr>
      </w:pPr>
      <w:r w:rsidRPr="00343829">
        <w:rPr>
          <w:rFonts w:ascii="Times New Roman" w:hAnsi="Times New Roman" w:cs="Times New Roman"/>
        </w:rPr>
        <w:t>DOCUMENTS</w:t>
      </w:r>
    </w:p>
    <w:p w14:paraId="5EF0BE72" w14:textId="77777777" w:rsidR="006B1487" w:rsidRPr="00951FB1" w:rsidRDefault="006B1487" w:rsidP="00152B9B">
      <w:pPr>
        <w:jc w:val="both"/>
        <w:rPr>
          <w:rFonts w:ascii="Times New Roman" w:hAnsi="Times New Roman" w:cs="Times New Roman"/>
          <w:i/>
          <w:iCs/>
        </w:rPr>
      </w:pPr>
      <w:r w:rsidRPr="00951FB1">
        <w:rPr>
          <w:rFonts w:ascii="Times New Roman" w:hAnsi="Times New Roman" w:cs="Times New Roman"/>
          <w:i/>
          <w:iCs/>
        </w:rPr>
        <w:t xml:space="preserve">(If you are relying on any documents to support your claim, you must attach a copy of the documents to the Statement of </w:t>
      </w:r>
      <w:proofErr w:type="spellStart"/>
      <w:r w:rsidRPr="00951FB1">
        <w:rPr>
          <w:rFonts w:ascii="Times New Roman" w:hAnsi="Times New Roman" w:cs="Times New Roman"/>
          <w:i/>
          <w:iCs/>
        </w:rPr>
        <w:t>Defence</w:t>
      </w:r>
      <w:proofErr w:type="spellEnd"/>
      <w:r w:rsidRPr="00951FB1">
        <w:rPr>
          <w:rFonts w:ascii="Times New Roman" w:hAnsi="Times New Roman" w:cs="Times New Roman"/>
          <w:i/>
          <w:iCs/>
        </w:rPr>
        <w:t>.  If any documents are lost or unavailable, you must explain why in the following space.)</w:t>
      </w:r>
    </w:p>
    <w:tbl>
      <w:tblPr>
        <w:tblStyle w:val="TableGrid"/>
        <w:tblW w:w="0" w:type="auto"/>
        <w:tblLook w:val="04A0" w:firstRow="1" w:lastRow="0" w:firstColumn="1" w:lastColumn="0" w:noHBand="0" w:noVBand="1"/>
      </w:tblPr>
      <w:tblGrid>
        <w:gridCol w:w="9350"/>
      </w:tblGrid>
      <w:tr w:rsidR="006B1487" w:rsidRPr="00343829" w14:paraId="6FC15006" w14:textId="77777777" w:rsidTr="007D402A">
        <w:trPr>
          <w:trHeight w:val="1952"/>
        </w:trPr>
        <w:tc>
          <w:tcPr>
            <w:tcW w:w="9576" w:type="dxa"/>
          </w:tcPr>
          <w:p w14:paraId="54C6F567" w14:textId="77777777" w:rsidR="006B1487" w:rsidRPr="00343829" w:rsidRDefault="006B1487" w:rsidP="007D402A"/>
        </w:tc>
      </w:tr>
    </w:tbl>
    <w:p w14:paraId="24D66E5A" w14:textId="77777777" w:rsidR="006B1487" w:rsidRPr="00343829" w:rsidRDefault="006B1487" w:rsidP="006B14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5355"/>
      </w:tblGrid>
      <w:tr w:rsidR="006B1487" w:rsidRPr="00343829" w14:paraId="4AC09C1B" w14:textId="77777777" w:rsidTr="007D402A">
        <w:tc>
          <w:tcPr>
            <w:tcW w:w="3995" w:type="dxa"/>
            <w:vAlign w:val="center"/>
          </w:tcPr>
          <w:p w14:paraId="51543E5F" w14:textId="49C5C7EB" w:rsidR="006B1487" w:rsidRPr="00343829" w:rsidRDefault="006B1487" w:rsidP="007D402A">
            <w:r w:rsidRPr="00343829">
              <w:t>______________________________</w:t>
            </w:r>
            <w:r w:rsidR="009B29D5">
              <w:t xml:space="preserve">  </w:t>
            </w:r>
            <w:r w:rsidRPr="00343829">
              <w:br/>
            </w:r>
            <w:r w:rsidRPr="001433EE">
              <w:rPr>
                <w:sz w:val="22"/>
                <w:szCs w:val="22"/>
              </w:rPr>
              <w:t>Date</w:t>
            </w:r>
          </w:p>
        </w:tc>
        <w:tc>
          <w:tcPr>
            <w:tcW w:w="5355" w:type="dxa"/>
            <w:vAlign w:val="center"/>
          </w:tcPr>
          <w:p w14:paraId="27E9ADE3" w14:textId="15BEAEFD" w:rsidR="006B1487" w:rsidRPr="00343829" w:rsidRDefault="009B29D5" w:rsidP="007D402A">
            <w:r>
              <w:t xml:space="preserve">            </w:t>
            </w:r>
            <w:r w:rsidR="006B1487" w:rsidRPr="00343829">
              <w:t>__________________________________________</w:t>
            </w:r>
            <w:r w:rsidR="006B1487" w:rsidRPr="00343829">
              <w:br/>
            </w:r>
            <w:r>
              <w:rPr>
                <w:sz w:val="22"/>
                <w:szCs w:val="22"/>
              </w:rPr>
              <w:t xml:space="preserve">           </w:t>
            </w:r>
            <w:r w:rsidR="006B1487">
              <w:rPr>
                <w:sz w:val="22"/>
                <w:szCs w:val="22"/>
              </w:rPr>
              <w:t>S</w:t>
            </w:r>
            <w:r w:rsidR="006B1487" w:rsidRPr="001433EE">
              <w:rPr>
                <w:sz w:val="22"/>
                <w:szCs w:val="22"/>
              </w:rPr>
              <w:t>ignature of defendant or defendant’s lawyer/agent</w:t>
            </w:r>
          </w:p>
        </w:tc>
      </w:tr>
      <w:tr w:rsidR="009B29D5" w:rsidRPr="00343829" w14:paraId="355B165D" w14:textId="77777777" w:rsidTr="007D402A">
        <w:tc>
          <w:tcPr>
            <w:tcW w:w="3995" w:type="dxa"/>
            <w:vAlign w:val="center"/>
          </w:tcPr>
          <w:p w14:paraId="61474EA3" w14:textId="77777777" w:rsidR="009B29D5" w:rsidRDefault="009B29D5" w:rsidP="007D402A"/>
          <w:p w14:paraId="7D4247A0" w14:textId="21BD115F" w:rsidR="009B29D5" w:rsidRPr="00343829" w:rsidRDefault="009B29D5" w:rsidP="007D402A">
            <w:r>
              <w:t>TO</w:t>
            </w:r>
            <w:proofErr w:type="gramStart"/>
            <w:r>
              <w:t>:  (</w:t>
            </w:r>
            <w:proofErr w:type="gramEnd"/>
            <w:r>
              <w:t xml:space="preserve">Name and address of each </w:t>
            </w:r>
            <w:r w:rsidR="00141918">
              <w:t>plaintiff</w:t>
            </w:r>
            <w:r>
              <w:t>)</w:t>
            </w:r>
          </w:p>
        </w:tc>
        <w:tc>
          <w:tcPr>
            <w:tcW w:w="5355" w:type="dxa"/>
            <w:vAlign w:val="center"/>
          </w:tcPr>
          <w:p w14:paraId="72C2C70C" w14:textId="77777777" w:rsidR="009B29D5" w:rsidRPr="00343829" w:rsidRDefault="009B29D5" w:rsidP="007D402A"/>
        </w:tc>
      </w:tr>
    </w:tbl>
    <w:p w14:paraId="5A318BF4" w14:textId="77777777" w:rsidR="006B1487" w:rsidRPr="00343829" w:rsidRDefault="006B1487" w:rsidP="006B1487">
      <w:pPr>
        <w:rPr>
          <w:rFonts w:ascii="Times New Roman" w:hAnsi="Times New Roman" w:cs="Times New Roman"/>
        </w:rPr>
        <w:sectPr w:rsidR="006B1487" w:rsidRPr="00343829" w:rsidSect="00602451">
          <w:headerReference w:type="default" r:id="rId6"/>
          <w:footerReference w:type="default" r:id="rId7"/>
          <w:headerReference w:type="first" r:id="rId8"/>
          <w:footerReference w:type="first" r:id="rId9"/>
          <w:pgSz w:w="12240" w:h="15840" w:code="1"/>
          <w:pgMar w:top="1440" w:right="1440" w:bottom="1080" w:left="1440" w:header="720" w:footer="576" w:gutter="0"/>
          <w:cols w:space="708"/>
          <w:titlePg/>
          <w:docGrid w:linePitch="360"/>
        </w:sectPr>
      </w:pPr>
    </w:p>
    <w:p w14:paraId="39D2E8CE" w14:textId="77777777" w:rsidR="006B1487" w:rsidRDefault="006B1487" w:rsidP="006B1487">
      <w:pPr>
        <w:pStyle w:val="normalbody"/>
        <w:spacing w:line="360" w:lineRule="auto"/>
        <w:jc w:val="center"/>
        <w:rPr>
          <w:rFonts w:ascii="Times New Roman" w:hAnsi="Times New Roman"/>
          <w:b/>
          <w:bCs/>
          <w:caps/>
          <w:sz w:val="22"/>
          <w:szCs w:val="22"/>
        </w:rPr>
      </w:pPr>
      <w:r w:rsidRPr="00B72BB2">
        <w:rPr>
          <w:rFonts w:ascii="Times New Roman" w:hAnsi="Times New Roman"/>
          <w:b/>
          <w:bCs/>
          <w:caps/>
          <w:sz w:val="22"/>
          <w:szCs w:val="22"/>
        </w:rPr>
        <w:lastRenderedPageBreak/>
        <w:t>Instructions for Filing a Statement of Defence</w:t>
      </w:r>
      <w:bookmarkStart w:id="0" w:name="_GoBack"/>
      <w:bookmarkEnd w:id="0"/>
    </w:p>
    <w:p w14:paraId="6B3A0684" w14:textId="77777777" w:rsidR="006B1487" w:rsidRPr="00B72BB2" w:rsidRDefault="006B1487" w:rsidP="006B1487">
      <w:pPr>
        <w:pStyle w:val="normalbody"/>
        <w:spacing w:line="360" w:lineRule="auto"/>
        <w:jc w:val="center"/>
        <w:rPr>
          <w:rFonts w:ascii="Times New Roman" w:hAnsi="Times New Roman"/>
          <w:b/>
          <w:bCs/>
          <w:sz w:val="22"/>
          <w:szCs w:val="22"/>
        </w:rPr>
      </w:pPr>
      <w:r>
        <w:rPr>
          <w:rFonts w:ascii="Times New Roman" w:hAnsi="Times New Roman"/>
          <w:b/>
          <w:bCs/>
          <w:sz w:val="22"/>
          <w:szCs w:val="22"/>
        </w:rPr>
        <w:t>RULE 9</w:t>
      </w:r>
    </w:p>
    <w:p w14:paraId="2C18F46F" w14:textId="77777777" w:rsidR="006B1487" w:rsidRPr="00343829" w:rsidRDefault="006B1487" w:rsidP="006B1487">
      <w:pPr>
        <w:pStyle w:val="normalbody"/>
        <w:spacing w:line="360" w:lineRule="auto"/>
        <w:jc w:val="center"/>
        <w:rPr>
          <w:rFonts w:ascii="Times New Roman" w:hAnsi="Times New Roman"/>
          <w:b/>
          <w:bCs/>
          <w:sz w:val="22"/>
          <w:szCs w:val="22"/>
          <w:u w:val="single"/>
        </w:rPr>
      </w:pPr>
      <w:r w:rsidRPr="00343829">
        <w:rPr>
          <w:rFonts w:ascii="Times New Roman" w:hAnsi="Times New Roman"/>
          <w:b/>
          <w:bCs/>
          <w:sz w:val="22"/>
          <w:szCs w:val="22"/>
          <w:u w:val="single"/>
        </w:rPr>
        <w:t>DO NOT FILE THIS PAGE – DETACH BEFORE FILING</w:t>
      </w:r>
    </w:p>
    <w:p w14:paraId="5466112D" w14:textId="77777777" w:rsidR="006B1487" w:rsidRPr="00343829" w:rsidRDefault="006B1487" w:rsidP="006B1487">
      <w:pPr>
        <w:pStyle w:val="normalbody"/>
        <w:spacing w:line="360" w:lineRule="auto"/>
        <w:jc w:val="center"/>
        <w:rPr>
          <w:rFonts w:ascii="Times New Roman" w:hAnsi="Times New Roman"/>
          <w:b/>
          <w:bCs/>
          <w:sz w:val="22"/>
          <w:szCs w:val="22"/>
          <w:u w:val="single"/>
        </w:rPr>
      </w:pPr>
    </w:p>
    <w:p w14:paraId="6AADD6CB" w14:textId="77777777" w:rsidR="006B1487" w:rsidRPr="00343829" w:rsidRDefault="006B1487" w:rsidP="006B1487">
      <w:pPr>
        <w:pStyle w:val="normalbody"/>
        <w:jc w:val="center"/>
        <w:rPr>
          <w:rFonts w:ascii="Times New Roman" w:hAnsi="Times New Roman"/>
          <w:b/>
          <w:bCs/>
          <w:sz w:val="22"/>
          <w:szCs w:val="22"/>
          <w:u w:val="single"/>
        </w:rPr>
      </w:pPr>
    </w:p>
    <w:p w14:paraId="2A1615B8" w14:textId="77777777" w:rsidR="006B1487" w:rsidRPr="00343829" w:rsidRDefault="006B1487" w:rsidP="006B1487">
      <w:pPr>
        <w:pStyle w:val="normalbody"/>
        <w:spacing w:line="360" w:lineRule="auto"/>
        <w:rPr>
          <w:rFonts w:ascii="Times New Roman" w:hAnsi="Times New Roman"/>
          <w:sz w:val="22"/>
          <w:szCs w:val="22"/>
        </w:rPr>
      </w:pPr>
      <w:r w:rsidRPr="0053711D">
        <w:rPr>
          <w:rFonts w:ascii="Times New Roman" w:hAnsi="Times New Roman"/>
          <w:b/>
          <w:bCs/>
          <w:sz w:val="22"/>
          <w:szCs w:val="22"/>
          <w:u w:val="single"/>
        </w:rPr>
        <w:t>Step 1:</w:t>
      </w:r>
      <w:r w:rsidRPr="00343829">
        <w:rPr>
          <w:rFonts w:ascii="Times New Roman" w:hAnsi="Times New Roman"/>
          <w:sz w:val="22"/>
          <w:szCs w:val="22"/>
        </w:rPr>
        <w:t xml:space="preserve"> </w:t>
      </w:r>
      <w:r>
        <w:rPr>
          <w:rFonts w:ascii="Times New Roman" w:hAnsi="Times New Roman"/>
          <w:sz w:val="22"/>
          <w:szCs w:val="22"/>
        </w:rPr>
        <w:t xml:space="preserve"> </w:t>
      </w:r>
      <w:r w:rsidRPr="00343829">
        <w:rPr>
          <w:rFonts w:ascii="Times New Roman" w:hAnsi="Times New Roman"/>
          <w:sz w:val="22"/>
          <w:szCs w:val="22"/>
        </w:rPr>
        <w:t xml:space="preserve">Complete </w:t>
      </w:r>
      <w:r>
        <w:rPr>
          <w:rFonts w:ascii="Times New Roman" w:hAnsi="Times New Roman"/>
          <w:sz w:val="22"/>
          <w:szCs w:val="22"/>
        </w:rPr>
        <w:t>the</w:t>
      </w:r>
      <w:r w:rsidRPr="00343829">
        <w:rPr>
          <w:rFonts w:ascii="Times New Roman" w:hAnsi="Times New Roman"/>
          <w:sz w:val="22"/>
          <w:szCs w:val="22"/>
        </w:rPr>
        <w:t xml:space="preserve"> </w:t>
      </w:r>
      <w:r>
        <w:rPr>
          <w:rFonts w:ascii="Times New Roman" w:hAnsi="Times New Roman"/>
          <w:sz w:val="22"/>
          <w:szCs w:val="22"/>
        </w:rPr>
        <w:t>Statement of Defence form (</w:t>
      </w:r>
      <w:r w:rsidRPr="00343829">
        <w:rPr>
          <w:rFonts w:ascii="Times New Roman" w:hAnsi="Times New Roman"/>
          <w:sz w:val="22"/>
          <w:szCs w:val="22"/>
        </w:rPr>
        <w:t>Form 9A</w:t>
      </w:r>
      <w:r>
        <w:rPr>
          <w:rFonts w:ascii="Times New Roman" w:hAnsi="Times New Roman"/>
          <w:sz w:val="22"/>
          <w:szCs w:val="22"/>
        </w:rPr>
        <w:t>)</w:t>
      </w:r>
      <w:r w:rsidRPr="00343829">
        <w:rPr>
          <w:rFonts w:ascii="Times New Roman" w:hAnsi="Times New Roman"/>
          <w:sz w:val="22"/>
          <w:szCs w:val="22"/>
        </w:rPr>
        <w:t>.</w:t>
      </w:r>
      <w:r>
        <w:rPr>
          <w:rFonts w:ascii="Times New Roman" w:hAnsi="Times New Roman"/>
          <w:sz w:val="22"/>
          <w:szCs w:val="22"/>
        </w:rPr>
        <w:t xml:space="preserve"> </w:t>
      </w:r>
      <w:r w:rsidRPr="003E1462">
        <w:rPr>
          <w:rFonts w:ascii="Times New Roman" w:hAnsi="Times New Roman"/>
          <w:sz w:val="22"/>
          <w:szCs w:val="22"/>
        </w:rPr>
        <w:t xml:space="preserve">Either complete the fillable pdf form or word document and print </w:t>
      </w:r>
      <w:proofErr w:type="gramStart"/>
      <w:r w:rsidRPr="003E1462">
        <w:rPr>
          <w:rFonts w:ascii="Times New Roman" w:hAnsi="Times New Roman"/>
          <w:sz w:val="22"/>
          <w:szCs w:val="22"/>
        </w:rPr>
        <w:t>it, or</w:t>
      </w:r>
      <w:proofErr w:type="gramEnd"/>
      <w:r w:rsidRPr="003E1462">
        <w:rPr>
          <w:rFonts w:ascii="Times New Roman" w:hAnsi="Times New Roman"/>
          <w:sz w:val="22"/>
          <w:szCs w:val="22"/>
        </w:rPr>
        <w:t xml:space="preserve"> print a blank form and complete it with clear, legible handwriting.</w:t>
      </w:r>
      <w:r w:rsidRPr="00343829">
        <w:rPr>
          <w:rFonts w:ascii="Times New Roman" w:hAnsi="Times New Roman"/>
          <w:sz w:val="22"/>
          <w:szCs w:val="22"/>
        </w:rPr>
        <w:t xml:space="preserve"> State what is in the Statement of Claim that you disagree with, and why, and if there is anything you do agree with.  Attach copies of any documents that help your case.  If you want to pay all or part of the amount owing, state how much you will pay and when you will pay.</w:t>
      </w:r>
    </w:p>
    <w:p w14:paraId="2C4C03DE" w14:textId="77777777" w:rsidR="006B1487" w:rsidRPr="00343829" w:rsidRDefault="006B1487" w:rsidP="006B1487">
      <w:pPr>
        <w:pStyle w:val="normalbody"/>
        <w:spacing w:line="360" w:lineRule="auto"/>
        <w:rPr>
          <w:rFonts w:ascii="Times New Roman" w:hAnsi="Times New Roman"/>
          <w:b/>
          <w:bCs/>
          <w:sz w:val="22"/>
          <w:szCs w:val="22"/>
        </w:rPr>
      </w:pPr>
    </w:p>
    <w:p w14:paraId="7B3D352F" w14:textId="77777777" w:rsidR="006B1487" w:rsidRPr="00343829" w:rsidRDefault="006B1487" w:rsidP="006B1487">
      <w:pPr>
        <w:pStyle w:val="normalbody"/>
        <w:spacing w:line="360" w:lineRule="auto"/>
        <w:rPr>
          <w:rFonts w:ascii="Times New Roman" w:hAnsi="Times New Roman"/>
          <w:sz w:val="22"/>
          <w:szCs w:val="22"/>
        </w:rPr>
      </w:pPr>
      <w:r w:rsidRPr="0053711D">
        <w:rPr>
          <w:rFonts w:ascii="Times New Roman" w:hAnsi="Times New Roman"/>
          <w:b/>
          <w:bCs/>
          <w:sz w:val="22"/>
          <w:szCs w:val="22"/>
          <w:u w:val="single"/>
        </w:rPr>
        <w:t>Step 2:</w:t>
      </w:r>
      <w:r w:rsidRPr="00343829">
        <w:rPr>
          <w:rFonts w:ascii="Times New Roman" w:hAnsi="Times New Roman"/>
          <w:sz w:val="22"/>
          <w:szCs w:val="22"/>
        </w:rPr>
        <w:t xml:space="preserve">  Complete a Designated Address</w:t>
      </w:r>
      <w:r>
        <w:rPr>
          <w:rFonts w:ascii="Times New Roman" w:hAnsi="Times New Roman"/>
          <w:sz w:val="22"/>
          <w:szCs w:val="22"/>
        </w:rPr>
        <w:t xml:space="preserve"> </w:t>
      </w:r>
      <w:proofErr w:type="gramStart"/>
      <w:r>
        <w:rPr>
          <w:rFonts w:ascii="Times New Roman" w:hAnsi="Times New Roman"/>
          <w:sz w:val="22"/>
          <w:szCs w:val="22"/>
        </w:rPr>
        <w:t>For</w:t>
      </w:r>
      <w:proofErr w:type="gramEnd"/>
      <w:r>
        <w:rPr>
          <w:rFonts w:ascii="Times New Roman" w:hAnsi="Times New Roman"/>
          <w:sz w:val="22"/>
          <w:szCs w:val="22"/>
        </w:rPr>
        <w:t xml:space="preserve"> Service</w:t>
      </w:r>
      <w:r w:rsidRPr="00343829">
        <w:rPr>
          <w:rFonts w:ascii="Times New Roman" w:hAnsi="Times New Roman"/>
          <w:sz w:val="22"/>
          <w:szCs w:val="22"/>
        </w:rPr>
        <w:t xml:space="preserve"> form (Form 8A).  This is necessary and important so you can receive documents from the other party and the court.</w:t>
      </w:r>
    </w:p>
    <w:p w14:paraId="762E4E99" w14:textId="77777777" w:rsidR="006B1487" w:rsidRPr="00343829" w:rsidRDefault="006B1487" w:rsidP="006B1487">
      <w:pPr>
        <w:pStyle w:val="normalbody"/>
        <w:spacing w:line="360" w:lineRule="auto"/>
        <w:rPr>
          <w:rFonts w:ascii="Times New Roman" w:hAnsi="Times New Roman"/>
          <w:sz w:val="22"/>
          <w:szCs w:val="22"/>
        </w:rPr>
      </w:pPr>
    </w:p>
    <w:p w14:paraId="698A2D9A" w14:textId="77777777" w:rsidR="006B1487" w:rsidRPr="00343829" w:rsidRDefault="006B1487" w:rsidP="006B1487">
      <w:pPr>
        <w:pStyle w:val="normalbody"/>
        <w:spacing w:line="360" w:lineRule="auto"/>
        <w:rPr>
          <w:rFonts w:ascii="Times New Roman" w:hAnsi="Times New Roman"/>
          <w:sz w:val="22"/>
          <w:szCs w:val="22"/>
        </w:rPr>
      </w:pPr>
      <w:r w:rsidRPr="0053711D">
        <w:rPr>
          <w:rFonts w:ascii="Times New Roman" w:hAnsi="Times New Roman"/>
          <w:b/>
          <w:bCs/>
          <w:sz w:val="22"/>
          <w:szCs w:val="22"/>
          <w:u w:val="single"/>
        </w:rPr>
        <w:t>Step 3:</w:t>
      </w:r>
      <w:r w:rsidRPr="00343829">
        <w:rPr>
          <w:rFonts w:ascii="Times New Roman" w:hAnsi="Times New Roman"/>
          <w:sz w:val="22"/>
          <w:szCs w:val="22"/>
        </w:rPr>
        <w:t xml:space="preserve">  File your Statement of Defence (Form 9A), related documents and Designated Address for Service form (Form 8A) by </w:t>
      </w:r>
      <w:r>
        <w:rPr>
          <w:rFonts w:ascii="Times New Roman" w:hAnsi="Times New Roman"/>
          <w:sz w:val="22"/>
          <w:szCs w:val="22"/>
        </w:rPr>
        <w:t xml:space="preserve">delivering them </w:t>
      </w:r>
      <w:r w:rsidRPr="00343829">
        <w:rPr>
          <w:rFonts w:ascii="Times New Roman" w:hAnsi="Times New Roman"/>
          <w:sz w:val="22"/>
          <w:szCs w:val="22"/>
        </w:rPr>
        <w:t>or mailing them to the court office where the plaintiff filed the Statement of Claim.  There is a fee for filing the Statement of Defence, the amount of which may be obtained from the court clerk.  You must provide an additional copy for each plaintiff, as the clerk will serve (deliver) the filed documents to the plaintiffs.  You must do this within 20 days after you received the claim</w:t>
      </w:r>
      <w:r>
        <w:rPr>
          <w:rFonts w:ascii="Times New Roman" w:hAnsi="Times New Roman"/>
          <w:sz w:val="22"/>
          <w:szCs w:val="22"/>
        </w:rPr>
        <w:t xml:space="preserve"> (40 days if you were served outside Prince Edward Island)</w:t>
      </w:r>
      <w:r w:rsidRPr="00343829">
        <w:rPr>
          <w:rFonts w:ascii="Times New Roman" w:hAnsi="Times New Roman"/>
          <w:sz w:val="22"/>
          <w:szCs w:val="22"/>
        </w:rPr>
        <w:t xml:space="preserve">.  If you miss the deadline, you can still file the Statement of Defence </w:t>
      </w:r>
      <w:proofErr w:type="gramStart"/>
      <w:r w:rsidRPr="00343829">
        <w:rPr>
          <w:rFonts w:ascii="Times New Roman" w:hAnsi="Times New Roman"/>
          <w:sz w:val="22"/>
          <w:szCs w:val="22"/>
        </w:rPr>
        <w:t>as long as</w:t>
      </w:r>
      <w:proofErr w:type="gramEnd"/>
      <w:r w:rsidRPr="00343829">
        <w:rPr>
          <w:rFonts w:ascii="Times New Roman" w:hAnsi="Times New Roman"/>
          <w:sz w:val="22"/>
          <w:szCs w:val="22"/>
        </w:rPr>
        <w:t xml:space="preserve"> the plaintiff has not yet asked the court to have you noted in default.</w:t>
      </w:r>
    </w:p>
    <w:p w14:paraId="75046E0B" w14:textId="77777777" w:rsidR="006B1487" w:rsidRPr="00343829" w:rsidRDefault="006B1487" w:rsidP="006B1487">
      <w:pPr>
        <w:pStyle w:val="normalbody"/>
        <w:spacing w:line="360" w:lineRule="auto"/>
        <w:rPr>
          <w:rFonts w:ascii="Times New Roman" w:hAnsi="Times New Roman"/>
          <w:sz w:val="22"/>
          <w:szCs w:val="22"/>
        </w:rPr>
      </w:pPr>
    </w:p>
    <w:p w14:paraId="45FE9AED" w14:textId="77777777" w:rsidR="006B1487" w:rsidRPr="00343829" w:rsidRDefault="006B1487" w:rsidP="006B1487">
      <w:pPr>
        <w:pStyle w:val="normalbody"/>
        <w:spacing w:line="360" w:lineRule="auto"/>
        <w:rPr>
          <w:rFonts w:ascii="Times New Roman" w:hAnsi="Times New Roman"/>
          <w:sz w:val="22"/>
          <w:szCs w:val="22"/>
        </w:rPr>
      </w:pPr>
      <w:r w:rsidRPr="00343829">
        <w:rPr>
          <w:rFonts w:ascii="Times New Roman" w:hAnsi="Times New Roman"/>
          <w:sz w:val="22"/>
          <w:szCs w:val="22"/>
        </w:rPr>
        <w:t xml:space="preserve">If you have been noted in default, you must make a motion to the court if you wish to file a </w:t>
      </w:r>
      <w:r>
        <w:rPr>
          <w:rFonts w:ascii="Times New Roman" w:hAnsi="Times New Roman"/>
          <w:sz w:val="22"/>
          <w:szCs w:val="22"/>
        </w:rPr>
        <w:t xml:space="preserve">statement of </w:t>
      </w:r>
      <w:r w:rsidRPr="00343829">
        <w:rPr>
          <w:rFonts w:ascii="Times New Roman" w:hAnsi="Times New Roman"/>
          <w:sz w:val="22"/>
          <w:szCs w:val="22"/>
        </w:rPr>
        <w:t>defence.  Contact the court for further direction in this situation.</w:t>
      </w:r>
    </w:p>
    <w:p w14:paraId="538A448C" w14:textId="77777777" w:rsidR="006B1487" w:rsidRPr="00343829" w:rsidRDefault="006B1487" w:rsidP="006B1487">
      <w:pPr>
        <w:pStyle w:val="normalbody"/>
        <w:spacing w:line="360" w:lineRule="auto"/>
        <w:rPr>
          <w:rFonts w:ascii="Times New Roman" w:hAnsi="Times New Roman"/>
          <w:sz w:val="22"/>
          <w:szCs w:val="22"/>
        </w:rPr>
      </w:pPr>
    </w:p>
    <w:p w14:paraId="7A748F83" w14:textId="77777777" w:rsidR="006B1487" w:rsidRPr="00343829" w:rsidRDefault="006B1487" w:rsidP="006B1487">
      <w:pPr>
        <w:pStyle w:val="normalbody"/>
        <w:spacing w:line="360" w:lineRule="auto"/>
        <w:rPr>
          <w:rFonts w:ascii="Times New Roman" w:hAnsi="Times New Roman"/>
          <w:sz w:val="22"/>
          <w:szCs w:val="22"/>
        </w:rPr>
      </w:pPr>
    </w:p>
    <w:p w14:paraId="64B2A0EE" w14:textId="77777777" w:rsidR="006B1487" w:rsidRPr="00343829" w:rsidRDefault="006B1487" w:rsidP="006B1487">
      <w:pPr>
        <w:pStyle w:val="normalbody"/>
        <w:spacing w:line="360" w:lineRule="auto"/>
        <w:rPr>
          <w:rFonts w:ascii="Times New Roman" w:hAnsi="Times New Roman"/>
          <w:sz w:val="22"/>
          <w:szCs w:val="22"/>
        </w:rPr>
      </w:pPr>
    </w:p>
    <w:p w14:paraId="33D4AC8B" w14:textId="77777777" w:rsidR="006B1487" w:rsidRPr="00B72BB2" w:rsidRDefault="006B1487" w:rsidP="006B1487">
      <w:pPr>
        <w:pStyle w:val="normalbody"/>
        <w:spacing w:line="360" w:lineRule="auto"/>
        <w:rPr>
          <w:rFonts w:ascii="Times New Roman" w:hAnsi="Times New Roman"/>
          <w:sz w:val="22"/>
          <w:szCs w:val="22"/>
          <w:u w:val="single"/>
        </w:rPr>
      </w:pPr>
      <w:r w:rsidRPr="00B72BB2">
        <w:rPr>
          <w:rFonts w:ascii="Times New Roman" w:hAnsi="Times New Roman"/>
          <w:sz w:val="22"/>
          <w:szCs w:val="22"/>
          <w:u w:val="single"/>
        </w:rPr>
        <w:t>What if the Plaintiff owes you money or someone else is responsible for the loss?</w:t>
      </w:r>
    </w:p>
    <w:p w14:paraId="00EC216C" w14:textId="77777777" w:rsidR="006B1487" w:rsidRPr="00343829" w:rsidRDefault="006B1487" w:rsidP="006B1487">
      <w:pPr>
        <w:pStyle w:val="normalbody"/>
        <w:spacing w:line="360" w:lineRule="auto"/>
        <w:rPr>
          <w:rFonts w:ascii="Times New Roman" w:hAnsi="Times New Roman"/>
          <w:sz w:val="22"/>
          <w:szCs w:val="22"/>
        </w:rPr>
      </w:pPr>
    </w:p>
    <w:p w14:paraId="7DCAE64D" w14:textId="77777777" w:rsidR="006B1487" w:rsidRPr="00343829" w:rsidRDefault="006B1487" w:rsidP="006B1487">
      <w:pPr>
        <w:pStyle w:val="normalbody"/>
        <w:spacing w:line="360" w:lineRule="auto"/>
        <w:rPr>
          <w:rFonts w:ascii="Times New Roman" w:hAnsi="Times New Roman"/>
          <w:sz w:val="22"/>
          <w:szCs w:val="22"/>
        </w:rPr>
      </w:pPr>
      <w:r w:rsidRPr="00343829">
        <w:rPr>
          <w:rFonts w:ascii="Times New Roman" w:hAnsi="Times New Roman"/>
          <w:sz w:val="22"/>
          <w:szCs w:val="22"/>
        </w:rPr>
        <w:t xml:space="preserve">If you wish to file a Counterclaim, Crossclaim or </w:t>
      </w:r>
      <w:proofErr w:type="gramStart"/>
      <w:r w:rsidRPr="00343829">
        <w:rPr>
          <w:rFonts w:ascii="Times New Roman" w:hAnsi="Times New Roman"/>
          <w:sz w:val="22"/>
          <w:szCs w:val="22"/>
        </w:rPr>
        <w:t>Third Party</w:t>
      </w:r>
      <w:proofErr w:type="gramEnd"/>
      <w:r w:rsidRPr="00343829">
        <w:rPr>
          <w:rFonts w:ascii="Times New Roman" w:hAnsi="Times New Roman"/>
          <w:sz w:val="22"/>
          <w:szCs w:val="22"/>
        </w:rPr>
        <w:t xml:space="preserve"> Claim (Forms 10A, 10B or 10C) against the plaintiff or other person, you must file it no later than 20 days after you file your Statement of Defence.  There is a fee to file any of these documents, the amount of which may be obtained from the court clerk.</w:t>
      </w:r>
    </w:p>
    <w:p w14:paraId="6BF20F68" w14:textId="77777777" w:rsidR="006B1487" w:rsidRDefault="006B1487" w:rsidP="006B1487">
      <w:pPr>
        <w:pStyle w:val="normalbody"/>
        <w:rPr>
          <w:rFonts w:ascii="Times New Roman" w:hAnsi="Times New Roman"/>
          <w:sz w:val="22"/>
          <w:szCs w:val="22"/>
        </w:rPr>
      </w:pPr>
    </w:p>
    <w:p w14:paraId="404602B1" w14:textId="77777777" w:rsidR="006B1487" w:rsidRPr="00343829" w:rsidRDefault="006B1487" w:rsidP="006B1487">
      <w:pPr>
        <w:pStyle w:val="normalbody"/>
        <w:rPr>
          <w:rFonts w:ascii="Times New Roman" w:hAnsi="Times New Roman"/>
          <w:sz w:val="22"/>
          <w:szCs w:val="22"/>
        </w:rPr>
      </w:pPr>
    </w:p>
    <w:p w14:paraId="58E20828" w14:textId="77777777" w:rsidR="006B1487" w:rsidRPr="006F1D40" w:rsidRDefault="006B1487" w:rsidP="006B1487">
      <w:pPr>
        <w:spacing w:after="0"/>
        <w:rPr>
          <w:rFonts w:ascii="Times New Roman" w:hAnsi="Times New Roman" w:cs="Times New Roman"/>
          <w:b/>
          <w:bCs/>
        </w:rPr>
      </w:pPr>
      <w:r w:rsidRPr="006F1D40">
        <w:rPr>
          <w:rFonts w:ascii="Times New Roman" w:hAnsi="Times New Roman" w:cs="Times New Roman"/>
          <w:b/>
          <w:bCs/>
        </w:rPr>
        <w:t xml:space="preserve">PLEASE REMEMBER TO DETACH THIS SHEET BEFORE FILING YOUR </w:t>
      </w:r>
      <w:r>
        <w:rPr>
          <w:rFonts w:ascii="Times New Roman" w:hAnsi="Times New Roman" w:cs="Times New Roman"/>
          <w:b/>
          <w:bCs/>
        </w:rPr>
        <w:t xml:space="preserve">STATEMENT OF </w:t>
      </w:r>
      <w:r w:rsidRPr="006F1D40">
        <w:rPr>
          <w:rFonts w:ascii="Times New Roman" w:hAnsi="Times New Roman" w:cs="Times New Roman"/>
          <w:b/>
          <w:bCs/>
        </w:rPr>
        <w:t>DEFENCE</w:t>
      </w:r>
    </w:p>
    <w:p w14:paraId="5BDEE2E1" w14:textId="5DE11BF1" w:rsidR="00EB02AB" w:rsidRPr="006B1487" w:rsidRDefault="00EB02AB" w:rsidP="006B1487"/>
    <w:sectPr w:rsidR="00EB02AB" w:rsidRPr="006B1487" w:rsidSect="00FD4572">
      <w:headerReference w:type="default" r:id="rId10"/>
      <w:footerReference w:type="default" r:id="rId11"/>
      <w:headerReference w:type="first" r:id="rId12"/>
      <w:footerReference w:type="first" r:id="rId13"/>
      <w:pgSz w:w="12240" w:h="15840"/>
      <w:pgMar w:top="1397" w:right="562" w:bottom="72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B392D" w14:textId="77777777" w:rsidR="00F41E45" w:rsidRDefault="00152B9B">
      <w:pPr>
        <w:spacing w:after="0" w:line="240" w:lineRule="auto"/>
      </w:pPr>
      <w:r>
        <w:separator/>
      </w:r>
    </w:p>
  </w:endnote>
  <w:endnote w:type="continuationSeparator" w:id="0">
    <w:p w14:paraId="1B4B5501" w14:textId="77777777" w:rsidR="00F41E45" w:rsidRDefault="0015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331464"/>
      <w:docPartObj>
        <w:docPartGallery w:val="Page Numbers (Bottom of Page)"/>
        <w:docPartUnique/>
      </w:docPartObj>
    </w:sdtPr>
    <w:sdtEndPr>
      <w:rPr>
        <w:noProof/>
      </w:rPr>
    </w:sdtEndPr>
    <w:sdtContent>
      <w:p w14:paraId="5B24ADB7" w14:textId="77777777" w:rsidR="006B1487" w:rsidRDefault="006B1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91967" w14:textId="77777777" w:rsidR="006B1487" w:rsidRDefault="006B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78455"/>
      <w:docPartObj>
        <w:docPartGallery w:val="Page Numbers (Bottom of Page)"/>
        <w:docPartUnique/>
      </w:docPartObj>
    </w:sdtPr>
    <w:sdtEndPr>
      <w:rPr>
        <w:noProof/>
      </w:rPr>
    </w:sdtEndPr>
    <w:sdtContent>
      <w:p w14:paraId="7E1E6890" w14:textId="77777777" w:rsidR="006B1487" w:rsidRDefault="006B1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E662E" w14:textId="77777777" w:rsidR="006B1487" w:rsidRDefault="006B1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845440"/>
      <w:docPartObj>
        <w:docPartGallery w:val="Page Numbers (Bottom of Page)"/>
        <w:docPartUnique/>
      </w:docPartObj>
    </w:sdtPr>
    <w:sdtEndPr>
      <w:rPr>
        <w:noProof/>
      </w:rPr>
    </w:sdtEndPr>
    <w:sdtContent>
      <w:p w14:paraId="7FD39B4F" w14:textId="77777777" w:rsidR="00602451" w:rsidRDefault="006B1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A163D" w14:textId="77777777" w:rsidR="00B74386" w:rsidRDefault="001419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343093"/>
      <w:docPartObj>
        <w:docPartGallery w:val="Page Numbers (Bottom of Page)"/>
        <w:docPartUnique/>
      </w:docPartObj>
    </w:sdtPr>
    <w:sdtEndPr>
      <w:rPr>
        <w:noProof/>
      </w:rPr>
    </w:sdtEndPr>
    <w:sdtContent>
      <w:p w14:paraId="58BC6776" w14:textId="77777777" w:rsidR="00602451" w:rsidRDefault="006B1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DA0F5B" w14:textId="77777777" w:rsidR="00B74386" w:rsidRDefault="0014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40BB" w14:textId="77777777" w:rsidR="00F41E45" w:rsidRDefault="00152B9B">
      <w:pPr>
        <w:spacing w:after="0" w:line="240" w:lineRule="auto"/>
      </w:pPr>
      <w:r>
        <w:separator/>
      </w:r>
    </w:p>
  </w:footnote>
  <w:footnote w:type="continuationSeparator" w:id="0">
    <w:p w14:paraId="21B03E31" w14:textId="77777777" w:rsidR="00F41E45" w:rsidRDefault="0015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7C9" w14:textId="77777777" w:rsidR="006B1487" w:rsidRPr="004319AA" w:rsidRDefault="006B1487" w:rsidP="00DD7E61">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00E4" w14:textId="77777777" w:rsidR="006B1487" w:rsidRDefault="006B1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3BFF" w14:textId="77777777" w:rsidR="00B74386" w:rsidRDefault="00141918" w:rsidP="00DD7E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26E9" w14:textId="77777777" w:rsidR="00B74386" w:rsidRDefault="006B148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72"/>
    <w:rsid w:val="00126B30"/>
    <w:rsid w:val="00141918"/>
    <w:rsid w:val="00152B9B"/>
    <w:rsid w:val="002D0F9C"/>
    <w:rsid w:val="006B1487"/>
    <w:rsid w:val="007C3F7E"/>
    <w:rsid w:val="008B55AF"/>
    <w:rsid w:val="0099779F"/>
    <w:rsid w:val="009A3C2B"/>
    <w:rsid w:val="009B29D5"/>
    <w:rsid w:val="00A142E8"/>
    <w:rsid w:val="00DB4E8A"/>
    <w:rsid w:val="00EB02AB"/>
    <w:rsid w:val="00F41E45"/>
    <w:rsid w:val="00FD4572"/>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CEA9"/>
  <w15:chartTrackingRefBased/>
  <w15:docId w15:val="{1092CDE8-D082-4F9E-AC62-656299C2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8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C2B"/>
    <w:rPr>
      <w:color w:val="0563C1" w:themeColor="hyperlink"/>
      <w:u w:val="single"/>
    </w:rPr>
  </w:style>
  <w:style w:type="paragraph" w:styleId="Header">
    <w:name w:val="header"/>
    <w:basedOn w:val="Normal"/>
    <w:link w:val="HeaderChar"/>
    <w:uiPriority w:val="99"/>
    <w:unhideWhenUsed/>
    <w:rsid w:val="008B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AF"/>
  </w:style>
  <w:style w:type="paragraph" w:styleId="Footer">
    <w:name w:val="footer"/>
    <w:basedOn w:val="Normal"/>
    <w:link w:val="FooterChar"/>
    <w:uiPriority w:val="99"/>
    <w:unhideWhenUsed/>
    <w:rsid w:val="008B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AF"/>
  </w:style>
  <w:style w:type="table" w:customStyle="1" w:styleId="TableGrid2">
    <w:name w:val="Table Grid2"/>
    <w:basedOn w:val="TableNormal"/>
    <w:next w:val="TableGrid"/>
    <w:rsid w:val="008B55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aliases w:val="PR"/>
    <w:rsid w:val="00A142E8"/>
    <w:rPr>
      <w:color w:val="auto"/>
    </w:rPr>
  </w:style>
  <w:style w:type="paragraph" w:customStyle="1" w:styleId="SMCentre">
    <w:name w:val="SMCentre"/>
    <w:aliases w:val="C"/>
    <w:basedOn w:val="Normal"/>
    <w:rsid w:val="00A142E8"/>
    <w:pPr>
      <w:spacing w:after="240" w:line="240" w:lineRule="auto"/>
      <w:jc w:val="center"/>
    </w:pPr>
    <w:rPr>
      <w:rFonts w:ascii="Arial" w:eastAsia="Times New Roman" w:hAnsi="Arial" w:cs="Arial"/>
      <w:szCs w:val="20"/>
      <w:lang w:val="en-CA"/>
    </w:rPr>
  </w:style>
  <w:style w:type="character" w:styleId="PageNumber">
    <w:name w:val="page number"/>
    <w:rsid w:val="006B1487"/>
    <w:rPr>
      <w:sz w:val="22"/>
    </w:rPr>
  </w:style>
  <w:style w:type="paragraph" w:customStyle="1" w:styleId="normalbody">
    <w:name w:val="normal body"/>
    <w:basedOn w:val="Normal"/>
    <w:rsid w:val="006B1487"/>
    <w:pPr>
      <w:widowControl w:val="0"/>
      <w:spacing w:after="0" w:line="240" w:lineRule="auto"/>
      <w:jc w:val="both"/>
    </w:pPr>
    <w:rPr>
      <w:rFonts w:ascii="Arial" w:eastAsia="Times New Roman" w:hAnsi="Arial"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3267</Characters>
  <Application>Microsoft Office Word</Application>
  <DocSecurity>0</DocSecurity>
  <Lines>27</Lines>
  <Paragraphs>7</Paragraphs>
  <ScaleCrop>false</ScaleCrop>
  <Company>ITSS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5</cp:revision>
  <dcterms:created xsi:type="dcterms:W3CDTF">2023-08-25T20:03:00Z</dcterms:created>
  <dcterms:modified xsi:type="dcterms:W3CDTF">2023-11-24T18:31:00Z</dcterms:modified>
</cp:coreProperties>
</file>