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52BD74" w14:textId="77777777" w:rsidR="00F464C1" w:rsidRPr="00F464C1" w:rsidRDefault="00F464C1" w:rsidP="00F464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eastAsia="Times New Roman" w:cs="Times New Roman"/>
          <w:b/>
          <w:sz w:val="24"/>
          <w:szCs w:val="24"/>
        </w:rPr>
      </w:pPr>
      <w:r w:rsidRPr="00F464C1">
        <w:rPr>
          <w:rFonts w:eastAsia="Times New Roman" w:cs="Times New Roman"/>
          <w:b/>
          <w:sz w:val="24"/>
          <w:szCs w:val="24"/>
        </w:rPr>
        <w:t>FORM 70</w:t>
      </w:r>
      <w:r w:rsidR="008A2035">
        <w:rPr>
          <w:rFonts w:eastAsia="Times New Roman" w:cs="Times New Roman"/>
          <w:b/>
          <w:sz w:val="24"/>
          <w:szCs w:val="24"/>
        </w:rPr>
        <w:t xml:space="preserve"> </w:t>
      </w:r>
      <w:r w:rsidRPr="00F464C1">
        <w:rPr>
          <w:rFonts w:eastAsia="Times New Roman" w:cs="Times New Roman"/>
          <w:b/>
          <w:sz w:val="24"/>
          <w:szCs w:val="24"/>
        </w:rPr>
        <w:t>BB</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16"/>
        <w:gridCol w:w="2820"/>
      </w:tblGrid>
      <w:tr w:rsidR="00F464C1" w:rsidRPr="00F464C1" w14:paraId="235D363F" w14:textId="77777777" w:rsidTr="0064506A">
        <w:tc>
          <w:tcPr>
            <w:tcW w:w="6678" w:type="dxa"/>
          </w:tcPr>
          <w:p w14:paraId="0D3B12B0" w14:textId="77777777" w:rsidR="00F464C1" w:rsidRPr="00F464C1" w:rsidRDefault="00F464C1" w:rsidP="00F464C1">
            <w:pPr>
              <w:keepNext/>
              <w:widowControl w:val="0"/>
              <w:tabs>
                <w:tab w:val="center" w:pos="3600"/>
              </w:tabs>
              <w:autoSpaceDE w:val="0"/>
              <w:autoSpaceDN w:val="0"/>
              <w:adjustRightInd w:val="0"/>
              <w:spacing w:after="0" w:line="215" w:lineRule="auto"/>
              <w:jc w:val="both"/>
              <w:outlineLvl w:val="1"/>
              <w:rPr>
                <w:rFonts w:eastAsia="Times New Roman" w:cs="Times New Roman"/>
                <w:b/>
                <w:bCs/>
                <w:sz w:val="20"/>
                <w:szCs w:val="20"/>
                <w:lang w:val="en-GB"/>
              </w:rPr>
            </w:pPr>
            <w:bookmarkStart w:id="0" w:name="_Toc328121866"/>
            <w:bookmarkStart w:id="1" w:name="_Toc328477616"/>
            <w:bookmarkStart w:id="2" w:name="_Toc361728713"/>
            <w:bookmarkStart w:id="3" w:name="_Toc454870580"/>
            <w:bookmarkStart w:id="4" w:name="_Toc459795762"/>
            <w:r w:rsidRPr="00F464C1">
              <w:rPr>
                <w:rFonts w:eastAsia="Times New Roman" w:cs="Times New Roman"/>
                <w:b/>
                <w:bCs/>
                <w:sz w:val="20"/>
                <w:szCs w:val="20"/>
                <w:lang w:val="en-GB"/>
              </w:rPr>
              <w:t>SUPREME COURT-PRINCE EDWARD ISLAND</w:t>
            </w:r>
            <w:bookmarkEnd w:id="0"/>
            <w:bookmarkEnd w:id="1"/>
            <w:bookmarkEnd w:id="2"/>
            <w:bookmarkEnd w:id="3"/>
            <w:bookmarkEnd w:id="4"/>
          </w:p>
          <w:p w14:paraId="2E48B40B" w14:textId="77777777" w:rsidR="00F464C1" w:rsidRPr="00F464C1" w:rsidRDefault="00F464C1" w:rsidP="00F464C1">
            <w:pPr>
              <w:keepNext/>
              <w:widowControl w:val="0"/>
              <w:tabs>
                <w:tab w:val="center" w:pos="3600"/>
              </w:tabs>
              <w:autoSpaceDE w:val="0"/>
              <w:autoSpaceDN w:val="0"/>
              <w:adjustRightInd w:val="0"/>
              <w:spacing w:after="0" w:line="215" w:lineRule="auto"/>
              <w:jc w:val="both"/>
              <w:outlineLvl w:val="1"/>
              <w:rPr>
                <w:rFonts w:eastAsia="Times New Roman" w:cs="Times New Roman"/>
                <w:b/>
                <w:bCs/>
                <w:sz w:val="20"/>
                <w:szCs w:val="20"/>
                <w:lang w:val="en-GB"/>
              </w:rPr>
            </w:pPr>
            <w:bookmarkStart w:id="5" w:name="_Toc328121867"/>
            <w:bookmarkStart w:id="6" w:name="_Toc328477617"/>
            <w:bookmarkStart w:id="7" w:name="_Toc361728714"/>
            <w:bookmarkStart w:id="8" w:name="_Toc454870581"/>
            <w:bookmarkStart w:id="9" w:name="_Toc459795763"/>
            <w:r w:rsidRPr="00F464C1">
              <w:rPr>
                <w:rFonts w:eastAsia="Times New Roman" w:cs="Times New Roman"/>
                <w:b/>
                <w:bCs/>
                <w:sz w:val="20"/>
                <w:szCs w:val="20"/>
                <w:lang w:val="en-GB"/>
              </w:rPr>
              <w:t>FAMILY SECTION</w:t>
            </w:r>
            <w:bookmarkEnd w:id="5"/>
            <w:bookmarkEnd w:id="6"/>
            <w:bookmarkEnd w:id="7"/>
            <w:bookmarkEnd w:id="8"/>
            <w:bookmarkEnd w:id="9"/>
          </w:p>
          <w:p w14:paraId="362FD620" w14:textId="77777777" w:rsidR="00F464C1" w:rsidRPr="00F464C1" w:rsidRDefault="00F464C1" w:rsidP="00F464C1">
            <w:pPr>
              <w:keepNext/>
              <w:widowControl w:val="0"/>
              <w:tabs>
                <w:tab w:val="center" w:pos="3600"/>
              </w:tabs>
              <w:autoSpaceDE w:val="0"/>
              <w:autoSpaceDN w:val="0"/>
              <w:adjustRightInd w:val="0"/>
              <w:spacing w:after="0" w:line="215" w:lineRule="auto"/>
              <w:jc w:val="both"/>
              <w:outlineLvl w:val="1"/>
              <w:rPr>
                <w:rFonts w:eastAsia="Times New Roman" w:cs="Times New Roman"/>
                <w:b/>
                <w:bCs/>
                <w:sz w:val="20"/>
                <w:szCs w:val="20"/>
                <w:lang w:val="en-GB"/>
              </w:rPr>
            </w:pPr>
            <w:bookmarkStart w:id="10" w:name="_Toc328121868"/>
            <w:bookmarkStart w:id="11" w:name="_Toc328477618"/>
            <w:bookmarkStart w:id="12" w:name="_Toc361728715"/>
            <w:bookmarkStart w:id="13" w:name="_Toc459795764"/>
            <w:r w:rsidRPr="00F464C1">
              <w:rPr>
                <w:rFonts w:eastAsia="Times New Roman" w:cs="Times New Roman"/>
                <w:b/>
                <w:bCs/>
                <w:sz w:val="20"/>
                <w:szCs w:val="20"/>
                <w:lang w:val="en-GB"/>
              </w:rPr>
              <w:t>FORM 70BB</w:t>
            </w:r>
            <w:bookmarkEnd w:id="10"/>
            <w:bookmarkEnd w:id="11"/>
            <w:bookmarkEnd w:id="12"/>
            <w:bookmarkEnd w:id="13"/>
          </w:p>
          <w:p w14:paraId="64365214" w14:textId="77777777" w:rsidR="00F464C1" w:rsidRPr="00F464C1" w:rsidRDefault="00F464C1" w:rsidP="00F464C1">
            <w:pPr>
              <w:keepNext/>
              <w:widowControl w:val="0"/>
              <w:tabs>
                <w:tab w:val="center" w:pos="3600"/>
              </w:tabs>
              <w:autoSpaceDE w:val="0"/>
              <w:autoSpaceDN w:val="0"/>
              <w:adjustRightInd w:val="0"/>
              <w:spacing w:after="0" w:line="215" w:lineRule="auto"/>
              <w:jc w:val="both"/>
              <w:outlineLvl w:val="1"/>
              <w:rPr>
                <w:rFonts w:eastAsia="Times New Roman" w:cs="Times New Roman"/>
                <w:bCs/>
                <w:sz w:val="20"/>
                <w:szCs w:val="20"/>
                <w:lang w:val="en-GB"/>
              </w:rPr>
            </w:pPr>
            <w:bookmarkStart w:id="14" w:name="_Toc459795765"/>
            <w:r w:rsidRPr="00F464C1">
              <w:rPr>
                <w:rFonts w:eastAsia="Times New Roman" w:cs="Times New Roman"/>
                <w:bCs/>
                <w:sz w:val="20"/>
                <w:szCs w:val="20"/>
                <w:lang w:val="en-GB"/>
              </w:rPr>
              <w:t>PRE-MOTION CONFERENCE MEMORANDUM</w:t>
            </w:r>
            <w:bookmarkEnd w:id="14"/>
          </w:p>
        </w:tc>
        <w:tc>
          <w:tcPr>
            <w:tcW w:w="2898" w:type="dxa"/>
          </w:tcPr>
          <w:p w14:paraId="12F7BBE9" w14:textId="77777777" w:rsidR="00F464C1" w:rsidRPr="00F464C1" w:rsidRDefault="00F464C1" w:rsidP="00F464C1">
            <w:pPr>
              <w:keepNext/>
              <w:widowControl w:val="0"/>
              <w:tabs>
                <w:tab w:val="center" w:pos="3600"/>
              </w:tabs>
              <w:autoSpaceDE w:val="0"/>
              <w:autoSpaceDN w:val="0"/>
              <w:adjustRightInd w:val="0"/>
              <w:spacing w:after="0" w:line="215" w:lineRule="auto"/>
              <w:jc w:val="both"/>
              <w:outlineLvl w:val="1"/>
              <w:rPr>
                <w:rFonts w:eastAsia="Times New Roman" w:cs="Times New Roman"/>
                <w:bCs/>
                <w:sz w:val="20"/>
                <w:szCs w:val="20"/>
                <w:lang w:val="en-GB"/>
              </w:rPr>
            </w:pPr>
          </w:p>
          <w:p w14:paraId="44F089AC" w14:textId="77777777" w:rsidR="00F464C1" w:rsidRPr="00F464C1" w:rsidRDefault="00F464C1" w:rsidP="00F464C1">
            <w:pPr>
              <w:keepNext/>
              <w:widowControl w:val="0"/>
              <w:tabs>
                <w:tab w:val="center" w:pos="3600"/>
              </w:tabs>
              <w:autoSpaceDE w:val="0"/>
              <w:autoSpaceDN w:val="0"/>
              <w:adjustRightInd w:val="0"/>
              <w:spacing w:after="0" w:line="215" w:lineRule="auto"/>
              <w:jc w:val="both"/>
              <w:outlineLvl w:val="1"/>
              <w:rPr>
                <w:rFonts w:eastAsia="Times New Roman" w:cs="Times New Roman"/>
                <w:bCs/>
                <w:sz w:val="20"/>
                <w:szCs w:val="20"/>
                <w:lang w:val="en-GB"/>
              </w:rPr>
            </w:pPr>
            <w:bookmarkStart w:id="15" w:name="_Toc328121870"/>
            <w:bookmarkStart w:id="16" w:name="_Toc328477620"/>
            <w:bookmarkStart w:id="17" w:name="_Toc361728717"/>
            <w:bookmarkStart w:id="18" w:name="_Toc454870584"/>
            <w:bookmarkStart w:id="19" w:name="_Toc459795766"/>
            <w:r w:rsidRPr="00F464C1">
              <w:rPr>
                <w:rFonts w:eastAsia="Times New Roman" w:cs="Times New Roman"/>
                <w:bCs/>
                <w:sz w:val="20"/>
                <w:szCs w:val="20"/>
                <w:lang w:val="en-GB"/>
              </w:rPr>
              <w:t>Court File Number:</w:t>
            </w:r>
            <w:bookmarkEnd w:id="15"/>
            <w:bookmarkEnd w:id="16"/>
            <w:bookmarkEnd w:id="17"/>
            <w:bookmarkEnd w:id="18"/>
            <w:bookmarkEnd w:id="19"/>
          </w:p>
          <w:p w14:paraId="5ADE75E2" w14:textId="77777777" w:rsidR="00F464C1" w:rsidRPr="00F464C1" w:rsidRDefault="00F464C1" w:rsidP="00F464C1">
            <w:pPr>
              <w:keepNext/>
              <w:widowControl w:val="0"/>
              <w:tabs>
                <w:tab w:val="center" w:pos="3600"/>
              </w:tabs>
              <w:autoSpaceDE w:val="0"/>
              <w:autoSpaceDN w:val="0"/>
              <w:adjustRightInd w:val="0"/>
              <w:spacing w:after="0" w:line="215" w:lineRule="auto"/>
              <w:jc w:val="both"/>
              <w:outlineLvl w:val="1"/>
              <w:rPr>
                <w:rFonts w:eastAsia="Times New Roman" w:cs="Times New Roman"/>
                <w:bCs/>
                <w:sz w:val="20"/>
                <w:szCs w:val="20"/>
                <w:lang w:val="en-GB"/>
              </w:rPr>
            </w:pPr>
            <w:bookmarkStart w:id="20" w:name="_Toc328121871"/>
            <w:bookmarkStart w:id="21" w:name="_Toc328477621"/>
            <w:bookmarkStart w:id="22" w:name="_Toc361728718"/>
            <w:bookmarkStart w:id="23" w:name="_Toc454870585"/>
            <w:bookmarkStart w:id="24" w:name="_Toc459795767"/>
            <w:r w:rsidRPr="00F464C1">
              <w:rPr>
                <w:rFonts w:eastAsia="Times New Roman" w:cs="Times New Roman"/>
                <w:bCs/>
                <w:sz w:val="20"/>
                <w:szCs w:val="20"/>
                <w:lang w:val="en-GB"/>
              </w:rPr>
              <w:t>________________________</w:t>
            </w:r>
            <w:bookmarkEnd w:id="20"/>
            <w:bookmarkEnd w:id="21"/>
            <w:bookmarkEnd w:id="22"/>
            <w:bookmarkEnd w:id="23"/>
            <w:bookmarkEnd w:id="24"/>
          </w:p>
        </w:tc>
      </w:tr>
    </w:tbl>
    <w:p w14:paraId="49F6CBE1" w14:textId="77777777" w:rsidR="00F464C1" w:rsidRPr="00F464C1" w:rsidRDefault="00F464C1" w:rsidP="00F464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eastAsia="Times New Roman" w:cs="Times New Roman"/>
          <w:b/>
          <w:sz w:val="20"/>
          <w:szCs w:val="20"/>
        </w:rPr>
      </w:pPr>
    </w:p>
    <w:p w14:paraId="1BF84B09" w14:textId="77777777" w:rsidR="00F464C1" w:rsidRPr="00F464C1" w:rsidRDefault="00F464C1" w:rsidP="00F464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eastAsia="Times New Roman" w:cs="Times New Roman"/>
          <w:b/>
          <w:sz w:val="20"/>
          <w:szCs w:val="20"/>
        </w:rPr>
      </w:pPr>
      <w:r w:rsidRPr="00F464C1">
        <w:rPr>
          <w:rFonts w:eastAsia="Times New Roman" w:cs="Times New Roman"/>
          <w:b/>
          <w:sz w:val="20"/>
          <w:szCs w:val="20"/>
        </w:rPr>
        <w:t>Name of party filing this memorandum</w:t>
      </w:r>
      <w:r w:rsidRPr="00F464C1">
        <w:rPr>
          <w:rFonts w:eastAsia="Times New Roman" w:cs="Times New Roman"/>
          <w:b/>
        </w:rPr>
        <w:tab/>
        <w:t xml:space="preserve">        </w:t>
      </w:r>
      <w:r w:rsidRPr="00F464C1">
        <w:rPr>
          <w:rFonts w:eastAsia="Times New Roman" w:cs="Times New Roman"/>
          <w:b/>
          <w:sz w:val="20"/>
          <w:szCs w:val="20"/>
        </w:rPr>
        <w:t xml:space="preserve">Date of pre-motion conference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68"/>
        <w:gridCol w:w="4068"/>
      </w:tblGrid>
      <w:tr w:rsidR="00F464C1" w:rsidRPr="00F464C1" w14:paraId="307B6239" w14:textId="77777777" w:rsidTr="0064506A">
        <w:tc>
          <w:tcPr>
            <w:tcW w:w="4788" w:type="dxa"/>
          </w:tcPr>
          <w:p w14:paraId="1F635903" w14:textId="77777777" w:rsidR="00F464C1" w:rsidRPr="00F464C1" w:rsidRDefault="00F464C1" w:rsidP="00F464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eastAsia="Times New Roman" w:cs="Times New Roman"/>
                <w:b/>
              </w:rPr>
            </w:pPr>
          </w:p>
          <w:p w14:paraId="415A792B" w14:textId="77777777" w:rsidR="00F464C1" w:rsidRPr="00F464C1" w:rsidRDefault="00F464C1" w:rsidP="00F464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eastAsia="Times New Roman" w:cs="Times New Roman"/>
                <w:b/>
              </w:rPr>
            </w:pPr>
          </w:p>
        </w:tc>
        <w:tc>
          <w:tcPr>
            <w:tcW w:w="4788" w:type="dxa"/>
          </w:tcPr>
          <w:p w14:paraId="46E73F7C" w14:textId="77777777" w:rsidR="00F464C1" w:rsidRPr="00F464C1" w:rsidRDefault="00F464C1" w:rsidP="00F464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eastAsia="Times New Roman" w:cs="Times New Roman"/>
                <w:b/>
              </w:rPr>
            </w:pPr>
          </w:p>
        </w:tc>
      </w:tr>
    </w:tbl>
    <w:p w14:paraId="0873E6F3" w14:textId="77777777" w:rsidR="00F464C1" w:rsidRPr="00F464C1" w:rsidRDefault="00F464C1" w:rsidP="00F464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eastAsia="Times New Roman" w:cs="Times New Roman"/>
          <w:b/>
        </w:rPr>
      </w:pPr>
      <w:r w:rsidRPr="00F464C1">
        <w:rPr>
          <w:rFonts w:eastAsia="Times New Roman" w:cs="Times New Roman"/>
          <w:b/>
        </w:rPr>
        <w:t>Moving Party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68"/>
        <w:gridCol w:w="4068"/>
      </w:tblGrid>
      <w:tr w:rsidR="00F464C1" w:rsidRPr="00F464C1" w14:paraId="6DCBE476" w14:textId="77777777" w:rsidTr="0064506A">
        <w:tc>
          <w:tcPr>
            <w:tcW w:w="4788" w:type="dxa"/>
          </w:tcPr>
          <w:p w14:paraId="616F9B44" w14:textId="77777777" w:rsidR="00F464C1" w:rsidRPr="00F464C1" w:rsidRDefault="00F464C1" w:rsidP="00F464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eastAsia="Times New Roman" w:cs="Times New Roman"/>
                <w:i/>
                <w:sz w:val="20"/>
                <w:szCs w:val="20"/>
              </w:rPr>
            </w:pPr>
            <w:r w:rsidRPr="00F464C1">
              <w:rPr>
                <w:rFonts w:eastAsia="Times New Roman" w:cs="Times New Roman"/>
                <w:i/>
                <w:sz w:val="20"/>
                <w:szCs w:val="20"/>
              </w:rPr>
              <w:t>Full legal name &amp; address for service – street &amp; number, municipality, postal code, telephone &amp; fax numbers and email address (if any).</w:t>
            </w:r>
          </w:p>
        </w:tc>
        <w:tc>
          <w:tcPr>
            <w:tcW w:w="4788" w:type="dxa"/>
          </w:tcPr>
          <w:p w14:paraId="11A4793D" w14:textId="77777777" w:rsidR="00F464C1" w:rsidRPr="00F464C1" w:rsidRDefault="00F464C1" w:rsidP="00F464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eastAsia="Times New Roman" w:cs="Times New Roman"/>
                <w:i/>
                <w:sz w:val="20"/>
                <w:szCs w:val="20"/>
              </w:rPr>
            </w:pPr>
            <w:r w:rsidRPr="00F464C1">
              <w:rPr>
                <w:rFonts w:eastAsia="Times New Roman" w:cs="Times New Roman"/>
                <w:i/>
                <w:sz w:val="20"/>
                <w:szCs w:val="20"/>
              </w:rPr>
              <w:t>Lawyer’s name &amp; address – street &amp; number, municipality, postal code, telephone &amp; fax numbers and e-mail address (if any).</w:t>
            </w:r>
          </w:p>
        </w:tc>
      </w:tr>
      <w:tr w:rsidR="00F464C1" w:rsidRPr="00F464C1" w14:paraId="16213828" w14:textId="77777777" w:rsidTr="0064506A">
        <w:tc>
          <w:tcPr>
            <w:tcW w:w="4788" w:type="dxa"/>
          </w:tcPr>
          <w:p w14:paraId="420871C3" w14:textId="77777777" w:rsidR="00F464C1" w:rsidRPr="00F464C1" w:rsidRDefault="00F464C1" w:rsidP="00F464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eastAsia="Times New Roman" w:cs="Times New Roman"/>
                <w:b/>
              </w:rPr>
            </w:pPr>
          </w:p>
          <w:p w14:paraId="59011915" w14:textId="77777777" w:rsidR="00F464C1" w:rsidRPr="00F464C1" w:rsidRDefault="00F464C1" w:rsidP="00F464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eastAsia="Times New Roman" w:cs="Times New Roman"/>
                <w:b/>
              </w:rPr>
            </w:pPr>
          </w:p>
          <w:p w14:paraId="1A2C3344" w14:textId="77777777" w:rsidR="00F464C1" w:rsidRPr="00F464C1" w:rsidRDefault="00F464C1" w:rsidP="00F464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eastAsia="Times New Roman" w:cs="Times New Roman"/>
                <w:b/>
              </w:rPr>
            </w:pPr>
          </w:p>
        </w:tc>
        <w:tc>
          <w:tcPr>
            <w:tcW w:w="4788" w:type="dxa"/>
          </w:tcPr>
          <w:p w14:paraId="2CB77C1D" w14:textId="77777777" w:rsidR="00F464C1" w:rsidRPr="00F464C1" w:rsidRDefault="00F464C1" w:rsidP="00F464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eastAsia="Times New Roman" w:cs="Times New Roman"/>
                <w:b/>
              </w:rPr>
            </w:pPr>
          </w:p>
        </w:tc>
      </w:tr>
    </w:tbl>
    <w:p w14:paraId="13742549" w14:textId="77777777" w:rsidR="00F464C1" w:rsidRPr="00F464C1" w:rsidRDefault="00F464C1" w:rsidP="00F464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eastAsia="Times New Roman" w:cs="Times New Roman"/>
          <w:b/>
        </w:rPr>
      </w:pPr>
      <w:r w:rsidRPr="00F464C1">
        <w:rPr>
          <w:rFonts w:eastAsia="Times New Roman" w:cs="Times New Roman"/>
          <w:b/>
        </w:rPr>
        <w:t>Responding Party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68"/>
        <w:gridCol w:w="4068"/>
      </w:tblGrid>
      <w:tr w:rsidR="00F464C1" w:rsidRPr="00F464C1" w14:paraId="676B0772" w14:textId="77777777" w:rsidTr="0064506A">
        <w:tc>
          <w:tcPr>
            <w:tcW w:w="4788" w:type="dxa"/>
          </w:tcPr>
          <w:p w14:paraId="69C71152" w14:textId="77777777" w:rsidR="00F464C1" w:rsidRPr="00F464C1" w:rsidRDefault="00F464C1" w:rsidP="00F464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eastAsia="Times New Roman" w:cs="Times New Roman"/>
                <w:i/>
                <w:sz w:val="20"/>
                <w:szCs w:val="20"/>
              </w:rPr>
            </w:pPr>
            <w:r w:rsidRPr="00F464C1">
              <w:rPr>
                <w:rFonts w:eastAsia="Times New Roman" w:cs="Times New Roman"/>
                <w:i/>
                <w:sz w:val="20"/>
                <w:szCs w:val="20"/>
              </w:rPr>
              <w:t>Full legal name &amp; address for service – street &amp; number, municipality, postal code, telephone &amp; fax numbers and email address (if any).</w:t>
            </w:r>
          </w:p>
        </w:tc>
        <w:tc>
          <w:tcPr>
            <w:tcW w:w="4788" w:type="dxa"/>
          </w:tcPr>
          <w:p w14:paraId="14F072A6" w14:textId="77777777" w:rsidR="00F464C1" w:rsidRPr="00F464C1" w:rsidRDefault="00F464C1" w:rsidP="00F464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eastAsia="Times New Roman" w:cs="Times New Roman"/>
                <w:i/>
                <w:sz w:val="20"/>
                <w:szCs w:val="20"/>
              </w:rPr>
            </w:pPr>
            <w:r w:rsidRPr="00F464C1">
              <w:rPr>
                <w:rFonts w:eastAsia="Times New Roman" w:cs="Times New Roman"/>
                <w:i/>
                <w:sz w:val="20"/>
                <w:szCs w:val="20"/>
              </w:rPr>
              <w:t>Lawyer’s name &amp; address – street &amp; number, municipality, postal code, telephone &amp; fax numbers and e-mail address (if any).</w:t>
            </w:r>
          </w:p>
        </w:tc>
      </w:tr>
      <w:tr w:rsidR="00F464C1" w:rsidRPr="00F464C1" w14:paraId="71D524B3" w14:textId="77777777" w:rsidTr="0064506A">
        <w:tc>
          <w:tcPr>
            <w:tcW w:w="4788" w:type="dxa"/>
          </w:tcPr>
          <w:p w14:paraId="100982A6" w14:textId="77777777" w:rsidR="00F464C1" w:rsidRPr="00F464C1" w:rsidRDefault="00F464C1" w:rsidP="00F464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eastAsia="Times New Roman" w:cs="Times New Roman"/>
                <w:b/>
              </w:rPr>
            </w:pPr>
          </w:p>
          <w:p w14:paraId="57E5D2CD" w14:textId="77777777" w:rsidR="00F464C1" w:rsidRPr="00F464C1" w:rsidRDefault="00F464C1" w:rsidP="00F464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eastAsia="Times New Roman" w:cs="Times New Roman"/>
                <w:b/>
              </w:rPr>
            </w:pPr>
          </w:p>
          <w:p w14:paraId="26D4DAAA" w14:textId="77777777" w:rsidR="00F464C1" w:rsidRPr="00F464C1" w:rsidRDefault="00F464C1" w:rsidP="00F464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eastAsia="Times New Roman" w:cs="Times New Roman"/>
                <w:b/>
              </w:rPr>
            </w:pPr>
          </w:p>
          <w:p w14:paraId="4ED57D94" w14:textId="77777777" w:rsidR="00F464C1" w:rsidRPr="00F464C1" w:rsidRDefault="00F464C1" w:rsidP="00F464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eastAsia="Times New Roman" w:cs="Times New Roman"/>
                <w:b/>
              </w:rPr>
            </w:pPr>
          </w:p>
        </w:tc>
        <w:tc>
          <w:tcPr>
            <w:tcW w:w="4788" w:type="dxa"/>
          </w:tcPr>
          <w:p w14:paraId="6F3F7E17" w14:textId="77777777" w:rsidR="00F464C1" w:rsidRPr="00F464C1" w:rsidRDefault="00F464C1" w:rsidP="00F464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eastAsia="Times New Roman" w:cs="Times New Roman"/>
                <w:b/>
              </w:rPr>
            </w:pPr>
          </w:p>
        </w:tc>
      </w:tr>
    </w:tbl>
    <w:p w14:paraId="18EDDA0C" w14:textId="77777777" w:rsidR="00F464C1" w:rsidRPr="00F464C1" w:rsidRDefault="00F464C1" w:rsidP="00F464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eastAsia="Times New Roman" w:cs="Times New Roman"/>
          <w:b/>
          <w:sz w:val="20"/>
          <w:szCs w:val="20"/>
        </w:rPr>
      </w:pPr>
      <w:r w:rsidRPr="00F464C1">
        <w:rPr>
          <w:rFonts w:eastAsia="Times New Roman" w:cs="Times New Roman"/>
          <w:b/>
          <w:sz w:val="20"/>
          <w:szCs w:val="20"/>
        </w:rPr>
        <w:t xml:space="preserve">PART 1:  FAMILY FACTS </w:t>
      </w:r>
    </w:p>
    <w:tbl>
      <w:tblPr>
        <w:tblW w:w="8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
        <w:gridCol w:w="162"/>
        <w:gridCol w:w="540"/>
        <w:gridCol w:w="1800"/>
        <w:gridCol w:w="138"/>
        <w:gridCol w:w="222"/>
        <w:gridCol w:w="180"/>
        <w:gridCol w:w="257"/>
        <w:gridCol w:w="283"/>
        <w:gridCol w:w="360"/>
        <w:gridCol w:w="720"/>
        <w:gridCol w:w="246"/>
        <w:gridCol w:w="1014"/>
        <w:gridCol w:w="180"/>
        <w:gridCol w:w="360"/>
        <w:gridCol w:w="1260"/>
      </w:tblGrid>
      <w:tr w:rsidR="0064506A" w:rsidRPr="00F464C1" w14:paraId="6964063E" w14:textId="77777777" w:rsidTr="0064506A">
        <w:tc>
          <w:tcPr>
            <w:tcW w:w="396" w:type="dxa"/>
          </w:tcPr>
          <w:p w14:paraId="77D2AAF0" w14:textId="77777777" w:rsidR="0064506A" w:rsidRPr="00F464C1" w:rsidRDefault="0064506A" w:rsidP="00F464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eastAsia="Times New Roman" w:cs="Times New Roman"/>
                <w:sz w:val="20"/>
                <w:szCs w:val="20"/>
              </w:rPr>
            </w:pPr>
            <w:r w:rsidRPr="00F464C1">
              <w:rPr>
                <w:rFonts w:eastAsia="Times New Roman" w:cs="Times New Roman"/>
                <w:sz w:val="20"/>
                <w:szCs w:val="20"/>
              </w:rPr>
              <w:t>1.</w:t>
            </w:r>
          </w:p>
        </w:tc>
        <w:tc>
          <w:tcPr>
            <w:tcW w:w="3299" w:type="dxa"/>
            <w:gridSpan w:val="7"/>
          </w:tcPr>
          <w:p w14:paraId="67F4BC4F" w14:textId="77777777" w:rsidR="0064506A" w:rsidRPr="00F464C1" w:rsidRDefault="0064506A" w:rsidP="00F464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eastAsia="Times New Roman" w:cs="Times New Roman"/>
                <w:sz w:val="20"/>
                <w:szCs w:val="20"/>
              </w:rPr>
            </w:pPr>
            <w:r w:rsidRPr="00F464C1">
              <w:rPr>
                <w:rFonts w:eastAsia="Times New Roman" w:cs="Times New Roman"/>
                <w:sz w:val="20"/>
                <w:szCs w:val="20"/>
              </w:rPr>
              <w:t>MOVING PARTY:</w:t>
            </w:r>
          </w:p>
        </w:tc>
        <w:tc>
          <w:tcPr>
            <w:tcW w:w="1609" w:type="dxa"/>
            <w:gridSpan w:val="4"/>
          </w:tcPr>
          <w:p w14:paraId="32E91E1B" w14:textId="77777777" w:rsidR="0064506A" w:rsidRPr="00F464C1" w:rsidRDefault="0064506A" w:rsidP="00F464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eastAsia="Times New Roman" w:cs="Times New Roman"/>
                <w:sz w:val="20"/>
                <w:szCs w:val="20"/>
              </w:rPr>
            </w:pPr>
            <w:r w:rsidRPr="00F464C1">
              <w:rPr>
                <w:rFonts w:eastAsia="Times New Roman" w:cs="Times New Roman"/>
                <w:sz w:val="20"/>
                <w:szCs w:val="20"/>
              </w:rPr>
              <w:t>Age:</w:t>
            </w:r>
          </w:p>
        </w:tc>
        <w:tc>
          <w:tcPr>
            <w:tcW w:w="2814" w:type="dxa"/>
            <w:gridSpan w:val="4"/>
          </w:tcPr>
          <w:p w14:paraId="3434D1DE" w14:textId="77777777" w:rsidR="0064506A" w:rsidRPr="00F464C1" w:rsidRDefault="0064506A" w:rsidP="00F464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eastAsia="Times New Roman" w:cs="Times New Roman"/>
                <w:sz w:val="20"/>
                <w:szCs w:val="20"/>
              </w:rPr>
            </w:pPr>
            <w:r w:rsidRPr="00F464C1">
              <w:rPr>
                <w:rFonts w:eastAsia="Times New Roman" w:cs="Times New Roman"/>
                <w:sz w:val="20"/>
                <w:szCs w:val="20"/>
              </w:rPr>
              <w:t>Birthdate: (d, m, y)</w:t>
            </w:r>
          </w:p>
        </w:tc>
      </w:tr>
      <w:tr w:rsidR="0064506A" w:rsidRPr="00F464C1" w14:paraId="276A185A" w14:textId="77777777" w:rsidTr="0064506A">
        <w:tc>
          <w:tcPr>
            <w:tcW w:w="396" w:type="dxa"/>
          </w:tcPr>
          <w:p w14:paraId="3D505523" w14:textId="77777777" w:rsidR="0064506A" w:rsidRPr="00F464C1" w:rsidRDefault="0064506A" w:rsidP="00F464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eastAsia="Times New Roman" w:cs="Times New Roman"/>
                <w:sz w:val="20"/>
                <w:szCs w:val="20"/>
              </w:rPr>
            </w:pPr>
            <w:r w:rsidRPr="00F464C1">
              <w:rPr>
                <w:rFonts w:eastAsia="Times New Roman" w:cs="Times New Roman"/>
                <w:sz w:val="20"/>
                <w:szCs w:val="20"/>
              </w:rPr>
              <w:t>2.</w:t>
            </w:r>
          </w:p>
        </w:tc>
        <w:tc>
          <w:tcPr>
            <w:tcW w:w="3299" w:type="dxa"/>
            <w:gridSpan w:val="7"/>
          </w:tcPr>
          <w:p w14:paraId="4DDEE6AC" w14:textId="77777777" w:rsidR="0064506A" w:rsidRPr="00F464C1" w:rsidRDefault="0064506A" w:rsidP="00F464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eastAsia="Times New Roman" w:cs="Times New Roman"/>
                <w:sz w:val="20"/>
                <w:szCs w:val="20"/>
              </w:rPr>
            </w:pPr>
            <w:r w:rsidRPr="00F464C1">
              <w:rPr>
                <w:rFonts w:eastAsia="Times New Roman" w:cs="Times New Roman"/>
                <w:sz w:val="20"/>
                <w:szCs w:val="20"/>
              </w:rPr>
              <w:t>RESPONDING PARTY:</w:t>
            </w:r>
          </w:p>
        </w:tc>
        <w:tc>
          <w:tcPr>
            <w:tcW w:w="1609" w:type="dxa"/>
            <w:gridSpan w:val="4"/>
          </w:tcPr>
          <w:p w14:paraId="7B442ED8" w14:textId="77777777" w:rsidR="0064506A" w:rsidRPr="00F464C1" w:rsidRDefault="0064506A" w:rsidP="00F464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eastAsia="Times New Roman" w:cs="Times New Roman"/>
                <w:sz w:val="20"/>
                <w:szCs w:val="20"/>
              </w:rPr>
            </w:pPr>
            <w:r w:rsidRPr="00F464C1">
              <w:rPr>
                <w:rFonts w:eastAsia="Times New Roman" w:cs="Times New Roman"/>
                <w:sz w:val="20"/>
                <w:szCs w:val="20"/>
              </w:rPr>
              <w:t>Age:</w:t>
            </w:r>
          </w:p>
        </w:tc>
        <w:tc>
          <w:tcPr>
            <w:tcW w:w="2814" w:type="dxa"/>
            <w:gridSpan w:val="4"/>
          </w:tcPr>
          <w:p w14:paraId="01C616EC" w14:textId="77777777" w:rsidR="0064506A" w:rsidRPr="00F464C1" w:rsidRDefault="0064506A" w:rsidP="00F464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eastAsia="Times New Roman" w:cs="Times New Roman"/>
                <w:sz w:val="20"/>
                <w:szCs w:val="20"/>
              </w:rPr>
            </w:pPr>
            <w:r w:rsidRPr="00F464C1">
              <w:rPr>
                <w:rFonts w:eastAsia="Times New Roman" w:cs="Times New Roman"/>
                <w:sz w:val="20"/>
                <w:szCs w:val="20"/>
              </w:rPr>
              <w:t>Birthdate: (d, m, y)</w:t>
            </w:r>
          </w:p>
        </w:tc>
      </w:tr>
      <w:tr w:rsidR="0064506A" w:rsidRPr="00F464C1" w14:paraId="6935DDE9" w14:textId="77777777" w:rsidTr="0064506A">
        <w:tc>
          <w:tcPr>
            <w:tcW w:w="396" w:type="dxa"/>
          </w:tcPr>
          <w:p w14:paraId="2C350C84" w14:textId="77777777" w:rsidR="0064506A" w:rsidRPr="00F464C1" w:rsidRDefault="0064506A" w:rsidP="00F464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eastAsia="Times New Roman" w:cs="Times New Roman"/>
                <w:sz w:val="20"/>
                <w:szCs w:val="20"/>
              </w:rPr>
            </w:pPr>
            <w:r w:rsidRPr="00F464C1">
              <w:rPr>
                <w:rFonts w:eastAsia="Times New Roman" w:cs="Times New Roman"/>
                <w:sz w:val="20"/>
                <w:szCs w:val="20"/>
              </w:rPr>
              <w:t>3.</w:t>
            </w:r>
          </w:p>
        </w:tc>
        <w:tc>
          <w:tcPr>
            <w:tcW w:w="7722" w:type="dxa"/>
            <w:gridSpan w:val="15"/>
          </w:tcPr>
          <w:p w14:paraId="0A2DE9F1" w14:textId="77777777" w:rsidR="0064506A" w:rsidRPr="00F464C1" w:rsidRDefault="0064506A" w:rsidP="00F464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eastAsia="Times New Roman" w:cs="Times New Roman"/>
                <w:sz w:val="20"/>
                <w:szCs w:val="20"/>
              </w:rPr>
            </w:pPr>
            <w:r w:rsidRPr="00F464C1">
              <w:rPr>
                <w:rFonts w:eastAsia="Times New Roman" w:cs="Times New Roman"/>
                <w:sz w:val="20"/>
                <w:szCs w:val="20"/>
              </w:rPr>
              <w:t>RELATIONSHIP DATES:</w:t>
            </w:r>
          </w:p>
          <w:tbl>
            <w:tblPr>
              <w:tblW w:w="9169" w:type="dxa"/>
              <w:tblLayout w:type="fixed"/>
              <w:tblCellMar>
                <w:left w:w="48" w:type="dxa"/>
                <w:right w:w="48" w:type="dxa"/>
              </w:tblCellMar>
              <w:tblLook w:val="0000" w:firstRow="0" w:lastRow="0" w:firstColumn="0" w:lastColumn="0" w:noHBand="0" w:noVBand="0"/>
            </w:tblPr>
            <w:tblGrid>
              <w:gridCol w:w="454"/>
              <w:gridCol w:w="1512"/>
              <w:gridCol w:w="7203"/>
            </w:tblGrid>
            <w:tr w:rsidR="0064506A" w:rsidRPr="00F464C1" w14:paraId="3B5E3DB8" w14:textId="77777777" w:rsidTr="0064506A">
              <w:trPr>
                <w:cantSplit/>
                <w:trHeight w:val="443"/>
              </w:trPr>
              <w:tc>
                <w:tcPr>
                  <w:tcW w:w="454" w:type="dxa"/>
                  <w:tcBorders>
                    <w:top w:val="single" w:sz="2" w:space="0" w:color="000000"/>
                    <w:left w:val="single" w:sz="2" w:space="0" w:color="000000"/>
                    <w:bottom w:val="nil"/>
                    <w:right w:val="nil"/>
                  </w:tcBorders>
                  <w:vAlign w:val="bottom"/>
                </w:tcPr>
                <w:p w14:paraId="1E7468B1" w14:textId="77777777" w:rsidR="0064506A" w:rsidRPr="00F464C1" w:rsidRDefault="0064506A" w:rsidP="00F464C1">
                  <w:pPr>
                    <w:autoSpaceDE w:val="0"/>
                    <w:autoSpaceDN w:val="0"/>
                    <w:adjustRightInd w:val="0"/>
                    <w:spacing w:before="120" w:after="0" w:line="240" w:lineRule="auto"/>
                    <w:rPr>
                      <w:rFonts w:eastAsia="Times New Roman" w:cs="Times New Roman"/>
                      <w:sz w:val="20"/>
                      <w:szCs w:val="20"/>
                    </w:rPr>
                  </w:pPr>
                  <w:r w:rsidRPr="00F464C1">
                    <w:rPr>
                      <w:rFonts w:eastAsia="Times New Roman" w:cs="Times New Roman"/>
                      <w:sz w:val="20"/>
                      <w:szCs w:val="20"/>
                      <w:lang w:val="en-CA"/>
                    </w:rPr>
                    <w:fldChar w:fldCharType="begin"/>
                  </w:r>
                  <w:r w:rsidRPr="00F464C1">
                    <w:rPr>
                      <w:rFonts w:eastAsia="Times New Roman" w:cs="Times New Roman"/>
                      <w:sz w:val="20"/>
                      <w:szCs w:val="20"/>
                      <w:lang w:val="en-CA"/>
                    </w:rPr>
                    <w:instrText xml:space="preserve"> SEQ CHAPTER \h \r 1</w:instrText>
                  </w:r>
                  <w:r w:rsidRPr="00F464C1">
                    <w:rPr>
                      <w:rFonts w:eastAsia="Times New Roman" w:cs="Times New Roman"/>
                      <w:sz w:val="20"/>
                      <w:szCs w:val="20"/>
                      <w:lang w:val="en-CA"/>
                    </w:rPr>
                    <w:fldChar w:fldCharType="end"/>
                  </w:r>
                  <w:r w:rsidRPr="00F464C1">
                    <w:rPr>
                      <w:rFonts w:eastAsia="Times New Roman" w:cs="Times New Roman"/>
                      <w:sz w:val="20"/>
                      <w:szCs w:val="20"/>
                    </w:rPr>
                    <w:t>□</w:t>
                  </w:r>
                </w:p>
              </w:tc>
              <w:tc>
                <w:tcPr>
                  <w:tcW w:w="1512" w:type="dxa"/>
                  <w:tcBorders>
                    <w:top w:val="single" w:sz="2" w:space="0" w:color="000000"/>
                    <w:left w:val="single" w:sz="2" w:space="0" w:color="000000"/>
                    <w:bottom w:val="nil"/>
                    <w:right w:val="nil"/>
                  </w:tcBorders>
                  <w:vAlign w:val="bottom"/>
                </w:tcPr>
                <w:p w14:paraId="72E1133B" w14:textId="77777777" w:rsidR="0064506A" w:rsidRPr="00F464C1" w:rsidRDefault="0064506A" w:rsidP="00F464C1">
                  <w:pPr>
                    <w:autoSpaceDE w:val="0"/>
                    <w:autoSpaceDN w:val="0"/>
                    <w:adjustRightInd w:val="0"/>
                    <w:spacing w:before="120" w:after="0" w:line="240" w:lineRule="auto"/>
                    <w:rPr>
                      <w:rFonts w:eastAsia="Times New Roman" w:cs="Times New Roman"/>
                      <w:sz w:val="20"/>
                      <w:szCs w:val="20"/>
                    </w:rPr>
                  </w:pPr>
                  <w:r w:rsidRPr="00F464C1">
                    <w:rPr>
                      <w:rFonts w:eastAsia="Times New Roman" w:cs="Times New Roman"/>
                      <w:sz w:val="20"/>
                      <w:szCs w:val="20"/>
                    </w:rPr>
                    <w:t xml:space="preserve">Married on </w:t>
                  </w:r>
                  <w:r w:rsidRPr="00F464C1">
                    <w:rPr>
                      <w:rFonts w:eastAsia="Times New Roman" w:cs="Times New Roman"/>
                      <w:i/>
                      <w:iCs/>
                      <w:sz w:val="20"/>
                      <w:szCs w:val="20"/>
                    </w:rPr>
                    <w:t>date)</w:t>
                  </w:r>
                </w:p>
              </w:tc>
              <w:tc>
                <w:tcPr>
                  <w:tcW w:w="7203" w:type="dxa"/>
                  <w:tcBorders>
                    <w:top w:val="single" w:sz="2" w:space="0" w:color="000000"/>
                    <w:left w:val="nil"/>
                    <w:bottom w:val="single" w:sz="2" w:space="0" w:color="000000"/>
                    <w:right w:val="single" w:sz="2" w:space="0" w:color="000000"/>
                  </w:tcBorders>
                  <w:vAlign w:val="bottom"/>
                </w:tcPr>
                <w:p w14:paraId="3FABC2D5" w14:textId="77777777" w:rsidR="0064506A" w:rsidRPr="00F464C1" w:rsidRDefault="0064506A" w:rsidP="00F464C1">
                  <w:pPr>
                    <w:autoSpaceDE w:val="0"/>
                    <w:autoSpaceDN w:val="0"/>
                    <w:adjustRightInd w:val="0"/>
                    <w:spacing w:after="0" w:line="240" w:lineRule="auto"/>
                    <w:rPr>
                      <w:rFonts w:eastAsia="Times New Roman" w:cs="Times New Roman"/>
                      <w:sz w:val="20"/>
                      <w:szCs w:val="20"/>
                    </w:rPr>
                  </w:pPr>
                  <w:r w:rsidRPr="00F464C1">
                    <w:rPr>
                      <w:rFonts w:eastAsia="Times New Roman" w:cs="Times New Roman"/>
                      <w:b/>
                      <w:bCs/>
                      <w:color w:val="0000FF"/>
                      <w:sz w:val="20"/>
                      <w:szCs w:val="20"/>
                    </w:rPr>
                    <w:t xml:space="preserve">     </w:t>
                  </w:r>
                </w:p>
              </w:tc>
            </w:tr>
            <w:tr w:rsidR="0064506A" w:rsidRPr="00F464C1" w14:paraId="1999F3A4" w14:textId="77777777" w:rsidTr="0064506A">
              <w:trPr>
                <w:cantSplit/>
              </w:trPr>
              <w:tc>
                <w:tcPr>
                  <w:tcW w:w="454" w:type="dxa"/>
                  <w:tcBorders>
                    <w:top w:val="single" w:sz="2" w:space="0" w:color="000000"/>
                    <w:left w:val="single" w:sz="2" w:space="0" w:color="000000"/>
                    <w:bottom w:val="nil"/>
                    <w:right w:val="nil"/>
                  </w:tcBorders>
                </w:tcPr>
                <w:p w14:paraId="29729B9B" w14:textId="77777777" w:rsidR="0064506A" w:rsidRPr="00F464C1" w:rsidRDefault="0064506A" w:rsidP="00F464C1">
                  <w:pPr>
                    <w:autoSpaceDE w:val="0"/>
                    <w:autoSpaceDN w:val="0"/>
                    <w:adjustRightInd w:val="0"/>
                    <w:spacing w:before="120" w:after="0" w:line="240" w:lineRule="auto"/>
                    <w:rPr>
                      <w:rFonts w:eastAsia="Times New Roman" w:cs="Times New Roman"/>
                      <w:sz w:val="20"/>
                      <w:szCs w:val="20"/>
                    </w:rPr>
                  </w:pPr>
                  <w:r w:rsidRPr="00F464C1">
                    <w:rPr>
                      <w:rFonts w:eastAsia="Times New Roman" w:cs="Times New Roman"/>
                      <w:sz w:val="20"/>
                      <w:szCs w:val="20"/>
                    </w:rPr>
                    <w:t>□</w:t>
                  </w:r>
                </w:p>
              </w:tc>
              <w:tc>
                <w:tcPr>
                  <w:tcW w:w="8715" w:type="dxa"/>
                  <w:gridSpan w:val="2"/>
                  <w:tcBorders>
                    <w:top w:val="single" w:sz="2" w:space="0" w:color="000000"/>
                    <w:left w:val="single" w:sz="2" w:space="0" w:color="000000"/>
                    <w:bottom w:val="nil"/>
                    <w:right w:val="single" w:sz="2" w:space="0" w:color="000000"/>
                  </w:tcBorders>
                </w:tcPr>
                <w:p w14:paraId="2CC84208" w14:textId="77777777" w:rsidR="0064506A" w:rsidRPr="00F464C1" w:rsidRDefault="0064506A" w:rsidP="00F464C1">
                  <w:pPr>
                    <w:autoSpaceDE w:val="0"/>
                    <w:autoSpaceDN w:val="0"/>
                    <w:adjustRightInd w:val="0"/>
                    <w:spacing w:before="120" w:after="0" w:line="240" w:lineRule="auto"/>
                    <w:rPr>
                      <w:rFonts w:eastAsia="Times New Roman" w:cs="Times New Roman"/>
                      <w:b/>
                      <w:bCs/>
                      <w:sz w:val="20"/>
                      <w:szCs w:val="20"/>
                    </w:rPr>
                  </w:pPr>
                  <w:r w:rsidRPr="00F464C1">
                    <w:rPr>
                      <w:rFonts w:eastAsia="Times New Roman" w:cs="Times New Roman"/>
                      <w:sz w:val="20"/>
                      <w:szCs w:val="20"/>
                    </w:rPr>
                    <w:t>Separated on (</w:t>
                  </w:r>
                  <w:proofErr w:type="gramStart"/>
                  <w:r w:rsidRPr="00F464C1">
                    <w:rPr>
                      <w:rFonts w:eastAsia="Times New Roman" w:cs="Times New Roman"/>
                      <w:i/>
                      <w:sz w:val="20"/>
                      <w:szCs w:val="20"/>
                    </w:rPr>
                    <w:t>date)</w:t>
                  </w:r>
                  <w:r w:rsidRPr="00F464C1">
                    <w:rPr>
                      <w:rFonts w:eastAsia="Times New Roman" w:cs="Times New Roman"/>
                      <w:sz w:val="20"/>
                      <w:szCs w:val="20"/>
                    </w:rPr>
                    <w:t xml:space="preserve">   </w:t>
                  </w:r>
                  <w:proofErr w:type="gramEnd"/>
                  <w:r w:rsidRPr="00F464C1">
                    <w:rPr>
                      <w:rFonts w:eastAsia="Times New Roman" w:cs="Times New Roman"/>
                      <w:sz w:val="20"/>
                      <w:szCs w:val="20"/>
                    </w:rPr>
                    <w:t xml:space="preserve">  </w:t>
                  </w:r>
                </w:p>
              </w:tc>
            </w:tr>
            <w:tr w:rsidR="0064506A" w:rsidRPr="00F464C1" w14:paraId="65DDB1A0" w14:textId="77777777" w:rsidTr="0064506A">
              <w:trPr>
                <w:cantSplit/>
              </w:trPr>
              <w:tc>
                <w:tcPr>
                  <w:tcW w:w="454" w:type="dxa"/>
                  <w:tcBorders>
                    <w:top w:val="single" w:sz="2" w:space="0" w:color="000000"/>
                    <w:left w:val="single" w:sz="2" w:space="0" w:color="000000"/>
                    <w:bottom w:val="nil"/>
                    <w:right w:val="nil"/>
                  </w:tcBorders>
                  <w:vAlign w:val="bottom"/>
                </w:tcPr>
                <w:p w14:paraId="4224A009" w14:textId="77777777" w:rsidR="0064506A" w:rsidRPr="00F464C1" w:rsidRDefault="0064506A" w:rsidP="00F464C1">
                  <w:pPr>
                    <w:autoSpaceDE w:val="0"/>
                    <w:autoSpaceDN w:val="0"/>
                    <w:adjustRightInd w:val="0"/>
                    <w:spacing w:before="120" w:after="0" w:line="240" w:lineRule="auto"/>
                    <w:rPr>
                      <w:rFonts w:eastAsia="Times New Roman" w:cs="Times New Roman"/>
                      <w:sz w:val="20"/>
                      <w:szCs w:val="20"/>
                    </w:rPr>
                  </w:pPr>
                  <w:r w:rsidRPr="00F464C1">
                    <w:rPr>
                      <w:rFonts w:eastAsia="Times New Roman" w:cs="Times New Roman"/>
                      <w:sz w:val="20"/>
                      <w:szCs w:val="20"/>
                    </w:rPr>
                    <w:t>□</w:t>
                  </w:r>
                </w:p>
              </w:tc>
              <w:tc>
                <w:tcPr>
                  <w:tcW w:w="8715" w:type="dxa"/>
                  <w:gridSpan w:val="2"/>
                  <w:tcBorders>
                    <w:top w:val="single" w:sz="2" w:space="0" w:color="000000"/>
                    <w:left w:val="single" w:sz="2" w:space="0" w:color="000000"/>
                    <w:bottom w:val="nil"/>
                    <w:right w:val="single" w:sz="2" w:space="0" w:color="000000"/>
                  </w:tcBorders>
                  <w:vAlign w:val="bottom"/>
                </w:tcPr>
                <w:p w14:paraId="121C61B9" w14:textId="77777777" w:rsidR="0064506A" w:rsidRPr="00F464C1" w:rsidRDefault="0064506A" w:rsidP="00F464C1">
                  <w:pPr>
                    <w:autoSpaceDE w:val="0"/>
                    <w:autoSpaceDN w:val="0"/>
                    <w:adjustRightInd w:val="0"/>
                    <w:spacing w:before="120" w:after="0" w:line="240" w:lineRule="auto"/>
                    <w:rPr>
                      <w:rFonts w:eastAsia="Times New Roman" w:cs="Times New Roman"/>
                      <w:b/>
                      <w:bCs/>
                      <w:sz w:val="20"/>
                      <w:szCs w:val="20"/>
                    </w:rPr>
                  </w:pPr>
                  <w:r w:rsidRPr="00F464C1">
                    <w:rPr>
                      <w:rFonts w:eastAsia="Times New Roman" w:cs="Times New Roman"/>
                      <w:sz w:val="20"/>
                      <w:szCs w:val="20"/>
                    </w:rPr>
                    <w:t xml:space="preserve">Started living together on </w:t>
                  </w:r>
                  <w:r w:rsidRPr="00F464C1">
                    <w:rPr>
                      <w:rFonts w:eastAsia="Times New Roman" w:cs="Times New Roman"/>
                      <w:i/>
                      <w:iCs/>
                      <w:sz w:val="20"/>
                      <w:szCs w:val="20"/>
                    </w:rPr>
                    <w:t>(</w:t>
                  </w:r>
                  <w:proofErr w:type="gramStart"/>
                  <w:r w:rsidRPr="00F464C1">
                    <w:rPr>
                      <w:rFonts w:eastAsia="Times New Roman" w:cs="Times New Roman"/>
                      <w:i/>
                      <w:iCs/>
                      <w:sz w:val="20"/>
                      <w:szCs w:val="20"/>
                    </w:rPr>
                    <w:t>date)</w:t>
                  </w:r>
                  <w:r w:rsidRPr="00F464C1">
                    <w:rPr>
                      <w:rFonts w:eastAsia="Times New Roman" w:cs="Times New Roman"/>
                      <w:sz w:val="20"/>
                      <w:szCs w:val="20"/>
                    </w:rPr>
                    <w:t xml:space="preserve">   </w:t>
                  </w:r>
                  <w:proofErr w:type="gramEnd"/>
                  <w:r w:rsidRPr="00F464C1">
                    <w:rPr>
                      <w:rFonts w:eastAsia="Times New Roman" w:cs="Times New Roman"/>
                      <w:sz w:val="20"/>
                      <w:szCs w:val="20"/>
                    </w:rPr>
                    <w:t xml:space="preserve">  </w:t>
                  </w:r>
                </w:p>
              </w:tc>
            </w:tr>
            <w:tr w:rsidR="0064506A" w:rsidRPr="00F464C1" w14:paraId="6CE87982" w14:textId="77777777" w:rsidTr="0064506A">
              <w:trPr>
                <w:cantSplit/>
              </w:trPr>
              <w:tc>
                <w:tcPr>
                  <w:tcW w:w="454" w:type="dxa"/>
                  <w:tcBorders>
                    <w:top w:val="single" w:sz="2" w:space="0" w:color="000000"/>
                    <w:left w:val="single" w:sz="2" w:space="0" w:color="000000"/>
                    <w:bottom w:val="nil"/>
                    <w:right w:val="single" w:sz="2" w:space="0" w:color="000000"/>
                  </w:tcBorders>
                  <w:vAlign w:val="bottom"/>
                </w:tcPr>
                <w:p w14:paraId="04F4228B" w14:textId="77777777" w:rsidR="0064506A" w:rsidRPr="00F464C1" w:rsidRDefault="0064506A" w:rsidP="00F464C1">
                  <w:pPr>
                    <w:autoSpaceDE w:val="0"/>
                    <w:autoSpaceDN w:val="0"/>
                    <w:adjustRightInd w:val="0"/>
                    <w:spacing w:before="120" w:after="0" w:line="240" w:lineRule="auto"/>
                    <w:rPr>
                      <w:rFonts w:eastAsia="Times New Roman" w:cs="Times New Roman"/>
                      <w:sz w:val="20"/>
                      <w:szCs w:val="20"/>
                    </w:rPr>
                  </w:pPr>
                  <w:r w:rsidRPr="00F464C1">
                    <w:rPr>
                      <w:rFonts w:eastAsia="Times New Roman" w:cs="Times New Roman"/>
                      <w:sz w:val="20"/>
                      <w:szCs w:val="20"/>
                    </w:rPr>
                    <w:t>□</w:t>
                  </w:r>
                </w:p>
              </w:tc>
              <w:tc>
                <w:tcPr>
                  <w:tcW w:w="8715" w:type="dxa"/>
                  <w:gridSpan w:val="2"/>
                  <w:tcBorders>
                    <w:top w:val="single" w:sz="2" w:space="0" w:color="000000"/>
                    <w:left w:val="nil"/>
                    <w:bottom w:val="nil"/>
                    <w:right w:val="single" w:sz="2" w:space="0" w:color="000000"/>
                  </w:tcBorders>
                  <w:vAlign w:val="bottom"/>
                </w:tcPr>
                <w:p w14:paraId="24DDD2B0" w14:textId="77777777" w:rsidR="0064506A" w:rsidRPr="00F464C1" w:rsidRDefault="0064506A" w:rsidP="00F464C1">
                  <w:pPr>
                    <w:autoSpaceDE w:val="0"/>
                    <w:autoSpaceDN w:val="0"/>
                    <w:adjustRightInd w:val="0"/>
                    <w:spacing w:before="120" w:after="0" w:line="240" w:lineRule="auto"/>
                    <w:rPr>
                      <w:rFonts w:eastAsia="Times New Roman" w:cs="Times New Roman"/>
                      <w:sz w:val="20"/>
                      <w:szCs w:val="20"/>
                    </w:rPr>
                  </w:pPr>
                  <w:r w:rsidRPr="00F464C1">
                    <w:rPr>
                      <w:rFonts w:eastAsia="Times New Roman" w:cs="Times New Roman"/>
                      <w:noProof/>
                      <w:sz w:val="20"/>
                      <w:szCs w:val="20"/>
                    </w:rPr>
                    <w:t>Never lived together</w:t>
                  </w:r>
                </w:p>
              </w:tc>
            </w:tr>
            <w:tr w:rsidR="0064506A" w:rsidRPr="00F464C1" w14:paraId="7DC01D7F" w14:textId="77777777" w:rsidTr="0064506A">
              <w:trPr>
                <w:cantSplit/>
              </w:trPr>
              <w:tc>
                <w:tcPr>
                  <w:tcW w:w="454" w:type="dxa"/>
                  <w:tcBorders>
                    <w:top w:val="single" w:sz="2" w:space="0" w:color="000000"/>
                    <w:left w:val="single" w:sz="2" w:space="0" w:color="000000"/>
                    <w:bottom w:val="single" w:sz="2" w:space="0" w:color="000000"/>
                    <w:right w:val="nil"/>
                  </w:tcBorders>
                  <w:vAlign w:val="bottom"/>
                </w:tcPr>
                <w:p w14:paraId="2D8A6CAF" w14:textId="77777777" w:rsidR="0064506A" w:rsidRPr="00F464C1" w:rsidRDefault="0064506A" w:rsidP="00F464C1">
                  <w:pPr>
                    <w:autoSpaceDE w:val="0"/>
                    <w:autoSpaceDN w:val="0"/>
                    <w:adjustRightInd w:val="0"/>
                    <w:spacing w:before="120" w:after="0" w:line="240" w:lineRule="auto"/>
                    <w:rPr>
                      <w:rFonts w:eastAsia="Times New Roman" w:cs="Times New Roman"/>
                      <w:sz w:val="20"/>
                      <w:szCs w:val="20"/>
                    </w:rPr>
                  </w:pPr>
                  <w:r w:rsidRPr="00F464C1">
                    <w:rPr>
                      <w:rFonts w:eastAsia="Times New Roman" w:cs="Times New Roman"/>
                      <w:sz w:val="20"/>
                      <w:szCs w:val="20"/>
                    </w:rPr>
                    <w:t>□</w:t>
                  </w:r>
                </w:p>
              </w:tc>
              <w:tc>
                <w:tcPr>
                  <w:tcW w:w="1512" w:type="dxa"/>
                  <w:tcBorders>
                    <w:top w:val="single" w:sz="2" w:space="0" w:color="000000"/>
                    <w:left w:val="single" w:sz="2" w:space="0" w:color="000000"/>
                    <w:bottom w:val="single" w:sz="2" w:space="0" w:color="000000"/>
                    <w:right w:val="nil"/>
                  </w:tcBorders>
                  <w:vAlign w:val="bottom"/>
                </w:tcPr>
                <w:p w14:paraId="3278442D" w14:textId="77777777" w:rsidR="0064506A" w:rsidRPr="00F464C1" w:rsidRDefault="0064506A" w:rsidP="00F464C1">
                  <w:pPr>
                    <w:autoSpaceDE w:val="0"/>
                    <w:autoSpaceDN w:val="0"/>
                    <w:adjustRightInd w:val="0"/>
                    <w:spacing w:before="120" w:after="0" w:line="240" w:lineRule="auto"/>
                    <w:rPr>
                      <w:rFonts w:eastAsia="Times New Roman" w:cs="Times New Roman"/>
                      <w:sz w:val="20"/>
                      <w:szCs w:val="20"/>
                    </w:rPr>
                  </w:pPr>
                  <w:r w:rsidRPr="00F464C1">
                    <w:rPr>
                      <w:rFonts w:eastAsia="Times New Roman" w:cs="Times New Roman"/>
                      <w:sz w:val="20"/>
                      <w:szCs w:val="20"/>
                    </w:rPr>
                    <w:t xml:space="preserve">Other </w:t>
                  </w:r>
                  <w:r w:rsidRPr="00F464C1">
                    <w:rPr>
                      <w:rFonts w:eastAsia="Times New Roman" w:cs="Times New Roman"/>
                      <w:i/>
                      <w:iCs/>
                      <w:sz w:val="20"/>
                      <w:szCs w:val="20"/>
                    </w:rPr>
                    <w:t>(Explain.)</w:t>
                  </w:r>
                </w:p>
              </w:tc>
              <w:tc>
                <w:tcPr>
                  <w:tcW w:w="7203" w:type="dxa"/>
                  <w:tcBorders>
                    <w:top w:val="single" w:sz="2" w:space="0" w:color="000000"/>
                    <w:left w:val="nil"/>
                    <w:bottom w:val="single" w:sz="2" w:space="0" w:color="000000"/>
                    <w:right w:val="single" w:sz="2" w:space="0" w:color="000000"/>
                  </w:tcBorders>
                  <w:vAlign w:val="bottom"/>
                </w:tcPr>
                <w:p w14:paraId="4ADC3A94" w14:textId="77777777" w:rsidR="0064506A" w:rsidRPr="00F464C1" w:rsidRDefault="0064506A" w:rsidP="00F464C1">
                  <w:pPr>
                    <w:autoSpaceDE w:val="0"/>
                    <w:autoSpaceDN w:val="0"/>
                    <w:adjustRightInd w:val="0"/>
                    <w:spacing w:after="0" w:line="240" w:lineRule="auto"/>
                    <w:rPr>
                      <w:rFonts w:eastAsia="Times New Roman" w:cs="Times New Roman"/>
                      <w:sz w:val="20"/>
                      <w:szCs w:val="20"/>
                    </w:rPr>
                  </w:pPr>
                  <w:r w:rsidRPr="00F464C1">
                    <w:rPr>
                      <w:rFonts w:eastAsia="Times New Roman" w:cs="Times New Roman"/>
                      <w:b/>
                      <w:bCs/>
                      <w:color w:val="0000FF"/>
                      <w:sz w:val="20"/>
                      <w:szCs w:val="20"/>
                    </w:rPr>
                    <w:t xml:space="preserve">     </w:t>
                  </w:r>
                </w:p>
              </w:tc>
            </w:tr>
          </w:tbl>
          <w:p w14:paraId="4E389A41" w14:textId="77777777" w:rsidR="0064506A" w:rsidRPr="00F464C1" w:rsidRDefault="0064506A" w:rsidP="00F464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eastAsia="Times New Roman" w:cs="Times New Roman"/>
                <w:sz w:val="20"/>
                <w:szCs w:val="20"/>
              </w:rPr>
            </w:pPr>
          </w:p>
          <w:p w14:paraId="6C829909" w14:textId="77777777" w:rsidR="0064506A" w:rsidRPr="00F464C1" w:rsidRDefault="0064506A" w:rsidP="00F464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eastAsia="Times New Roman" w:cs="Times New Roman"/>
                <w:sz w:val="20"/>
                <w:szCs w:val="20"/>
              </w:rPr>
            </w:pPr>
          </w:p>
        </w:tc>
      </w:tr>
      <w:tr w:rsidR="0064506A" w:rsidRPr="00F464C1" w14:paraId="43F002EF" w14:textId="77777777" w:rsidTr="0064506A">
        <w:trPr>
          <w:trHeight w:val="425"/>
        </w:trPr>
        <w:tc>
          <w:tcPr>
            <w:tcW w:w="396" w:type="dxa"/>
            <w:vMerge w:val="restart"/>
          </w:tcPr>
          <w:p w14:paraId="528F265C" w14:textId="77777777" w:rsidR="0064506A" w:rsidRPr="00F464C1" w:rsidRDefault="0064506A" w:rsidP="00F464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eastAsia="Times New Roman" w:cs="Times New Roman"/>
                <w:sz w:val="20"/>
                <w:szCs w:val="20"/>
              </w:rPr>
            </w:pPr>
            <w:r w:rsidRPr="00F464C1">
              <w:rPr>
                <w:rFonts w:eastAsia="Times New Roman" w:cs="Times New Roman"/>
                <w:sz w:val="20"/>
                <w:szCs w:val="20"/>
              </w:rPr>
              <w:t>4.</w:t>
            </w:r>
          </w:p>
        </w:tc>
        <w:tc>
          <w:tcPr>
            <w:tcW w:w="7722" w:type="dxa"/>
            <w:gridSpan w:val="15"/>
          </w:tcPr>
          <w:p w14:paraId="58BF74C8" w14:textId="77777777" w:rsidR="0064506A" w:rsidRPr="00F464C1" w:rsidRDefault="0064506A" w:rsidP="00F464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eastAsia="Times New Roman" w:cs="Times New Roman"/>
                <w:sz w:val="20"/>
                <w:szCs w:val="20"/>
              </w:rPr>
            </w:pPr>
            <w:r w:rsidRPr="00F464C1">
              <w:rPr>
                <w:rFonts w:eastAsia="Times New Roman" w:cs="Times New Roman"/>
                <w:sz w:val="20"/>
                <w:szCs w:val="20"/>
              </w:rPr>
              <w:t>The basic information about the child(ren) is as follows:</w:t>
            </w:r>
          </w:p>
        </w:tc>
      </w:tr>
      <w:tr w:rsidR="0064506A" w:rsidRPr="00F464C1" w14:paraId="7F53F4BB" w14:textId="77777777" w:rsidTr="0064506A">
        <w:trPr>
          <w:trHeight w:val="425"/>
        </w:trPr>
        <w:tc>
          <w:tcPr>
            <w:tcW w:w="396" w:type="dxa"/>
            <w:vMerge/>
          </w:tcPr>
          <w:p w14:paraId="69AD6257" w14:textId="77777777" w:rsidR="0064506A" w:rsidRPr="00F464C1" w:rsidRDefault="0064506A" w:rsidP="00F464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eastAsia="Times New Roman" w:cs="Times New Roman"/>
                <w:sz w:val="20"/>
                <w:szCs w:val="20"/>
              </w:rPr>
            </w:pPr>
          </w:p>
        </w:tc>
        <w:tc>
          <w:tcPr>
            <w:tcW w:w="2502" w:type="dxa"/>
            <w:gridSpan w:val="3"/>
          </w:tcPr>
          <w:p w14:paraId="3BA28370" w14:textId="77777777" w:rsidR="0064506A" w:rsidRPr="00F464C1" w:rsidRDefault="0064506A" w:rsidP="00F464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eastAsia="Times New Roman" w:cs="Times New Roman"/>
                <w:b/>
                <w:sz w:val="20"/>
                <w:szCs w:val="20"/>
              </w:rPr>
            </w:pPr>
            <w:r w:rsidRPr="00F464C1">
              <w:rPr>
                <w:rFonts w:eastAsia="Times New Roman" w:cs="Times New Roman"/>
                <w:b/>
                <w:sz w:val="20"/>
                <w:szCs w:val="20"/>
              </w:rPr>
              <w:t>Child’s full legal name</w:t>
            </w:r>
          </w:p>
        </w:tc>
        <w:tc>
          <w:tcPr>
            <w:tcW w:w="1080" w:type="dxa"/>
            <w:gridSpan w:val="5"/>
          </w:tcPr>
          <w:p w14:paraId="649945BD" w14:textId="77777777" w:rsidR="0064506A" w:rsidRPr="00F464C1" w:rsidRDefault="0064506A" w:rsidP="00F464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eastAsia="Times New Roman" w:cs="Times New Roman"/>
                <w:b/>
                <w:sz w:val="20"/>
                <w:szCs w:val="20"/>
              </w:rPr>
            </w:pPr>
            <w:r w:rsidRPr="00F464C1">
              <w:rPr>
                <w:rFonts w:eastAsia="Times New Roman" w:cs="Times New Roman"/>
                <w:b/>
                <w:sz w:val="20"/>
                <w:szCs w:val="20"/>
              </w:rPr>
              <w:t>Age</w:t>
            </w:r>
          </w:p>
        </w:tc>
        <w:tc>
          <w:tcPr>
            <w:tcW w:w="1080" w:type="dxa"/>
            <w:gridSpan w:val="2"/>
          </w:tcPr>
          <w:p w14:paraId="67154CA2" w14:textId="77777777" w:rsidR="0064506A" w:rsidRPr="00F464C1" w:rsidRDefault="0064506A" w:rsidP="00F464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eastAsia="Times New Roman" w:cs="Times New Roman"/>
                <w:sz w:val="20"/>
                <w:szCs w:val="20"/>
              </w:rPr>
            </w:pPr>
            <w:r w:rsidRPr="00F464C1">
              <w:rPr>
                <w:rFonts w:eastAsia="Times New Roman" w:cs="Times New Roman"/>
                <w:sz w:val="20"/>
                <w:szCs w:val="20"/>
              </w:rPr>
              <w:t>B</w:t>
            </w:r>
            <w:r w:rsidRPr="00F464C1">
              <w:rPr>
                <w:rFonts w:eastAsia="Times New Roman" w:cs="Times New Roman"/>
                <w:b/>
                <w:sz w:val="20"/>
                <w:szCs w:val="20"/>
              </w:rPr>
              <w:t>irthdate</w:t>
            </w:r>
          </w:p>
          <w:p w14:paraId="3729CF0D" w14:textId="77777777" w:rsidR="0064506A" w:rsidRPr="00F464C1" w:rsidRDefault="0064506A" w:rsidP="00F464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eastAsia="Times New Roman" w:cs="Times New Roman"/>
                <w:i/>
                <w:sz w:val="20"/>
                <w:szCs w:val="20"/>
              </w:rPr>
            </w:pPr>
            <w:r w:rsidRPr="00F464C1">
              <w:rPr>
                <w:rFonts w:eastAsia="Times New Roman" w:cs="Times New Roman"/>
                <w:i/>
                <w:sz w:val="20"/>
                <w:szCs w:val="20"/>
              </w:rPr>
              <w:t>(d, m, y)</w:t>
            </w:r>
          </w:p>
        </w:tc>
        <w:tc>
          <w:tcPr>
            <w:tcW w:w="1800" w:type="dxa"/>
            <w:gridSpan w:val="4"/>
          </w:tcPr>
          <w:p w14:paraId="59F8E449" w14:textId="77777777" w:rsidR="0064506A" w:rsidRPr="00F464C1" w:rsidRDefault="0064506A" w:rsidP="00F464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eastAsia="Times New Roman" w:cs="Times New Roman"/>
                <w:b/>
                <w:sz w:val="20"/>
                <w:szCs w:val="20"/>
              </w:rPr>
            </w:pPr>
            <w:r w:rsidRPr="00F464C1">
              <w:rPr>
                <w:rFonts w:eastAsia="Times New Roman" w:cs="Times New Roman"/>
                <w:b/>
                <w:sz w:val="20"/>
                <w:szCs w:val="20"/>
              </w:rPr>
              <w:t>Grade/Year and school</w:t>
            </w:r>
          </w:p>
        </w:tc>
        <w:tc>
          <w:tcPr>
            <w:tcW w:w="1260" w:type="dxa"/>
          </w:tcPr>
          <w:p w14:paraId="3C5AB80F" w14:textId="77777777" w:rsidR="0064506A" w:rsidRPr="00F464C1" w:rsidRDefault="0064506A" w:rsidP="00F464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eastAsia="Times New Roman" w:cs="Times New Roman"/>
                <w:b/>
                <w:sz w:val="20"/>
                <w:szCs w:val="20"/>
              </w:rPr>
            </w:pPr>
            <w:r w:rsidRPr="00F464C1">
              <w:rPr>
                <w:rFonts w:eastAsia="Times New Roman" w:cs="Times New Roman"/>
                <w:b/>
                <w:sz w:val="20"/>
                <w:szCs w:val="20"/>
              </w:rPr>
              <w:t>Now living with</w:t>
            </w:r>
          </w:p>
        </w:tc>
      </w:tr>
      <w:tr w:rsidR="0064506A" w:rsidRPr="00F464C1" w14:paraId="2F19E0F1" w14:textId="77777777" w:rsidTr="0064506A">
        <w:trPr>
          <w:trHeight w:val="425"/>
        </w:trPr>
        <w:tc>
          <w:tcPr>
            <w:tcW w:w="396" w:type="dxa"/>
            <w:vMerge/>
          </w:tcPr>
          <w:p w14:paraId="52E0AF9B" w14:textId="77777777" w:rsidR="0064506A" w:rsidRPr="00F464C1" w:rsidRDefault="0064506A" w:rsidP="00F464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eastAsia="Times New Roman" w:cs="Times New Roman"/>
                <w:sz w:val="20"/>
                <w:szCs w:val="20"/>
              </w:rPr>
            </w:pPr>
          </w:p>
        </w:tc>
        <w:tc>
          <w:tcPr>
            <w:tcW w:w="2502" w:type="dxa"/>
            <w:gridSpan w:val="3"/>
          </w:tcPr>
          <w:p w14:paraId="10BDA8F3" w14:textId="77777777" w:rsidR="0064506A" w:rsidRPr="00F464C1" w:rsidRDefault="0064506A" w:rsidP="00F464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eastAsia="Times New Roman" w:cs="Times New Roman"/>
                <w:sz w:val="20"/>
                <w:szCs w:val="20"/>
              </w:rPr>
            </w:pPr>
          </w:p>
        </w:tc>
        <w:tc>
          <w:tcPr>
            <w:tcW w:w="1080" w:type="dxa"/>
            <w:gridSpan w:val="5"/>
          </w:tcPr>
          <w:p w14:paraId="57072B5F" w14:textId="77777777" w:rsidR="0064506A" w:rsidRPr="00F464C1" w:rsidRDefault="0064506A" w:rsidP="00F464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eastAsia="Times New Roman" w:cs="Times New Roman"/>
                <w:sz w:val="20"/>
                <w:szCs w:val="20"/>
              </w:rPr>
            </w:pPr>
          </w:p>
        </w:tc>
        <w:tc>
          <w:tcPr>
            <w:tcW w:w="1080" w:type="dxa"/>
            <w:gridSpan w:val="2"/>
          </w:tcPr>
          <w:p w14:paraId="4917C516" w14:textId="77777777" w:rsidR="0064506A" w:rsidRPr="00F464C1" w:rsidRDefault="0064506A" w:rsidP="00F464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eastAsia="Times New Roman" w:cs="Times New Roman"/>
                <w:sz w:val="20"/>
                <w:szCs w:val="20"/>
              </w:rPr>
            </w:pPr>
          </w:p>
        </w:tc>
        <w:tc>
          <w:tcPr>
            <w:tcW w:w="1800" w:type="dxa"/>
            <w:gridSpan w:val="4"/>
          </w:tcPr>
          <w:p w14:paraId="2FF0B436" w14:textId="77777777" w:rsidR="0064506A" w:rsidRPr="00F464C1" w:rsidRDefault="0064506A" w:rsidP="00F464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eastAsia="Times New Roman" w:cs="Times New Roman"/>
                <w:sz w:val="20"/>
                <w:szCs w:val="20"/>
              </w:rPr>
            </w:pPr>
          </w:p>
        </w:tc>
        <w:tc>
          <w:tcPr>
            <w:tcW w:w="1260" w:type="dxa"/>
          </w:tcPr>
          <w:p w14:paraId="403E3F94" w14:textId="77777777" w:rsidR="0064506A" w:rsidRPr="00F464C1" w:rsidRDefault="0064506A" w:rsidP="00F464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eastAsia="Times New Roman" w:cs="Times New Roman"/>
                <w:sz w:val="20"/>
                <w:szCs w:val="20"/>
              </w:rPr>
            </w:pPr>
          </w:p>
        </w:tc>
      </w:tr>
      <w:tr w:rsidR="0064506A" w:rsidRPr="00F464C1" w14:paraId="75A2D821" w14:textId="77777777" w:rsidTr="0064506A">
        <w:trPr>
          <w:trHeight w:val="425"/>
        </w:trPr>
        <w:tc>
          <w:tcPr>
            <w:tcW w:w="396" w:type="dxa"/>
            <w:vMerge/>
          </w:tcPr>
          <w:p w14:paraId="0ED73EAB" w14:textId="77777777" w:rsidR="0064506A" w:rsidRPr="00F464C1" w:rsidRDefault="0064506A" w:rsidP="00F464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eastAsia="Times New Roman" w:cs="Times New Roman"/>
                <w:sz w:val="20"/>
                <w:szCs w:val="20"/>
              </w:rPr>
            </w:pPr>
          </w:p>
        </w:tc>
        <w:tc>
          <w:tcPr>
            <w:tcW w:w="2502" w:type="dxa"/>
            <w:gridSpan w:val="3"/>
          </w:tcPr>
          <w:p w14:paraId="728BD3AD" w14:textId="77777777" w:rsidR="0064506A" w:rsidRPr="00F464C1" w:rsidRDefault="0064506A" w:rsidP="00F464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eastAsia="Times New Roman" w:cs="Times New Roman"/>
                <w:sz w:val="20"/>
                <w:szCs w:val="20"/>
              </w:rPr>
            </w:pPr>
          </w:p>
        </w:tc>
        <w:tc>
          <w:tcPr>
            <w:tcW w:w="1080" w:type="dxa"/>
            <w:gridSpan w:val="5"/>
          </w:tcPr>
          <w:p w14:paraId="79447E78" w14:textId="77777777" w:rsidR="0064506A" w:rsidRPr="00F464C1" w:rsidRDefault="0064506A" w:rsidP="00F464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eastAsia="Times New Roman" w:cs="Times New Roman"/>
                <w:sz w:val="20"/>
                <w:szCs w:val="20"/>
              </w:rPr>
            </w:pPr>
          </w:p>
        </w:tc>
        <w:tc>
          <w:tcPr>
            <w:tcW w:w="1080" w:type="dxa"/>
            <w:gridSpan w:val="2"/>
          </w:tcPr>
          <w:p w14:paraId="53B4ADB7" w14:textId="77777777" w:rsidR="0064506A" w:rsidRPr="00F464C1" w:rsidRDefault="0064506A" w:rsidP="00F464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eastAsia="Times New Roman" w:cs="Times New Roman"/>
                <w:sz w:val="20"/>
                <w:szCs w:val="20"/>
              </w:rPr>
            </w:pPr>
          </w:p>
        </w:tc>
        <w:tc>
          <w:tcPr>
            <w:tcW w:w="1800" w:type="dxa"/>
            <w:gridSpan w:val="4"/>
          </w:tcPr>
          <w:p w14:paraId="55792384" w14:textId="77777777" w:rsidR="0064506A" w:rsidRPr="00F464C1" w:rsidRDefault="0064506A" w:rsidP="00F464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eastAsia="Times New Roman" w:cs="Times New Roman"/>
                <w:sz w:val="20"/>
                <w:szCs w:val="20"/>
              </w:rPr>
            </w:pPr>
          </w:p>
        </w:tc>
        <w:tc>
          <w:tcPr>
            <w:tcW w:w="1260" w:type="dxa"/>
          </w:tcPr>
          <w:p w14:paraId="23545739" w14:textId="77777777" w:rsidR="0064506A" w:rsidRPr="00F464C1" w:rsidRDefault="0064506A" w:rsidP="00F464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eastAsia="Times New Roman" w:cs="Times New Roman"/>
                <w:sz w:val="20"/>
                <w:szCs w:val="20"/>
              </w:rPr>
            </w:pPr>
          </w:p>
        </w:tc>
      </w:tr>
      <w:tr w:rsidR="0064506A" w:rsidRPr="00F464C1" w14:paraId="397D1889" w14:textId="77777777" w:rsidTr="0064506A">
        <w:trPr>
          <w:trHeight w:val="425"/>
        </w:trPr>
        <w:tc>
          <w:tcPr>
            <w:tcW w:w="396" w:type="dxa"/>
            <w:vMerge/>
          </w:tcPr>
          <w:p w14:paraId="034A7390" w14:textId="77777777" w:rsidR="0064506A" w:rsidRPr="00F464C1" w:rsidRDefault="0064506A" w:rsidP="00F464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eastAsia="Times New Roman" w:cs="Times New Roman"/>
                <w:sz w:val="20"/>
                <w:szCs w:val="20"/>
              </w:rPr>
            </w:pPr>
          </w:p>
        </w:tc>
        <w:tc>
          <w:tcPr>
            <w:tcW w:w="2502" w:type="dxa"/>
            <w:gridSpan w:val="3"/>
          </w:tcPr>
          <w:p w14:paraId="5A3FFB4E" w14:textId="77777777" w:rsidR="0064506A" w:rsidRPr="00F464C1" w:rsidRDefault="0064506A" w:rsidP="00F464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eastAsia="Times New Roman" w:cs="Times New Roman"/>
                <w:sz w:val="20"/>
                <w:szCs w:val="20"/>
              </w:rPr>
            </w:pPr>
          </w:p>
        </w:tc>
        <w:tc>
          <w:tcPr>
            <w:tcW w:w="1080" w:type="dxa"/>
            <w:gridSpan w:val="5"/>
          </w:tcPr>
          <w:p w14:paraId="6398CEAE" w14:textId="77777777" w:rsidR="0064506A" w:rsidRPr="00F464C1" w:rsidRDefault="0064506A" w:rsidP="00F464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eastAsia="Times New Roman" w:cs="Times New Roman"/>
                <w:sz w:val="20"/>
                <w:szCs w:val="20"/>
              </w:rPr>
            </w:pPr>
          </w:p>
        </w:tc>
        <w:tc>
          <w:tcPr>
            <w:tcW w:w="1080" w:type="dxa"/>
            <w:gridSpan w:val="2"/>
          </w:tcPr>
          <w:p w14:paraId="783DD6E7" w14:textId="77777777" w:rsidR="0064506A" w:rsidRPr="00F464C1" w:rsidRDefault="0064506A" w:rsidP="00F464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eastAsia="Times New Roman" w:cs="Times New Roman"/>
                <w:sz w:val="20"/>
                <w:szCs w:val="20"/>
              </w:rPr>
            </w:pPr>
          </w:p>
        </w:tc>
        <w:tc>
          <w:tcPr>
            <w:tcW w:w="1800" w:type="dxa"/>
            <w:gridSpan w:val="4"/>
          </w:tcPr>
          <w:p w14:paraId="776A591F" w14:textId="77777777" w:rsidR="0064506A" w:rsidRPr="00F464C1" w:rsidRDefault="0064506A" w:rsidP="00F464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eastAsia="Times New Roman" w:cs="Times New Roman"/>
                <w:sz w:val="20"/>
                <w:szCs w:val="20"/>
              </w:rPr>
            </w:pPr>
          </w:p>
        </w:tc>
        <w:tc>
          <w:tcPr>
            <w:tcW w:w="1260" w:type="dxa"/>
          </w:tcPr>
          <w:p w14:paraId="45E9E82E" w14:textId="77777777" w:rsidR="0064506A" w:rsidRPr="00F464C1" w:rsidRDefault="0064506A" w:rsidP="00F464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eastAsia="Times New Roman" w:cs="Times New Roman"/>
                <w:sz w:val="20"/>
                <w:szCs w:val="20"/>
              </w:rPr>
            </w:pPr>
          </w:p>
        </w:tc>
      </w:tr>
      <w:tr w:rsidR="0064506A" w:rsidRPr="00F464C1" w14:paraId="60695784" w14:textId="77777777" w:rsidTr="0064506A">
        <w:trPr>
          <w:trHeight w:val="425"/>
        </w:trPr>
        <w:tc>
          <w:tcPr>
            <w:tcW w:w="396" w:type="dxa"/>
            <w:vMerge/>
          </w:tcPr>
          <w:p w14:paraId="0F2301DC" w14:textId="77777777" w:rsidR="0064506A" w:rsidRPr="00F464C1" w:rsidRDefault="0064506A" w:rsidP="00F464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eastAsia="Times New Roman" w:cs="Times New Roman"/>
                <w:sz w:val="20"/>
                <w:szCs w:val="20"/>
              </w:rPr>
            </w:pPr>
          </w:p>
        </w:tc>
        <w:tc>
          <w:tcPr>
            <w:tcW w:w="2502" w:type="dxa"/>
            <w:gridSpan w:val="3"/>
          </w:tcPr>
          <w:p w14:paraId="4D0B1057" w14:textId="77777777" w:rsidR="0064506A" w:rsidRPr="00F464C1" w:rsidRDefault="0064506A" w:rsidP="00F464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eastAsia="Times New Roman" w:cs="Times New Roman"/>
                <w:sz w:val="20"/>
                <w:szCs w:val="20"/>
              </w:rPr>
            </w:pPr>
          </w:p>
        </w:tc>
        <w:tc>
          <w:tcPr>
            <w:tcW w:w="1080" w:type="dxa"/>
            <w:gridSpan w:val="5"/>
          </w:tcPr>
          <w:p w14:paraId="3C7EB505" w14:textId="77777777" w:rsidR="0064506A" w:rsidRPr="00F464C1" w:rsidRDefault="0064506A" w:rsidP="00F464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eastAsia="Times New Roman" w:cs="Times New Roman"/>
                <w:sz w:val="20"/>
                <w:szCs w:val="20"/>
              </w:rPr>
            </w:pPr>
          </w:p>
        </w:tc>
        <w:tc>
          <w:tcPr>
            <w:tcW w:w="1080" w:type="dxa"/>
            <w:gridSpan w:val="2"/>
          </w:tcPr>
          <w:p w14:paraId="63F34B5E" w14:textId="77777777" w:rsidR="0064506A" w:rsidRPr="00F464C1" w:rsidRDefault="0064506A" w:rsidP="00F464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eastAsia="Times New Roman" w:cs="Times New Roman"/>
                <w:sz w:val="20"/>
                <w:szCs w:val="20"/>
              </w:rPr>
            </w:pPr>
          </w:p>
        </w:tc>
        <w:tc>
          <w:tcPr>
            <w:tcW w:w="1800" w:type="dxa"/>
            <w:gridSpan w:val="4"/>
          </w:tcPr>
          <w:p w14:paraId="079F4B17" w14:textId="77777777" w:rsidR="0064506A" w:rsidRPr="00F464C1" w:rsidRDefault="0064506A" w:rsidP="00F464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eastAsia="Times New Roman" w:cs="Times New Roman"/>
                <w:sz w:val="20"/>
                <w:szCs w:val="20"/>
              </w:rPr>
            </w:pPr>
          </w:p>
        </w:tc>
        <w:tc>
          <w:tcPr>
            <w:tcW w:w="1260" w:type="dxa"/>
          </w:tcPr>
          <w:p w14:paraId="05106117" w14:textId="77777777" w:rsidR="0064506A" w:rsidRPr="00F464C1" w:rsidRDefault="0064506A" w:rsidP="00F464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eastAsia="Times New Roman" w:cs="Times New Roman"/>
                <w:sz w:val="20"/>
                <w:szCs w:val="20"/>
              </w:rPr>
            </w:pPr>
          </w:p>
        </w:tc>
      </w:tr>
      <w:tr w:rsidR="0064506A" w:rsidRPr="00F464C1" w14:paraId="0956047E" w14:textId="77777777" w:rsidTr="0064506A">
        <w:trPr>
          <w:trHeight w:val="425"/>
        </w:trPr>
        <w:tc>
          <w:tcPr>
            <w:tcW w:w="396" w:type="dxa"/>
            <w:vMerge/>
          </w:tcPr>
          <w:p w14:paraId="444F4A94" w14:textId="77777777" w:rsidR="0064506A" w:rsidRPr="00F464C1" w:rsidRDefault="0064506A" w:rsidP="00F464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eastAsia="Times New Roman" w:cs="Times New Roman"/>
                <w:sz w:val="20"/>
                <w:szCs w:val="20"/>
              </w:rPr>
            </w:pPr>
          </w:p>
        </w:tc>
        <w:tc>
          <w:tcPr>
            <w:tcW w:w="2502" w:type="dxa"/>
            <w:gridSpan w:val="3"/>
          </w:tcPr>
          <w:p w14:paraId="30ECF1A0" w14:textId="77777777" w:rsidR="0064506A" w:rsidRPr="00F464C1" w:rsidRDefault="0064506A" w:rsidP="00F464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eastAsia="Times New Roman" w:cs="Times New Roman"/>
                <w:sz w:val="20"/>
                <w:szCs w:val="20"/>
              </w:rPr>
            </w:pPr>
          </w:p>
        </w:tc>
        <w:tc>
          <w:tcPr>
            <w:tcW w:w="1080" w:type="dxa"/>
            <w:gridSpan w:val="5"/>
          </w:tcPr>
          <w:p w14:paraId="0CFE4325" w14:textId="77777777" w:rsidR="0064506A" w:rsidRPr="00F464C1" w:rsidRDefault="0064506A" w:rsidP="00F464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eastAsia="Times New Roman" w:cs="Times New Roman"/>
                <w:sz w:val="20"/>
                <w:szCs w:val="20"/>
              </w:rPr>
            </w:pPr>
          </w:p>
        </w:tc>
        <w:tc>
          <w:tcPr>
            <w:tcW w:w="1080" w:type="dxa"/>
            <w:gridSpan w:val="2"/>
          </w:tcPr>
          <w:p w14:paraId="1162A8E1" w14:textId="77777777" w:rsidR="0064506A" w:rsidRPr="00F464C1" w:rsidRDefault="0064506A" w:rsidP="00F464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eastAsia="Times New Roman" w:cs="Times New Roman"/>
                <w:sz w:val="20"/>
                <w:szCs w:val="20"/>
              </w:rPr>
            </w:pPr>
          </w:p>
        </w:tc>
        <w:tc>
          <w:tcPr>
            <w:tcW w:w="1800" w:type="dxa"/>
            <w:gridSpan w:val="4"/>
          </w:tcPr>
          <w:p w14:paraId="10F56954" w14:textId="77777777" w:rsidR="0064506A" w:rsidRPr="00F464C1" w:rsidRDefault="0064506A" w:rsidP="00F464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eastAsia="Times New Roman" w:cs="Times New Roman"/>
                <w:sz w:val="20"/>
                <w:szCs w:val="20"/>
              </w:rPr>
            </w:pPr>
          </w:p>
        </w:tc>
        <w:tc>
          <w:tcPr>
            <w:tcW w:w="1260" w:type="dxa"/>
          </w:tcPr>
          <w:p w14:paraId="31D667B9" w14:textId="77777777" w:rsidR="0064506A" w:rsidRPr="00F464C1" w:rsidRDefault="0064506A" w:rsidP="00F464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eastAsia="Times New Roman" w:cs="Times New Roman"/>
                <w:sz w:val="20"/>
                <w:szCs w:val="20"/>
              </w:rPr>
            </w:pPr>
          </w:p>
        </w:tc>
      </w:tr>
      <w:tr w:rsidR="0064506A" w:rsidRPr="00F464C1" w14:paraId="798372E4" w14:textId="77777777" w:rsidTr="0064506A">
        <w:trPr>
          <w:trHeight w:val="425"/>
        </w:trPr>
        <w:tc>
          <w:tcPr>
            <w:tcW w:w="8118" w:type="dxa"/>
            <w:gridSpan w:val="16"/>
          </w:tcPr>
          <w:p w14:paraId="43F718E9" w14:textId="77777777" w:rsidR="0064506A" w:rsidRPr="00F464C1" w:rsidRDefault="0064506A" w:rsidP="006450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eastAsia="Times New Roman" w:cs="Times New Roman"/>
                <w:b/>
              </w:rPr>
            </w:pPr>
            <w:r w:rsidRPr="00F464C1">
              <w:rPr>
                <w:rFonts w:eastAsia="Times New Roman" w:cs="Times New Roman"/>
                <w:b/>
              </w:rPr>
              <w:t>P</w:t>
            </w:r>
            <w:r>
              <w:rPr>
                <w:rFonts w:eastAsia="Times New Roman" w:cs="Times New Roman"/>
                <w:b/>
              </w:rPr>
              <w:t>ART</w:t>
            </w:r>
            <w:r w:rsidRPr="00F464C1">
              <w:rPr>
                <w:rFonts w:eastAsia="Times New Roman" w:cs="Times New Roman"/>
                <w:b/>
              </w:rPr>
              <w:t xml:space="preserve"> 2: ISSUES</w:t>
            </w:r>
          </w:p>
        </w:tc>
      </w:tr>
      <w:tr w:rsidR="0064506A" w:rsidRPr="00F464C1" w14:paraId="33112FCF" w14:textId="77777777" w:rsidTr="0064506A">
        <w:trPr>
          <w:trHeight w:val="325"/>
        </w:trPr>
        <w:tc>
          <w:tcPr>
            <w:tcW w:w="558" w:type="dxa"/>
            <w:gridSpan w:val="2"/>
            <w:vMerge w:val="restart"/>
          </w:tcPr>
          <w:p w14:paraId="42DB8346" w14:textId="77777777" w:rsidR="0064506A" w:rsidRPr="00F464C1" w:rsidRDefault="0064506A" w:rsidP="00F464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eastAsia="Times New Roman" w:cs="Times New Roman"/>
                <w:b/>
                <w:sz w:val="20"/>
                <w:szCs w:val="20"/>
              </w:rPr>
            </w:pPr>
            <w:r w:rsidRPr="00F464C1">
              <w:rPr>
                <w:rFonts w:eastAsia="Times New Roman" w:cs="Times New Roman"/>
                <w:b/>
                <w:sz w:val="20"/>
                <w:szCs w:val="20"/>
              </w:rPr>
              <w:t>5.</w:t>
            </w:r>
          </w:p>
        </w:tc>
        <w:tc>
          <w:tcPr>
            <w:tcW w:w="7560" w:type="dxa"/>
            <w:gridSpan w:val="14"/>
          </w:tcPr>
          <w:p w14:paraId="7A47E460" w14:textId="77777777" w:rsidR="0064506A" w:rsidRPr="00F464C1" w:rsidRDefault="0064506A" w:rsidP="00F464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eastAsia="Times New Roman" w:cs="Times New Roman"/>
              </w:rPr>
            </w:pPr>
            <w:r w:rsidRPr="00F464C1">
              <w:rPr>
                <w:rFonts w:eastAsia="Times New Roman" w:cs="Times New Roman"/>
                <w:b/>
                <w:sz w:val="20"/>
                <w:szCs w:val="20"/>
              </w:rPr>
              <w:t xml:space="preserve">What are the issues in this case that HAVE been </w:t>
            </w:r>
            <w:proofErr w:type="gramStart"/>
            <w:r w:rsidRPr="00F464C1">
              <w:rPr>
                <w:rFonts w:eastAsia="Times New Roman" w:cs="Times New Roman"/>
                <w:b/>
                <w:sz w:val="20"/>
                <w:szCs w:val="20"/>
              </w:rPr>
              <w:t>settled:</w:t>
            </w:r>
            <w:proofErr w:type="gramEnd"/>
          </w:p>
        </w:tc>
      </w:tr>
      <w:tr w:rsidR="0064506A" w:rsidRPr="00F464C1" w14:paraId="043C362B" w14:textId="77777777" w:rsidTr="0064506A">
        <w:trPr>
          <w:trHeight w:val="431"/>
        </w:trPr>
        <w:tc>
          <w:tcPr>
            <w:tcW w:w="558" w:type="dxa"/>
            <w:gridSpan w:val="2"/>
            <w:vMerge/>
          </w:tcPr>
          <w:p w14:paraId="3563F8A2" w14:textId="77777777" w:rsidR="0064506A" w:rsidRPr="00F464C1" w:rsidRDefault="0064506A" w:rsidP="00F464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eastAsia="Times New Roman" w:cs="Times New Roman"/>
                <w:b/>
                <w:sz w:val="20"/>
                <w:szCs w:val="20"/>
              </w:rPr>
            </w:pPr>
          </w:p>
        </w:tc>
        <w:tc>
          <w:tcPr>
            <w:tcW w:w="2478" w:type="dxa"/>
            <w:gridSpan w:val="3"/>
          </w:tcPr>
          <w:p w14:paraId="57462FEC" w14:textId="77777777" w:rsidR="0064506A" w:rsidRDefault="0064506A" w:rsidP="00F464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eastAsia="Times New Roman" w:cs="Times New Roman"/>
                <w:sz w:val="18"/>
                <w:szCs w:val="18"/>
              </w:rPr>
            </w:pPr>
            <w:r w:rsidRPr="00F464C1">
              <w:rPr>
                <w:rFonts w:eastAsia="Times New Roman" w:cs="Times New Roman"/>
                <w:sz w:val="18"/>
                <w:szCs w:val="18"/>
              </w:rPr>
              <w:t xml:space="preserve">□   </w:t>
            </w:r>
            <w:r>
              <w:rPr>
                <w:rFonts w:eastAsia="Times New Roman" w:cs="Times New Roman"/>
                <w:sz w:val="18"/>
                <w:szCs w:val="18"/>
              </w:rPr>
              <w:t xml:space="preserve">decision-making </w:t>
            </w:r>
          </w:p>
          <w:p w14:paraId="3AA95F1B" w14:textId="77777777" w:rsidR="0064506A" w:rsidRDefault="0064506A" w:rsidP="007F28C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eastAsia="Times New Roman" w:cs="Times New Roman"/>
                <w:sz w:val="18"/>
                <w:szCs w:val="18"/>
              </w:rPr>
            </w:pPr>
            <w:r>
              <w:rPr>
                <w:rFonts w:eastAsia="Times New Roman" w:cs="Times New Roman"/>
                <w:sz w:val="18"/>
                <w:szCs w:val="18"/>
              </w:rPr>
              <w:t xml:space="preserve">     responsibility for </w:t>
            </w:r>
          </w:p>
          <w:p w14:paraId="0EB257A4" w14:textId="77777777" w:rsidR="0064506A" w:rsidRPr="00F464C1" w:rsidRDefault="0064506A" w:rsidP="007F28C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eastAsia="Times New Roman" w:cs="Times New Roman"/>
                <w:b/>
                <w:sz w:val="18"/>
                <w:szCs w:val="18"/>
              </w:rPr>
            </w:pPr>
            <w:r>
              <w:rPr>
                <w:rFonts w:eastAsia="Times New Roman" w:cs="Times New Roman"/>
                <w:sz w:val="18"/>
                <w:szCs w:val="18"/>
              </w:rPr>
              <w:t xml:space="preserve">     child(ren)*</w:t>
            </w:r>
            <w:r w:rsidRPr="00F464C1">
              <w:rPr>
                <w:rFonts w:eastAsia="Times New Roman" w:cs="Times New Roman"/>
                <w:sz w:val="18"/>
                <w:szCs w:val="18"/>
              </w:rPr>
              <w:t xml:space="preserve"> </w:t>
            </w:r>
          </w:p>
        </w:tc>
        <w:tc>
          <w:tcPr>
            <w:tcW w:w="2022" w:type="dxa"/>
            <w:gridSpan w:val="6"/>
          </w:tcPr>
          <w:p w14:paraId="6AD8F755" w14:textId="77777777" w:rsidR="0064506A" w:rsidRPr="00F464C1" w:rsidRDefault="0064506A" w:rsidP="00F464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eastAsia="Times New Roman" w:cs="Times New Roman"/>
                <w:sz w:val="18"/>
                <w:szCs w:val="18"/>
              </w:rPr>
            </w:pPr>
            <w:proofErr w:type="gramStart"/>
            <w:r w:rsidRPr="00F464C1">
              <w:rPr>
                <w:rFonts w:eastAsia="Times New Roman" w:cs="Times New Roman"/>
                <w:sz w:val="18"/>
                <w:szCs w:val="18"/>
              </w:rPr>
              <w:t xml:space="preserve">□  </w:t>
            </w:r>
            <w:r>
              <w:rPr>
                <w:rFonts w:eastAsia="Times New Roman" w:cs="Times New Roman"/>
                <w:sz w:val="18"/>
                <w:szCs w:val="18"/>
              </w:rPr>
              <w:t>child</w:t>
            </w:r>
            <w:proofErr w:type="gramEnd"/>
            <w:r w:rsidRPr="00F464C1">
              <w:rPr>
                <w:rFonts w:eastAsia="Times New Roman" w:cs="Times New Roman"/>
                <w:sz w:val="18"/>
                <w:szCs w:val="18"/>
              </w:rPr>
              <w:t xml:space="preserve"> support           </w:t>
            </w:r>
          </w:p>
          <w:p w14:paraId="20956008" w14:textId="77777777" w:rsidR="0064506A" w:rsidRPr="00F464C1" w:rsidRDefault="0064506A" w:rsidP="00F464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eastAsia="Times New Roman" w:cs="Times New Roman"/>
                <w:b/>
                <w:sz w:val="18"/>
                <w:szCs w:val="18"/>
              </w:rPr>
            </w:pPr>
          </w:p>
        </w:tc>
        <w:tc>
          <w:tcPr>
            <w:tcW w:w="1260" w:type="dxa"/>
            <w:gridSpan w:val="2"/>
          </w:tcPr>
          <w:p w14:paraId="1D91D8F7" w14:textId="77777777" w:rsidR="0064506A" w:rsidRPr="00F464C1" w:rsidRDefault="0064506A" w:rsidP="007F28C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eastAsia="Times New Roman" w:cs="Times New Roman"/>
                <w:b/>
                <w:sz w:val="18"/>
                <w:szCs w:val="18"/>
              </w:rPr>
            </w:pPr>
            <w:r w:rsidRPr="00F464C1">
              <w:rPr>
                <w:rFonts w:eastAsia="Times New Roman" w:cs="Times New Roman"/>
                <w:sz w:val="18"/>
                <w:szCs w:val="18"/>
              </w:rPr>
              <w:t xml:space="preserve">□    </w:t>
            </w:r>
            <w:r w:rsidRPr="003E3C9E">
              <w:rPr>
                <w:rFonts w:eastAsia="Times New Roman" w:cs="Times New Roman"/>
                <w:sz w:val="16"/>
                <w:szCs w:val="16"/>
              </w:rPr>
              <w:t xml:space="preserve">emergency </w:t>
            </w:r>
            <w:r>
              <w:rPr>
                <w:rFonts w:eastAsia="Times New Roman" w:cs="Times New Roman"/>
                <w:sz w:val="16"/>
                <w:szCs w:val="16"/>
              </w:rPr>
              <w:t xml:space="preserve">     </w:t>
            </w:r>
            <w:r w:rsidRPr="003E3C9E">
              <w:rPr>
                <w:rFonts w:eastAsia="Times New Roman" w:cs="Times New Roman"/>
                <w:sz w:val="16"/>
                <w:szCs w:val="16"/>
              </w:rPr>
              <w:t>protection order</w:t>
            </w:r>
            <w:r w:rsidRPr="00F464C1">
              <w:rPr>
                <w:rFonts w:eastAsia="Times New Roman" w:cs="Times New Roman"/>
                <w:sz w:val="18"/>
                <w:szCs w:val="18"/>
              </w:rPr>
              <w:t xml:space="preserve"> </w:t>
            </w:r>
          </w:p>
        </w:tc>
        <w:tc>
          <w:tcPr>
            <w:tcW w:w="1800" w:type="dxa"/>
            <w:gridSpan w:val="3"/>
          </w:tcPr>
          <w:p w14:paraId="7F3D4F32" w14:textId="77777777" w:rsidR="0064506A" w:rsidRDefault="0064506A" w:rsidP="007F28C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eastAsia="Times New Roman" w:cs="Times New Roman"/>
                <w:sz w:val="18"/>
                <w:szCs w:val="18"/>
              </w:rPr>
            </w:pPr>
            <w:r>
              <w:rPr>
                <w:rFonts w:eastAsia="Times New Roman" w:cs="Times New Roman"/>
                <w:sz w:val="18"/>
                <w:szCs w:val="18"/>
              </w:rPr>
              <w:t>Restraining order:</w:t>
            </w:r>
          </w:p>
          <w:p w14:paraId="6E143EB3" w14:textId="77777777" w:rsidR="0064506A" w:rsidRDefault="0064506A" w:rsidP="007F28C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eastAsia="Times New Roman" w:cs="Times New Roman"/>
                <w:sz w:val="18"/>
                <w:szCs w:val="18"/>
              </w:rPr>
            </w:pPr>
            <w:r w:rsidRPr="00F464C1">
              <w:rPr>
                <w:rFonts w:eastAsia="Times New Roman" w:cs="Times New Roman"/>
                <w:sz w:val="18"/>
                <w:szCs w:val="18"/>
              </w:rPr>
              <w:t>□</w:t>
            </w:r>
            <w:r>
              <w:rPr>
                <w:rFonts w:eastAsia="Times New Roman" w:cs="Times New Roman"/>
                <w:sz w:val="18"/>
                <w:szCs w:val="18"/>
              </w:rPr>
              <w:t xml:space="preserve"> against person</w:t>
            </w:r>
          </w:p>
          <w:p w14:paraId="19B65DE1" w14:textId="77777777" w:rsidR="0064506A" w:rsidRPr="003E3C9E" w:rsidRDefault="0064506A" w:rsidP="007F28C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eastAsia="Times New Roman" w:cs="Times New Roman"/>
                <w:sz w:val="18"/>
                <w:szCs w:val="18"/>
              </w:rPr>
            </w:pPr>
            <w:r w:rsidRPr="00F464C1">
              <w:rPr>
                <w:rFonts w:eastAsia="Times New Roman" w:cs="Times New Roman"/>
                <w:sz w:val="18"/>
                <w:szCs w:val="18"/>
              </w:rPr>
              <w:t>□</w:t>
            </w:r>
            <w:r>
              <w:rPr>
                <w:rFonts w:eastAsia="Times New Roman" w:cs="Times New Roman"/>
                <w:sz w:val="18"/>
                <w:szCs w:val="18"/>
              </w:rPr>
              <w:t xml:space="preserve"> against property</w:t>
            </w:r>
          </w:p>
        </w:tc>
      </w:tr>
      <w:tr w:rsidR="0064506A" w:rsidRPr="00F464C1" w14:paraId="4E357B7D" w14:textId="77777777" w:rsidTr="0064506A">
        <w:trPr>
          <w:trHeight w:val="323"/>
        </w:trPr>
        <w:tc>
          <w:tcPr>
            <w:tcW w:w="558" w:type="dxa"/>
            <w:gridSpan w:val="2"/>
            <w:vMerge/>
          </w:tcPr>
          <w:p w14:paraId="14F6B04B" w14:textId="77777777" w:rsidR="0064506A" w:rsidRPr="00F464C1" w:rsidRDefault="0064506A" w:rsidP="00F464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eastAsia="Times New Roman" w:cs="Times New Roman"/>
                <w:b/>
                <w:sz w:val="20"/>
                <w:szCs w:val="20"/>
              </w:rPr>
            </w:pPr>
          </w:p>
        </w:tc>
        <w:tc>
          <w:tcPr>
            <w:tcW w:w="2478" w:type="dxa"/>
            <w:gridSpan w:val="3"/>
          </w:tcPr>
          <w:p w14:paraId="56D5E837" w14:textId="77777777" w:rsidR="0064506A" w:rsidRPr="00F464C1" w:rsidRDefault="0064506A" w:rsidP="00F464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eastAsia="Times New Roman" w:cs="Times New Roman"/>
                <w:b/>
                <w:sz w:val="18"/>
                <w:szCs w:val="18"/>
              </w:rPr>
            </w:pPr>
            <w:r>
              <w:rPr>
                <w:rFonts w:eastAsia="Times New Roman" w:cs="Times New Roman"/>
                <w:sz w:val="18"/>
                <w:szCs w:val="18"/>
              </w:rPr>
              <w:t>□   parenting time**</w:t>
            </w:r>
          </w:p>
        </w:tc>
        <w:tc>
          <w:tcPr>
            <w:tcW w:w="2022" w:type="dxa"/>
            <w:gridSpan w:val="6"/>
          </w:tcPr>
          <w:p w14:paraId="673A5DF2" w14:textId="77777777" w:rsidR="0064506A" w:rsidRPr="00F464C1" w:rsidRDefault="0064506A" w:rsidP="007F28C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eastAsia="Times New Roman" w:cs="Times New Roman"/>
                <w:b/>
                <w:sz w:val="18"/>
                <w:szCs w:val="18"/>
              </w:rPr>
            </w:pPr>
            <w:r w:rsidRPr="00F464C1">
              <w:rPr>
                <w:rFonts w:eastAsia="Times New Roman" w:cs="Times New Roman"/>
                <w:sz w:val="18"/>
                <w:szCs w:val="18"/>
              </w:rPr>
              <w:t xml:space="preserve">□   </w:t>
            </w:r>
            <w:r>
              <w:rPr>
                <w:rFonts w:eastAsia="Times New Roman" w:cs="Times New Roman"/>
                <w:sz w:val="18"/>
                <w:szCs w:val="18"/>
              </w:rPr>
              <w:t>spousal</w:t>
            </w:r>
            <w:r w:rsidRPr="00F464C1">
              <w:rPr>
                <w:rFonts w:eastAsia="Times New Roman" w:cs="Times New Roman"/>
                <w:sz w:val="18"/>
                <w:szCs w:val="18"/>
              </w:rPr>
              <w:t xml:space="preserve"> support</w:t>
            </w:r>
          </w:p>
        </w:tc>
        <w:tc>
          <w:tcPr>
            <w:tcW w:w="3060" w:type="dxa"/>
            <w:gridSpan w:val="5"/>
          </w:tcPr>
          <w:p w14:paraId="4532F032" w14:textId="77777777" w:rsidR="0064506A" w:rsidRPr="00F464C1" w:rsidRDefault="0064506A" w:rsidP="00F464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eastAsia="Times New Roman" w:cs="Times New Roman"/>
                <w:sz w:val="18"/>
                <w:szCs w:val="18"/>
              </w:rPr>
            </w:pPr>
            <w:proofErr w:type="gramStart"/>
            <w:r w:rsidRPr="00F464C1">
              <w:rPr>
                <w:rFonts w:eastAsia="Times New Roman" w:cs="Times New Roman"/>
                <w:sz w:val="18"/>
                <w:szCs w:val="18"/>
              </w:rPr>
              <w:t>□  equalization</w:t>
            </w:r>
            <w:proofErr w:type="gramEnd"/>
            <w:r w:rsidRPr="00F464C1">
              <w:rPr>
                <w:rFonts w:eastAsia="Times New Roman" w:cs="Times New Roman"/>
                <w:sz w:val="18"/>
                <w:szCs w:val="18"/>
              </w:rPr>
              <w:t xml:space="preserve"> of net family property</w:t>
            </w:r>
          </w:p>
        </w:tc>
      </w:tr>
      <w:tr w:rsidR="0064506A" w:rsidRPr="00F464C1" w14:paraId="6850C856" w14:textId="77777777" w:rsidTr="0064506A">
        <w:trPr>
          <w:trHeight w:val="323"/>
        </w:trPr>
        <w:tc>
          <w:tcPr>
            <w:tcW w:w="558" w:type="dxa"/>
            <w:gridSpan w:val="2"/>
            <w:vMerge/>
          </w:tcPr>
          <w:p w14:paraId="74CF55A1" w14:textId="77777777" w:rsidR="0064506A" w:rsidRPr="00F464C1" w:rsidRDefault="0064506A" w:rsidP="00F464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eastAsia="Times New Roman" w:cs="Times New Roman"/>
                <w:b/>
                <w:sz w:val="20"/>
                <w:szCs w:val="20"/>
              </w:rPr>
            </w:pPr>
          </w:p>
        </w:tc>
        <w:tc>
          <w:tcPr>
            <w:tcW w:w="2478" w:type="dxa"/>
            <w:gridSpan w:val="3"/>
          </w:tcPr>
          <w:p w14:paraId="5114FEEB" w14:textId="77777777" w:rsidR="0064506A" w:rsidRPr="007F28C8" w:rsidRDefault="0064506A" w:rsidP="00F464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eastAsia="Times New Roman" w:cs="Times New Roman"/>
                <w:sz w:val="18"/>
                <w:szCs w:val="18"/>
              </w:rPr>
            </w:pPr>
            <w:r w:rsidRPr="00F464C1">
              <w:rPr>
                <w:rFonts w:eastAsia="Times New Roman" w:cs="Times New Roman"/>
                <w:sz w:val="18"/>
                <w:szCs w:val="18"/>
              </w:rPr>
              <w:t xml:space="preserve">□   </w:t>
            </w:r>
            <w:r>
              <w:rPr>
                <w:rFonts w:eastAsia="Times New Roman" w:cs="Times New Roman"/>
                <w:sz w:val="18"/>
                <w:szCs w:val="18"/>
              </w:rPr>
              <w:t>contact order***</w:t>
            </w:r>
          </w:p>
        </w:tc>
        <w:tc>
          <w:tcPr>
            <w:tcW w:w="2022" w:type="dxa"/>
            <w:gridSpan w:val="6"/>
          </w:tcPr>
          <w:p w14:paraId="2D8459E9" w14:textId="77777777" w:rsidR="0064506A" w:rsidRPr="00F464C1" w:rsidRDefault="0064506A" w:rsidP="00F464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eastAsia="Times New Roman" w:cs="Times New Roman"/>
                <w:sz w:val="18"/>
                <w:szCs w:val="18"/>
              </w:rPr>
            </w:pPr>
            <w:r w:rsidRPr="00F464C1">
              <w:rPr>
                <w:rFonts w:eastAsia="Times New Roman" w:cs="Times New Roman"/>
                <w:sz w:val="18"/>
                <w:szCs w:val="18"/>
              </w:rPr>
              <w:t>□ ownership of property</w:t>
            </w:r>
          </w:p>
        </w:tc>
        <w:tc>
          <w:tcPr>
            <w:tcW w:w="3060" w:type="dxa"/>
            <w:gridSpan w:val="5"/>
          </w:tcPr>
          <w:p w14:paraId="4979FFA2" w14:textId="77777777" w:rsidR="0064506A" w:rsidRPr="00F464C1" w:rsidRDefault="0064506A" w:rsidP="007F28C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eastAsia="Times New Roman" w:cs="Times New Roman"/>
                <w:sz w:val="18"/>
                <w:szCs w:val="18"/>
              </w:rPr>
            </w:pPr>
            <w:r w:rsidRPr="00F464C1">
              <w:rPr>
                <w:rFonts w:eastAsia="Times New Roman" w:cs="Times New Roman"/>
                <w:sz w:val="18"/>
                <w:szCs w:val="18"/>
              </w:rPr>
              <w:t>□   possession of home</w:t>
            </w:r>
          </w:p>
        </w:tc>
      </w:tr>
      <w:tr w:rsidR="0064506A" w:rsidRPr="00F464C1" w14:paraId="2A2FB9F6" w14:textId="77777777" w:rsidTr="0064506A">
        <w:trPr>
          <w:trHeight w:val="323"/>
        </w:trPr>
        <w:tc>
          <w:tcPr>
            <w:tcW w:w="558" w:type="dxa"/>
            <w:gridSpan w:val="2"/>
            <w:vMerge/>
          </w:tcPr>
          <w:p w14:paraId="7E2266F3" w14:textId="77777777" w:rsidR="0064506A" w:rsidRPr="00F464C1" w:rsidRDefault="0064506A" w:rsidP="00F464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eastAsia="Times New Roman" w:cs="Times New Roman"/>
                <w:b/>
                <w:sz w:val="20"/>
                <w:szCs w:val="20"/>
              </w:rPr>
            </w:pPr>
          </w:p>
        </w:tc>
        <w:tc>
          <w:tcPr>
            <w:tcW w:w="7560" w:type="dxa"/>
            <w:gridSpan w:val="14"/>
          </w:tcPr>
          <w:p w14:paraId="08D48512" w14:textId="77777777" w:rsidR="0064506A" w:rsidRPr="003E3C9E" w:rsidRDefault="0064506A" w:rsidP="003E3C9E">
            <w:pPr>
              <w:spacing w:before="120" w:after="120" w:line="240" w:lineRule="auto"/>
              <w:rPr>
                <w:rFonts w:ascii="Arial" w:eastAsia="Times New Roman" w:hAnsi="Arial" w:cs="Arial"/>
                <w:sz w:val="20"/>
                <w:szCs w:val="20"/>
              </w:rPr>
            </w:pPr>
            <w:r w:rsidRPr="003E3C9E">
              <w:rPr>
                <w:rFonts w:ascii="Arial" w:eastAsia="Times New Roman" w:hAnsi="Arial" w:cs="Arial"/>
                <w:sz w:val="20"/>
                <w:szCs w:val="20"/>
              </w:rPr>
              <w:t xml:space="preserve">* </w:t>
            </w:r>
            <w:r w:rsidRPr="003E3C9E">
              <w:rPr>
                <w:rFonts w:ascii="Arial" w:eastAsia="Times New Roman" w:hAnsi="Arial" w:cs="Arial"/>
                <w:i/>
                <w:sz w:val="20"/>
                <w:szCs w:val="20"/>
              </w:rPr>
              <w:t>Decision-making responsibility</w:t>
            </w:r>
            <w:r w:rsidRPr="003E3C9E">
              <w:rPr>
                <w:rFonts w:ascii="Arial" w:eastAsia="Times New Roman" w:hAnsi="Arial" w:cs="Arial"/>
                <w:sz w:val="20"/>
                <w:szCs w:val="20"/>
              </w:rPr>
              <w:t xml:space="preserve"> means the responsibility for making significant decisions about a child’s well-being, including in respect of health; education; culture, language, religion, and spirituality; and significant extra-curricular activities.</w:t>
            </w:r>
          </w:p>
          <w:p w14:paraId="5C01C2B4" w14:textId="77777777" w:rsidR="0064506A" w:rsidRPr="003E3C9E" w:rsidRDefault="0064506A" w:rsidP="003E3C9E">
            <w:pPr>
              <w:spacing w:before="120" w:after="120" w:line="240" w:lineRule="auto"/>
              <w:rPr>
                <w:rFonts w:ascii="Arial" w:eastAsia="Times New Roman" w:hAnsi="Arial" w:cs="Arial"/>
                <w:sz w:val="20"/>
                <w:szCs w:val="20"/>
              </w:rPr>
            </w:pPr>
            <w:r w:rsidRPr="003E3C9E">
              <w:rPr>
                <w:rFonts w:ascii="Arial" w:eastAsia="Times New Roman" w:hAnsi="Arial" w:cs="Arial"/>
                <w:sz w:val="20"/>
                <w:szCs w:val="20"/>
              </w:rPr>
              <w:t xml:space="preserve">** </w:t>
            </w:r>
            <w:r w:rsidRPr="003E3C9E">
              <w:rPr>
                <w:rFonts w:ascii="Arial" w:eastAsia="Times New Roman" w:hAnsi="Arial" w:cs="Arial"/>
                <w:i/>
                <w:sz w:val="20"/>
                <w:szCs w:val="20"/>
              </w:rPr>
              <w:t>Parenting time</w:t>
            </w:r>
            <w:r w:rsidRPr="003E3C9E">
              <w:rPr>
                <w:rFonts w:ascii="Arial" w:eastAsia="Times New Roman" w:hAnsi="Arial" w:cs="Arial"/>
                <w:sz w:val="20"/>
                <w:szCs w:val="20"/>
              </w:rPr>
              <w:t xml:space="preserve"> means the time that a child spends in the care of a parent, </w:t>
            </w:r>
            <w:proofErr w:type="gramStart"/>
            <w:r w:rsidRPr="003E3C9E">
              <w:rPr>
                <w:rFonts w:ascii="Arial" w:eastAsia="Times New Roman" w:hAnsi="Arial" w:cs="Arial"/>
                <w:sz w:val="20"/>
                <w:szCs w:val="20"/>
              </w:rPr>
              <w:t>whether or not</w:t>
            </w:r>
            <w:proofErr w:type="gramEnd"/>
            <w:r w:rsidRPr="003E3C9E">
              <w:rPr>
                <w:rFonts w:ascii="Arial" w:eastAsia="Times New Roman" w:hAnsi="Arial" w:cs="Arial"/>
                <w:sz w:val="20"/>
                <w:szCs w:val="20"/>
              </w:rPr>
              <w:t xml:space="preserve"> the child is physically with that parent during that entire time.</w:t>
            </w:r>
          </w:p>
          <w:p w14:paraId="4A9751F3" w14:textId="77777777" w:rsidR="0064506A" w:rsidRPr="00F464C1" w:rsidRDefault="0064506A" w:rsidP="003E3C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eastAsia="Times New Roman" w:cs="Times New Roman"/>
                <w:b/>
                <w:sz w:val="18"/>
                <w:szCs w:val="18"/>
              </w:rPr>
            </w:pPr>
            <w:r w:rsidRPr="003E3C9E">
              <w:rPr>
                <w:rFonts w:ascii="Arial" w:eastAsia="Times New Roman" w:hAnsi="Arial" w:cs="Arial"/>
                <w:i/>
                <w:sz w:val="20"/>
                <w:szCs w:val="20"/>
              </w:rPr>
              <w:t xml:space="preserve">*** Contact order </w:t>
            </w:r>
            <w:r w:rsidRPr="003E3C9E">
              <w:rPr>
                <w:rFonts w:ascii="Arial" w:eastAsia="Times New Roman" w:hAnsi="Arial" w:cs="Arial"/>
                <w:sz w:val="20"/>
                <w:szCs w:val="20"/>
              </w:rPr>
              <w:t>refers to an order providing for contact between a child and someone other than a parent.</w:t>
            </w:r>
          </w:p>
        </w:tc>
      </w:tr>
      <w:tr w:rsidR="0064506A" w:rsidRPr="00F464C1" w14:paraId="526A3FBB" w14:textId="77777777" w:rsidTr="0064506A">
        <w:tc>
          <w:tcPr>
            <w:tcW w:w="558" w:type="dxa"/>
            <w:gridSpan w:val="2"/>
          </w:tcPr>
          <w:p w14:paraId="03FDCE50" w14:textId="77777777" w:rsidR="0064506A" w:rsidRPr="00F464C1" w:rsidRDefault="0064506A" w:rsidP="00F464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eastAsia="Times New Roman" w:cs="Times New Roman"/>
                <w:b/>
                <w:sz w:val="20"/>
                <w:szCs w:val="20"/>
              </w:rPr>
            </w:pPr>
            <w:r w:rsidRPr="00F464C1">
              <w:rPr>
                <w:rFonts w:eastAsia="Times New Roman" w:cs="Times New Roman"/>
                <w:b/>
                <w:sz w:val="20"/>
                <w:szCs w:val="20"/>
              </w:rPr>
              <w:t xml:space="preserve">6. </w:t>
            </w:r>
          </w:p>
        </w:tc>
        <w:tc>
          <w:tcPr>
            <w:tcW w:w="7560" w:type="dxa"/>
            <w:gridSpan w:val="14"/>
          </w:tcPr>
          <w:p w14:paraId="3AE09287" w14:textId="77777777" w:rsidR="0064506A" w:rsidRPr="00F464C1" w:rsidRDefault="0064506A" w:rsidP="00F464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eastAsia="Times New Roman" w:cs="Times New Roman"/>
                <w:b/>
              </w:rPr>
            </w:pPr>
            <w:r w:rsidRPr="00F464C1">
              <w:rPr>
                <w:rFonts w:eastAsia="Times New Roman" w:cs="Times New Roman"/>
                <w:b/>
                <w:sz w:val="20"/>
                <w:szCs w:val="20"/>
              </w:rPr>
              <w:t xml:space="preserve">What are the issues for this pre-motion </w:t>
            </w:r>
            <w:proofErr w:type="gramStart"/>
            <w:r w:rsidRPr="00F464C1">
              <w:rPr>
                <w:rFonts w:eastAsia="Times New Roman" w:cs="Times New Roman"/>
                <w:b/>
                <w:sz w:val="20"/>
                <w:szCs w:val="20"/>
              </w:rPr>
              <w:t>conference:</w:t>
            </w:r>
            <w:proofErr w:type="gramEnd"/>
          </w:p>
          <w:p w14:paraId="5462191D" w14:textId="77777777" w:rsidR="0064506A" w:rsidRPr="00F464C1" w:rsidRDefault="0064506A" w:rsidP="00F464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eastAsia="Times New Roman" w:cs="Times New Roman"/>
              </w:rPr>
            </w:pPr>
          </w:p>
        </w:tc>
      </w:tr>
      <w:tr w:rsidR="0064506A" w:rsidRPr="00F464C1" w14:paraId="6E37187E" w14:textId="77777777" w:rsidTr="0064506A">
        <w:trPr>
          <w:trHeight w:val="350"/>
        </w:trPr>
        <w:tc>
          <w:tcPr>
            <w:tcW w:w="558" w:type="dxa"/>
            <w:gridSpan w:val="2"/>
            <w:vMerge w:val="restart"/>
          </w:tcPr>
          <w:p w14:paraId="511BCCBD" w14:textId="77777777" w:rsidR="0064506A" w:rsidRPr="00F464C1" w:rsidRDefault="0064506A" w:rsidP="006450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eastAsia="Times New Roman" w:cs="Times New Roman"/>
                <w:b/>
                <w:sz w:val="20"/>
                <w:szCs w:val="20"/>
              </w:rPr>
            </w:pPr>
          </w:p>
        </w:tc>
        <w:tc>
          <w:tcPr>
            <w:tcW w:w="2478" w:type="dxa"/>
            <w:gridSpan w:val="3"/>
          </w:tcPr>
          <w:p w14:paraId="328A4667" w14:textId="77777777" w:rsidR="0064506A" w:rsidRDefault="0064506A" w:rsidP="006450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eastAsia="Times New Roman" w:cs="Times New Roman"/>
                <w:sz w:val="18"/>
                <w:szCs w:val="18"/>
              </w:rPr>
            </w:pPr>
            <w:r w:rsidRPr="00F464C1">
              <w:rPr>
                <w:rFonts w:eastAsia="Times New Roman" w:cs="Times New Roman"/>
                <w:sz w:val="18"/>
                <w:szCs w:val="18"/>
              </w:rPr>
              <w:t xml:space="preserve">□   </w:t>
            </w:r>
            <w:r>
              <w:rPr>
                <w:rFonts w:eastAsia="Times New Roman" w:cs="Times New Roman"/>
                <w:sz w:val="18"/>
                <w:szCs w:val="18"/>
              </w:rPr>
              <w:t xml:space="preserve">decision-making </w:t>
            </w:r>
          </w:p>
          <w:p w14:paraId="7DBBABCA" w14:textId="77777777" w:rsidR="0064506A" w:rsidRDefault="0064506A" w:rsidP="006450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eastAsia="Times New Roman" w:cs="Times New Roman"/>
                <w:sz w:val="18"/>
                <w:szCs w:val="18"/>
              </w:rPr>
            </w:pPr>
            <w:r>
              <w:rPr>
                <w:rFonts w:eastAsia="Times New Roman" w:cs="Times New Roman"/>
                <w:sz w:val="18"/>
                <w:szCs w:val="18"/>
              </w:rPr>
              <w:t xml:space="preserve">     responsibility for </w:t>
            </w:r>
          </w:p>
          <w:p w14:paraId="23BA6470" w14:textId="77777777" w:rsidR="0064506A" w:rsidRPr="00F464C1" w:rsidRDefault="0064506A" w:rsidP="006450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eastAsia="Times New Roman" w:cs="Times New Roman"/>
                <w:b/>
                <w:sz w:val="18"/>
                <w:szCs w:val="18"/>
              </w:rPr>
            </w:pPr>
            <w:r>
              <w:rPr>
                <w:rFonts w:eastAsia="Times New Roman" w:cs="Times New Roman"/>
                <w:sz w:val="18"/>
                <w:szCs w:val="18"/>
              </w:rPr>
              <w:t xml:space="preserve">     child(ren)*</w:t>
            </w:r>
          </w:p>
        </w:tc>
        <w:tc>
          <w:tcPr>
            <w:tcW w:w="2022" w:type="dxa"/>
            <w:gridSpan w:val="6"/>
          </w:tcPr>
          <w:p w14:paraId="40ABE07F" w14:textId="77777777" w:rsidR="0064506A" w:rsidRPr="00F464C1" w:rsidRDefault="0064506A" w:rsidP="006450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eastAsia="Times New Roman" w:cs="Times New Roman"/>
                <w:sz w:val="18"/>
                <w:szCs w:val="18"/>
              </w:rPr>
            </w:pPr>
            <w:proofErr w:type="gramStart"/>
            <w:r w:rsidRPr="00F464C1">
              <w:rPr>
                <w:rFonts w:eastAsia="Times New Roman" w:cs="Times New Roman"/>
                <w:sz w:val="18"/>
                <w:szCs w:val="18"/>
              </w:rPr>
              <w:t xml:space="preserve">□  </w:t>
            </w:r>
            <w:r>
              <w:rPr>
                <w:rFonts w:eastAsia="Times New Roman" w:cs="Times New Roman"/>
                <w:sz w:val="18"/>
                <w:szCs w:val="18"/>
              </w:rPr>
              <w:t>child</w:t>
            </w:r>
            <w:proofErr w:type="gramEnd"/>
            <w:r w:rsidRPr="00F464C1">
              <w:rPr>
                <w:rFonts w:eastAsia="Times New Roman" w:cs="Times New Roman"/>
                <w:sz w:val="18"/>
                <w:szCs w:val="18"/>
              </w:rPr>
              <w:t xml:space="preserve"> support           </w:t>
            </w:r>
          </w:p>
          <w:p w14:paraId="1CD050BD" w14:textId="77777777" w:rsidR="0064506A" w:rsidRPr="00F464C1" w:rsidRDefault="0064506A" w:rsidP="006450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eastAsia="Times New Roman" w:cs="Times New Roman"/>
                <w:b/>
                <w:sz w:val="18"/>
                <w:szCs w:val="18"/>
              </w:rPr>
            </w:pPr>
          </w:p>
        </w:tc>
        <w:tc>
          <w:tcPr>
            <w:tcW w:w="1440" w:type="dxa"/>
            <w:gridSpan w:val="3"/>
          </w:tcPr>
          <w:p w14:paraId="7EB62C03" w14:textId="77777777" w:rsidR="0064506A" w:rsidRDefault="0064506A" w:rsidP="006450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eastAsia="Times New Roman" w:cs="Times New Roman"/>
                <w:sz w:val="16"/>
                <w:szCs w:val="16"/>
              </w:rPr>
            </w:pPr>
            <w:r w:rsidRPr="00F464C1">
              <w:rPr>
                <w:rFonts w:eastAsia="Times New Roman" w:cs="Times New Roman"/>
                <w:sz w:val="18"/>
                <w:szCs w:val="18"/>
              </w:rPr>
              <w:t xml:space="preserve">□    </w:t>
            </w:r>
            <w:r w:rsidRPr="003E3C9E">
              <w:rPr>
                <w:rFonts w:eastAsia="Times New Roman" w:cs="Times New Roman"/>
                <w:sz w:val="16"/>
                <w:szCs w:val="16"/>
              </w:rPr>
              <w:t>emergency</w:t>
            </w:r>
          </w:p>
          <w:p w14:paraId="2DC368A0" w14:textId="77777777" w:rsidR="0064506A" w:rsidRPr="00F464C1" w:rsidRDefault="0064506A" w:rsidP="006450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eastAsia="Times New Roman" w:cs="Times New Roman"/>
                <w:b/>
                <w:sz w:val="18"/>
                <w:szCs w:val="18"/>
              </w:rPr>
            </w:pPr>
            <w:r>
              <w:rPr>
                <w:rFonts w:eastAsia="Times New Roman" w:cs="Times New Roman"/>
                <w:sz w:val="16"/>
                <w:szCs w:val="16"/>
              </w:rPr>
              <w:t xml:space="preserve">   </w:t>
            </w:r>
            <w:r w:rsidRPr="003E3C9E">
              <w:rPr>
                <w:rFonts w:eastAsia="Times New Roman" w:cs="Times New Roman"/>
                <w:sz w:val="16"/>
                <w:szCs w:val="16"/>
              </w:rPr>
              <w:t xml:space="preserve"> protection order</w:t>
            </w:r>
          </w:p>
        </w:tc>
        <w:tc>
          <w:tcPr>
            <w:tcW w:w="1620" w:type="dxa"/>
            <w:gridSpan w:val="2"/>
          </w:tcPr>
          <w:p w14:paraId="3C918D94" w14:textId="77777777" w:rsidR="0064506A" w:rsidRDefault="0064506A" w:rsidP="006450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eastAsia="Times New Roman" w:cs="Times New Roman"/>
                <w:sz w:val="18"/>
                <w:szCs w:val="18"/>
              </w:rPr>
            </w:pPr>
            <w:r>
              <w:rPr>
                <w:rFonts w:eastAsia="Times New Roman" w:cs="Times New Roman"/>
                <w:sz w:val="18"/>
                <w:szCs w:val="18"/>
              </w:rPr>
              <w:t>Restraining order:</w:t>
            </w:r>
          </w:p>
          <w:p w14:paraId="36F13D3C" w14:textId="77777777" w:rsidR="0064506A" w:rsidRDefault="0064506A" w:rsidP="006450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eastAsia="Times New Roman" w:cs="Times New Roman"/>
                <w:sz w:val="18"/>
                <w:szCs w:val="18"/>
              </w:rPr>
            </w:pPr>
            <w:r w:rsidRPr="00F464C1">
              <w:rPr>
                <w:rFonts w:eastAsia="Times New Roman" w:cs="Times New Roman"/>
                <w:sz w:val="18"/>
                <w:szCs w:val="18"/>
              </w:rPr>
              <w:t>□</w:t>
            </w:r>
            <w:r>
              <w:rPr>
                <w:rFonts w:eastAsia="Times New Roman" w:cs="Times New Roman"/>
                <w:sz w:val="18"/>
                <w:szCs w:val="18"/>
              </w:rPr>
              <w:t xml:space="preserve"> against person</w:t>
            </w:r>
          </w:p>
          <w:p w14:paraId="5FC6F1CC" w14:textId="77777777" w:rsidR="0064506A" w:rsidRPr="003E3C9E" w:rsidRDefault="0064506A" w:rsidP="006450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eastAsia="Times New Roman" w:cs="Times New Roman"/>
                <w:sz w:val="18"/>
                <w:szCs w:val="18"/>
              </w:rPr>
            </w:pPr>
            <w:r w:rsidRPr="00F464C1">
              <w:rPr>
                <w:rFonts w:eastAsia="Times New Roman" w:cs="Times New Roman"/>
                <w:sz w:val="18"/>
                <w:szCs w:val="18"/>
              </w:rPr>
              <w:t>□</w:t>
            </w:r>
            <w:r>
              <w:rPr>
                <w:rFonts w:eastAsia="Times New Roman" w:cs="Times New Roman"/>
                <w:sz w:val="18"/>
                <w:szCs w:val="18"/>
              </w:rPr>
              <w:t xml:space="preserve"> against property</w:t>
            </w:r>
          </w:p>
        </w:tc>
      </w:tr>
      <w:tr w:rsidR="0064506A" w:rsidRPr="00F464C1" w14:paraId="40B539DC" w14:textId="77777777" w:rsidTr="0064506A">
        <w:trPr>
          <w:trHeight w:val="350"/>
        </w:trPr>
        <w:tc>
          <w:tcPr>
            <w:tcW w:w="558" w:type="dxa"/>
            <w:gridSpan w:val="2"/>
            <w:vMerge/>
          </w:tcPr>
          <w:p w14:paraId="52B37D81" w14:textId="77777777" w:rsidR="0064506A" w:rsidRPr="00F464C1" w:rsidRDefault="0064506A" w:rsidP="006450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eastAsia="Times New Roman" w:cs="Times New Roman"/>
                <w:b/>
                <w:sz w:val="20"/>
                <w:szCs w:val="20"/>
              </w:rPr>
            </w:pPr>
          </w:p>
        </w:tc>
        <w:tc>
          <w:tcPr>
            <w:tcW w:w="2478" w:type="dxa"/>
            <w:gridSpan w:val="3"/>
          </w:tcPr>
          <w:p w14:paraId="4AE28EB6" w14:textId="77777777" w:rsidR="0064506A" w:rsidRPr="00F464C1" w:rsidRDefault="0064506A" w:rsidP="006450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eastAsia="Times New Roman" w:cs="Times New Roman"/>
                <w:b/>
                <w:sz w:val="18"/>
                <w:szCs w:val="18"/>
              </w:rPr>
            </w:pPr>
            <w:r>
              <w:rPr>
                <w:rFonts w:eastAsia="Times New Roman" w:cs="Times New Roman"/>
                <w:sz w:val="18"/>
                <w:szCs w:val="18"/>
              </w:rPr>
              <w:t>□   parenting time**</w:t>
            </w:r>
          </w:p>
        </w:tc>
        <w:tc>
          <w:tcPr>
            <w:tcW w:w="2022" w:type="dxa"/>
            <w:gridSpan w:val="6"/>
          </w:tcPr>
          <w:p w14:paraId="7089B594" w14:textId="77777777" w:rsidR="0064506A" w:rsidRPr="00F464C1" w:rsidRDefault="0064506A" w:rsidP="006450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eastAsia="Times New Roman" w:cs="Times New Roman"/>
                <w:b/>
                <w:sz w:val="18"/>
                <w:szCs w:val="18"/>
              </w:rPr>
            </w:pPr>
            <w:r w:rsidRPr="00F464C1">
              <w:rPr>
                <w:rFonts w:eastAsia="Times New Roman" w:cs="Times New Roman"/>
                <w:sz w:val="18"/>
                <w:szCs w:val="18"/>
              </w:rPr>
              <w:t xml:space="preserve">□   </w:t>
            </w:r>
            <w:r>
              <w:rPr>
                <w:rFonts w:eastAsia="Times New Roman" w:cs="Times New Roman"/>
                <w:sz w:val="18"/>
                <w:szCs w:val="18"/>
              </w:rPr>
              <w:t>spousal</w:t>
            </w:r>
            <w:r w:rsidRPr="00F464C1">
              <w:rPr>
                <w:rFonts w:eastAsia="Times New Roman" w:cs="Times New Roman"/>
                <w:sz w:val="18"/>
                <w:szCs w:val="18"/>
              </w:rPr>
              <w:t xml:space="preserve"> support</w:t>
            </w:r>
          </w:p>
        </w:tc>
        <w:tc>
          <w:tcPr>
            <w:tcW w:w="3060" w:type="dxa"/>
            <w:gridSpan w:val="5"/>
          </w:tcPr>
          <w:p w14:paraId="6E07EA52" w14:textId="77777777" w:rsidR="0064506A" w:rsidRPr="00F464C1" w:rsidRDefault="0064506A" w:rsidP="006450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eastAsia="Times New Roman" w:cs="Times New Roman"/>
                <w:sz w:val="18"/>
                <w:szCs w:val="18"/>
              </w:rPr>
            </w:pPr>
            <w:proofErr w:type="gramStart"/>
            <w:r w:rsidRPr="00F464C1">
              <w:rPr>
                <w:rFonts w:eastAsia="Times New Roman" w:cs="Times New Roman"/>
                <w:sz w:val="18"/>
                <w:szCs w:val="18"/>
              </w:rPr>
              <w:t>□  equalization</w:t>
            </w:r>
            <w:proofErr w:type="gramEnd"/>
            <w:r w:rsidRPr="00F464C1">
              <w:rPr>
                <w:rFonts w:eastAsia="Times New Roman" w:cs="Times New Roman"/>
                <w:sz w:val="18"/>
                <w:szCs w:val="18"/>
              </w:rPr>
              <w:t xml:space="preserve"> of net family property</w:t>
            </w:r>
          </w:p>
        </w:tc>
      </w:tr>
      <w:tr w:rsidR="0064506A" w:rsidRPr="00F464C1" w14:paraId="239B6F2A" w14:textId="77777777" w:rsidTr="0064506A">
        <w:trPr>
          <w:trHeight w:val="350"/>
        </w:trPr>
        <w:tc>
          <w:tcPr>
            <w:tcW w:w="558" w:type="dxa"/>
            <w:gridSpan w:val="2"/>
            <w:vMerge/>
          </w:tcPr>
          <w:p w14:paraId="03798052" w14:textId="77777777" w:rsidR="0064506A" w:rsidRPr="00F464C1" w:rsidRDefault="0064506A" w:rsidP="006450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eastAsia="Times New Roman" w:cs="Times New Roman"/>
                <w:b/>
                <w:sz w:val="20"/>
                <w:szCs w:val="20"/>
              </w:rPr>
            </w:pPr>
          </w:p>
        </w:tc>
        <w:tc>
          <w:tcPr>
            <w:tcW w:w="2478" w:type="dxa"/>
            <w:gridSpan w:val="3"/>
          </w:tcPr>
          <w:p w14:paraId="673C83A2" w14:textId="77777777" w:rsidR="0064506A" w:rsidRPr="007F28C8" w:rsidRDefault="0064506A" w:rsidP="006450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eastAsia="Times New Roman" w:cs="Times New Roman"/>
                <w:sz w:val="18"/>
                <w:szCs w:val="18"/>
              </w:rPr>
            </w:pPr>
            <w:r w:rsidRPr="00F464C1">
              <w:rPr>
                <w:rFonts w:eastAsia="Times New Roman" w:cs="Times New Roman"/>
                <w:sz w:val="18"/>
                <w:szCs w:val="18"/>
              </w:rPr>
              <w:t xml:space="preserve">□   </w:t>
            </w:r>
            <w:r>
              <w:rPr>
                <w:rFonts w:eastAsia="Times New Roman" w:cs="Times New Roman"/>
                <w:sz w:val="18"/>
                <w:szCs w:val="18"/>
              </w:rPr>
              <w:t>contact order***</w:t>
            </w:r>
          </w:p>
        </w:tc>
        <w:tc>
          <w:tcPr>
            <w:tcW w:w="2022" w:type="dxa"/>
            <w:gridSpan w:val="6"/>
          </w:tcPr>
          <w:p w14:paraId="1792C063" w14:textId="77777777" w:rsidR="0064506A" w:rsidRPr="00F464C1" w:rsidRDefault="0064506A" w:rsidP="006450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eastAsia="Times New Roman" w:cs="Times New Roman"/>
                <w:b/>
                <w:sz w:val="18"/>
                <w:szCs w:val="18"/>
              </w:rPr>
            </w:pPr>
            <w:r w:rsidRPr="00F464C1">
              <w:rPr>
                <w:rFonts w:eastAsia="Times New Roman" w:cs="Times New Roman"/>
                <w:sz w:val="18"/>
                <w:szCs w:val="18"/>
              </w:rPr>
              <w:t>□ ownership of property</w:t>
            </w:r>
          </w:p>
        </w:tc>
        <w:tc>
          <w:tcPr>
            <w:tcW w:w="3060" w:type="dxa"/>
            <w:gridSpan w:val="5"/>
          </w:tcPr>
          <w:p w14:paraId="73EB43F8" w14:textId="77777777" w:rsidR="0064506A" w:rsidRPr="00F464C1" w:rsidRDefault="0064506A" w:rsidP="006450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eastAsia="Times New Roman" w:cs="Times New Roman"/>
                <w:sz w:val="18"/>
                <w:szCs w:val="18"/>
              </w:rPr>
            </w:pPr>
            <w:r w:rsidRPr="00F464C1">
              <w:rPr>
                <w:rFonts w:eastAsia="Times New Roman" w:cs="Times New Roman"/>
                <w:sz w:val="18"/>
                <w:szCs w:val="18"/>
              </w:rPr>
              <w:t>□   possession of home</w:t>
            </w:r>
          </w:p>
        </w:tc>
      </w:tr>
      <w:tr w:rsidR="0064506A" w:rsidRPr="00F464C1" w14:paraId="7700BAE7" w14:textId="77777777" w:rsidTr="0064506A">
        <w:tc>
          <w:tcPr>
            <w:tcW w:w="558" w:type="dxa"/>
            <w:gridSpan w:val="2"/>
          </w:tcPr>
          <w:p w14:paraId="1D0471A8" w14:textId="77777777" w:rsidR="0064506A" w:rsidRPr="00F464C1" w:rsidRDefault="0064506A" w:rsidP="006450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eastAsia="Times New Roman" w:cs="Times New Roman"/>
                <w:b/>
                <w:sz w:val="20"/>
                <w:szCs w:val="20"/>
              </w:rPr>
            </w:pPr>
            <w:r w:rsidRPr="00F464C1">
              <w:rPr>
                <w:rFonts w:eastAsia="Times New Roman" w:cs="Times New Roman"/>
                <w:b/>
                <w:sz w:val="20"/>
                <w:szCs w:val="20"/>
              </w:rPr>
              <w:t xml:space="preserve">7. </w:t>
            </w:r>
          </w:p>
        </w:tc>
        <w:tc>
          <w:tcPr>
            <w:tcW w:w="7560" w:type="dxa"/>
            <w:gridSpan w:val="14"/>
          </w:tcPr>
          <w:p w14:paraId="4E88F3E0" w14:textId="77777777" w:rsidR="0064506A" w:rsidRPr="00F464C1" w:rsidRDefault="0064506A" w:rsidP="006450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eastAsia="Times New Roman" w:cs="Times New Roman"/>
                <w:b/>
                <w:sz w:val="20"/>
                <w:szCs w:val="20"/>
              </w:rPr>
            </w:pPr>
            <w:r w:rsidRPr="00F464C1">
              <w:rPr>
                <w:rFonts w:eastAsia="Times New Roman" w:cs="Times New Roman"/>
                <w:b/>
                <w:sz w:val="20"/>
                <w:szCs w:val="20"/>
              </w:rPr>
              <w:t xml:space="preserve">If </w:t>
            </w:r>
            <w:r>
              <w:rPr>
                <w:rFonts w:eastAsia="Times New Roman" w:cs="Times New Roman"/>
                <w:b/>
                <w:sz w:val="20"/>
                <w:szCs w:val="20"/>
              </w:rPr>
              <w:t>the issue of decision-making responsibility or parenting time are not yet settled:  Has a Parenting Arrangement</w:t>
            </w:r>
            <w:r w:rsidR="00EF6772">
              <w:rPr>
                <w:rFonts w:eastAsia="Times New Roman" w:cs="Times New Roman"/>
                <w:b/>
                <w:sz w:val="20"/>
                <w:szCs w:val="20"/>
              </w:rPr>
              <w:t>s Assessment</w:t>
            </w:r>
            <w:r>
              <w:rPr>
                <w:rFonts w:eastAsia="Times New Roman" w:cs="Times New Roman"/>
                <w:b/>
                <w:sz w:val="20"/>
                <w:szCs w:val="20"/>
              </w:rPr>
              <w:t xml:space="preserve"> (home study) been requested? </w:t>
            </w:r>
          </w:p>
        </w:tc>
      </w:tr>
      <w:tr w:rsidR="0064506A" w:rsidRPr="00F464C1" w14:paraId="776B390D" w14:textId="77777777" w:rsidTr="0064506A">
        <w:tc>
          <w:tcPr>
            <w:tcW w:w="558" w:type="dxa"/>
            <w:gridSpan w:val="2"/>
          </w:tcPr>
          <w:p w14:paraId="720F2AA6" w14:textId="77777777" w:rsidR="0064506A" w:rsidRPr="00F464C1" w:rsidRDefault="0064506A" w:rsidP="006450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eastAsia="Times New Roman" w:cs="Times New Roman"/>
                <w:b/>
                <w:sz w:val="20"/>
                <w:szCs w:val="20"/>
              </w:rPr>
            </w:pPr>
          </w:p>
        </w:tc>
        <w:tc>
          <w:tcPr>
            <w:tcW w:w="2700" w:type="dxa"/>
            <w:gridSpan w:val="4"/>
          </w:tcPr>
          <w:p w14:paraId="4AE41086" w14:textId="77777777" w:rsidR="0064506A" w:rsidRPr="00F464C1" w:rsidRDefault="0064506A" w:rsidP="006450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eastAsia="Times New Roman" w:cs="Times New Roman"/>
                <w:sz w:val="20"/>
                <w:szCs w:val="20"/>
              </w:rPr>
            </w:pPr>
            <w:r>
              <w:rPr>
                <w:rFonts w:eastAsia="Times New Roman" w:cs="Times New Roman"/>
                <w:sz w:val="20"/>
                <w:szCs w:val="20"/>
              </w:rPr>
              <w:t xml:space="preserve"> </w:t>
            </w:r>
            <w:proofErr w:type="gramStart"/>
            <w:r>
              <w:rPr>
                <w:rFonts w:eastAsia="Times New Roman" w:cs="Times New Roman"/>
                <w:sz w:val="18"/>
                <w:szCs w:val="18"/>
              </w:rPr>
              <w:t>□  No</w:t>
            </w:r>
            <w:proofErr w:type="gramEnd"/>
          </w:p>
        </w:tc>
        <w:tc>
          <w:tcPr>
            <w:tcW w:w="4860" w:type="dxa"/>
            <w:gridSpan w:val="10"/>
          </w:tcPr>
          <w:p w14:paraId="2A5AC603" w14:textId="77777777" w:rsidR="0064506A" w:rsidRPr="00F464C1" w:rsidRDefault="0064506A" w:rsidP="006450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eastAsia="Times New Roman" w:cs="Times New Roman"/>
                <w:sz w:val="20"/>
                <w:szCs w:val="20"/>
              </w:rPr>
            </w:pPr>
            <w:r>
              <w:rPr>
                <w:rFonts w:eastAsia="Times New Roman" w:cs="Times New Roman"/>
                <w:sz w:val="18"/>
                <w:szCs w:val="18"/>
              </w:rPr>
              <w:t>□ Yes.  Date of request:</w:t>
            </w:r>
          </w:p>
        </w:tc>
      </w:tr>
      <w:tr w:rsidR="0064506A" w:rsidRPr="00F464C1" w14:paraId="30E68EAB" w14:textId="77777777" w:rsidTr="0064506A">
        <w:tc>
          <w:tcPr>
            <w:tcW w:w="558" w:type="dxa"/>
            <w:gridSpan w:val="2"/>
          </w:tcPr>
          <w:p w14:paraId="6778B15D" w14:textId="77777777" w:rsidR="0064506A" w:rsidRPr="00F464C1" w:rsidRDefault="0064506A" w:rsidP="006450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eastAsia="Times New Roman" w:cs="Times New Roman"/>
                <w:b/>
                <w:sz w:val="20"/>
                <w:szCs w:val="20"/>
              </w:rPr>
            </w:pPr>
            <w:r w:rsidRPr="00F464C1">
              <w:rPr>
                <w:rFonts w:eastAsia="Times New Roman" w:cs="Times New Roman"/>
                <w:b/>
                <w:sz w:val="20"/>
                <w:szCs w:val="20"/>
              </w:rPr>
              <w:t>8.</w:t>
            </w:r>
          </w:p>
        </w:tc>
        <w:tc>
          <w:tcPr>
            <w:tcW w:w="7560" w:type="dxa"/>
            <w:gridSpan w:val="14"/>
          </w:tcPr>
          <w:p w14:paraId="1C39308D" w14:textId="77777777" w:rsidR="0064506A" w:rsidRDefault="0064506A" w:rsidP="006450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eastAsia="Times New Roman" w:cs="Times New Roman"/>
                <w:b/>
                <w:sz w:val="20"/>
                <w:szCs w:val="20"/>
              </w:rPr>
            </w:pPr>
            <w:r>
              <w:rPr>
                <w:rFonts w:eastAsia="Times New Roman" w:cs="Times New Roman"/>
                <w:b/>
                <w:sz w:val="20"/>
                <w:szCs w:val="20"/>
              </w:rPr>
              <w:t>If child or spousal support is an issue, give the income of the parties:</w:t>
            </w:r>
          </w:p>
          <w:p w14:paraId="59085D0D" w14:textId="77777777" w:rsidR="0064506A" w:rsidRPr="00F464C1" w:rsidRDefault="0064506A" w:rsidP="006450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eastAsia="Times New Roman" w:cs="Times New Roman"/>
                <w:b/>
                <w:sz w:val="20"/>
                <w:szCs w:val="20"/>
              </w:rPr>
            </w:pPr>
          </w:p>
        </w:tc>
      </w:tr>
      <w:tr w:rsidR="0064506A" w:rsidRPr="00F464C1" w14:paraId="45C9D4C2" w14:textId="77777777" w:rsidTr="0064506A">
        <w:tc>
          <w:tcPr>
            <w:tcW w:w="558" w:type="dxa"/>
            <w:gridSpan w:val="2"/>
          </w:tcPr>
          <w:p w14:paraId="17FC12E3" w14:textId="77777777" w:rsidR="0064506A" w:rsidRPr="00F464C1" w:rsidRDefault="0064506A" w:rsidP="006450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eastAsia="Times New Roman" w:cs="Times New Roman"/>
                <w:sz w:val="20"/>
                <w:szCs w:val="20"/>
              </w:rPr>
            </w:pPr>
          </w:p>
        </w:tc>
        <w:tc>
          <w:tcPr>
            <w:tcW w:w="7560" w:type="dxa"/>
            <w:gridSpan w:val="14"/>
          </w:tcPr>
          <w:p w14:paraId="3C6D3CFF" w14:textId="77777777" w:rsidR="0064506A" w:rsidRPr="0064506A" w:rsidRDefault="0064506A" w:rsidP="006450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eastAsia="Times New Roman" w:cs="Times New Roman"/>
                <w:i/>
                <w:sz w:val="20"/>
                <w:szCs w:val="20"/>
              </w:rPr>
            </w:pPr>
            <w:r>
              <w:rPr>
                <w:rFonts w:eastAsia="Times New Roman" w:cs="Times New Roman"/>
                <w:sz w:val="20"/>
                <w:szCs w:val="20"/>
              </w:rPr>
              <w:t>(</w:t>
            </w:r>
            <w:r>
              <w:rPr>
                <w:rFonts w:eastAsia="Times New Roman" w:cs="Times New Roman"/>
                <w:i/>
                <w:sz w:val="20"/>
                <w:szCs w:val="20"/>
              </w:rPr>
              <w:t>Attach proof of current income, most recent income tax return, and most recent Notice of Assessment or Reassessment)</w:t>
            </w:r>
          </w:p>
        </w:tc>
      </w:tr>
      <w:tr w:rsidR="0064506A" w:rsidRPr="00F464C1" w14:paraId="5361AFE4" w14:textId="77777777" w:rsidTr="0064506A">
        <w:tc>
          <w:tcPr>
            <w:tcW w:w="558" w:type="dxa"/>
            <w:gridSpan w:val="2"/>
          </w:tcPr>
          <w:p w14:paraId="6AF3F34F" w14:textId="77777777" w:rsidR="0064506A" w:rsidRPr="00F464C1" w:rsidRDefault="0064506A" w:rsidP="006450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eastAsia="Times New Roman" w:cs="Times New Roman"/>
                <w:b/>
              </w:rPr>
            </w:pPr>
          </w:p>
        </w:tc>
        <w:tc>
          <w:tcPr>
            <w:tcW w:w="7560" w:type="dxa"/>
            <w:gridSpan w:val="14"/>
          </w:tcPr>
          <w:tbl>
            <w:tblPr>
              <w:tblpPr w:leftFromText="180" w:rightFromText="180" w:vertAnchor="text" w:tblpY="1"/>
              <w:tblOverlap w:val="never"/>
              <w:tblW w:w="1007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997"/>
              <w:gridCol w:w="1049"/>
              <w:gridCol w:w="7029"/>
            </w:tblGrid>
            <w:tr w:rsidR="0064506A" w:rsidRPr="004B4021" w14:paraId="477A925E" w14:textId="77777777" w:rsidTr="0064506A">
              <w:tc>
                <w:tcPr>
                  <w:tcW w:w="1892" w:type="dxa"/>
                  <w:tcBorders>
                    <w:top w:val="single" w:sz="4" w:space="0" w:color="000000"/>
                    <w:left w:val="single" w:sz="4" w:space="0" w:color="000000"/>
                    <w:bottom w:val="single" w:sz="4" w:space="0" w:color="000000"/>
                    <w:right w:val="single" w:sz="4" w:space="0" w:color="000000"/>
                  </w:tcBorders>
                </w:tcPr>
                <w:p w14:paraId="2BCA1FED" w14:textId="77777777" w:rsidR="0064506A" w:rsidRPr="004B4021" w:rsidRDefault="0064506A" w:rsidP="0064506A">
                  <w:pPr>
                    <w:keepNext/>
                    <w:keepLines/>
                    <w:spacing w:before="40" w:after="40" w:line="240" w:lineRule="auto"/>
                    <w:rPr>
                      <w:rFonts w:ascii="Arial" w:eastAsia="Times New Roman" w:hAnsi="Arial" w:cs="Arial"/>
                      <w:sz w:val="20"/>
                      <w:szCs w:val="20"/>
                    </w:rPr>
                  </w:pPr>
                  <w:r w:rsidRPr="004B4021">
                    <w:rPr>
                      <w:rFonts w:ascii="Arial" w:eastAsia="Times New Roman" w:hAnsi="Arial" w:cs="Arial"/>
                      <w:sz w:val="20"/>
                      <w:szCs w:val="20"/>
                    </w:rPr>
                    <w:t>Moving Party:</w:t>
                  </w:r>
                </w:p>
              </w:tc>
              <w:tc>
                <w:tcPr>
                  <w:tcW w:w="994" w:type="dxa"/>
                  <w:tcBorders>
                    <w:top w:val="single" w:sz="4" w:space="0" w:color="000000"/>
                    <w:left w:val="single" w:sz="4" w:space="0" w:color="000000"/>
                    <w:bottom w:val="single" w:sz="4" w:space="0" w:color="000000"/>
                    <w:right w:val="single" w:sz="4" w:space="0" w:color="000000"/>
                  </w:tcBorders>
                </w:tcPr>
                <w:p w14:paraId="04379540" w14:textId="77777777" w:rsidR="0064506A" w:rsidRPr="004B4021" w:rsidRDefault="0064506A" w:rsidP="0064506A">
                  <w:pPr>
                    <w:keepNext/>
                    <w:keepLines/>
                    <w:spacing w:before="40" w:after="40" w:line="240" w:lineRule="auto"/>
                    <w:rPr>
                      <w:rFonts w:ascii="Arial" w:eastAsia="Times New Roman" w:hAnsi="Arial" w:cs="Arial"/>
                      <w:sz w:val="20"/>
                      <w:szCs w:val="20"/>
                    </w:rPr>
                  </w:pPr>
                  <w:r w:rsidRPr="004B4021">
                    <w:rPr>
                      <w:rFonts w:ascii="Arial" w:eastAsia="Times New Roman" w:hAnsi="Arial" w:cs="Arial"/>
                      <w:sz w:val="20"/>
                      <w:szCs w:val="20"/>
                    </w:rPr>
                    <w:t>$</w:t>
                  </w:r>
                </w:p>
              </w:tc>
              <w:tc>
                <w:tcPr>
                  <w:tcW w:w="6660" w:type="dxa"/>
                  <w:tcBorders>
                    <w:top w:val="single" w:sz="4" w:space="0" w:color="000000"/>
                    <w:left w:val="single" w:sz="4" w:space="0" w:color="000000"/>
                    <w:bottom w:val="single" w:sz="4" w:space="0" w:color="000000"/>
                    <w:right w:val="single" w:sz="4" w:space="0" w:color="000000"/>
                  </w:tcBorders>
                </w:tcPr>
                <w:p w14:paraId="63657D08" w14:textId="77777777" w:rsidR="0064506A" w:rsidRPr="004B4021" w:rsidRDefault="0064506A" w:rsidP="0064506A">
                  <w:pPr>
                    <w:keepNext/>
                    <w:keepLines/>
                    <w:spacing w:before="40" w:after="40" w:line="240" w:lineRule="auto"/>
                    <w:rPr>
                      <w:rFonts w:ascii="Arial" w:eastAsia="Times New Roman" w:hAnsi="Arial" w:cs="Arial"/>
                      <w:sz w:val="20"/>
                      <w:szCs w:val="20"/>
                    </w:rPr>
                  </w:pPr>
                  <w:r w:rsidRPr="004B4021">
                    <w:rPr>
                      <w:rFonts w:ascii="Arial" w:eastAsia="Times New Roman" w:hAnsi="Arial" w:cs="Arial"/>
                      <w:sz w:val="20"/>
                      <w:szCs w:val="20"/>
                    </w:rPr>
                    <w:t>per year for the year 20__</w:t>
                  </w:r>
                </w:p>
              </w:tc>
            </w:tr>
            <w:tr w:rsidR="0064506A" w:rsidRPr="004B4021" w14:paraId="240FA7BD" w14:textId="77777777" w:rsidTr="0064506A">
              <w:tc>
                <w:tcPr>
                  <w:tcW w:w="1892" w:type="dxa"/>
                  <w:tcBorders>
                    <w:top w:val="single" w:sz="4" w:space="0" w:color="000000"/>
                    <w:left w:val="single" w:sz="4" w:space="0" w:color="000000"/>
                    <w:bottom w:val="single" w:sz="4" w:space="0" w:color="000000"/>
                    <w:right w:val="single" w:sz="4" w:space="0" w:color="000000"/>
                  </w:tcBorders>
                </w:tcPr>
                <w:p w14:paraId="444E00A8" w14:textId="77777777" w:rsidR="0064506A" w:rsidRPr="004B4021" w:rsidRDefault="0064506A" w:rsidP="0064506A">
                  <w:pPr>
                    <w:keepNext/>
                    <w:keepLines/>
                    <w:spacing w:before="40" w:after="40" w:line="240" w:lineRule="auto"/>
                    <w:rPr>
                      <w:rFonts w:ascii="Arial" w:eastAsia="Times New Roman" w:hAnsi="Arial" w:cs="Arial"/>
                      <w:sz w:val="20"/>
                      <w:szCs w:val="20"/>
                    </w:rPr>
                  </w:pPr>
                  <w:r w:rsidRPr="004B4021">
                    <w:rPr>
                      <w:rFonts w:ascii="Arial" w:eastAsia="Times New Roman" w:hAnsi="Arial" w:cs="Arial"/>
                      <w:sz w:val="20"/>
                      <w:szCs w:val="20"/>
                    </w:rPr>
                    <w:t>Responding Party:</w:t>
                  </w:r>
                </w:p>
              </w:tc>
              <w:tc>
                <w:tcPr>
                  <w:tcW w:w="994" w:type="dxa"/>
                  <w:tcBorders>
                    <w:top w:val="single" w:sz="4" w:space="0" w:color="000000"/>
                    <w:left w:val="single" w:sz="4" w:space="0" w:color="000000"/>
                    <w:bottom w:val="single" w:sz="4" w:space="0" w:color="000000"/>
                    <w:right w:val="single" w:sz="4" w:space="0" w:color="000000"/>
                  </w:tcBorders>
                </w:tcPr>
                <w:p w14:paraId="7F7C0512" w14:textId="77777777" w:rsidR="0064506A" w:rsidRPr="004B4021" w:rsidRDefault="0064506A" w:rsidP="0064506A">
                  <w:pPr>
                    <w:keepNext/>
                    <w:keepLines/>
                    <w:spacing w:before="40" w:after="40" w:line="240" w:lineRule="auto"/>
                    <w:rPr>
                      <w:rFonts w:ascii="Arial" w:eastAsia="Times New Roman" w:hAnsi="Arial" w:cs="Arial"/>
                      <w:sz w:val="20"/>
                      <w:szCs w:val="20"/>
                    </w:rPr>
                  </w:pPr>
                  <w:r w:rsidRPr="004B4021">
                    <w:rPr>
                      <w:rFonts w:ascii="Arial" w:eastAsia="Times New Roman" w:hAnsi="Arial" w:cs="Arial"/>
                      <w:sz w:val="20"/>
                      <w:szCs w:val="20"/>
                    </w:rPr>
                    <w:t>$</w:t>
                  </w:r>
                </w:p>
              </w:tc>
              <w:tc>
                <w:tcPr>
                  <w:tcW w:w="6660" w:type="dxa"/>
                  <w:tcBorders>
                    <w:top w:val="single" w:sz="4" w:space="0" w:color="000000"/>
                    <w:left w:val="single" w:sz="4" w:space="0" w:color="000000"/>
                    <w:bottom w:val="single" w:sz="4" w:space="0" w:color="000000"/>
                    <w:right w:val="single" w:sz="4" w:space="0" w:color="000000"/>
                  </w:tcBorders>
                </w:tcPr>
                <w:p w14:paraId="53DB6DC9" w14:textId="77777777" w:rsidR="0064506A" w:rsidRPr="004B4021" w:rsidRDefault="0064506A" w:rsidP="0064506A">
                  <w:pPr>
                    <w:keepNext/>
                    <w:keepLines/>
                    <w:spacing w:before="40" w:after="40" w:line="240" w:lineRule="auto"/>
                    <w:rPr>
                      <w:rFonts w:ascii="Arial" w:eastAsia="Times New Roman" w:hAnsi="Arial" w:cs="Arial"/>
                      <w:sz w:val="20"/>
                      <w:szCs w:val="20"/>
                    </w:rPr>
                  </w:pPr>
                  <w:r w:rsidRPr="004B4021">
                    <w:rPr>
                      <w:rFonts w:ascii="Arial" w:eastAsia="Times New Roman" w:hAnsi="Arial" w:cs="Arial"/>
                      <w:sz w:val="20"/>
                      <w:szCs w:val="20"/>
                    </w:rPr>
                    <w:t>per year for the year 20__</w:t>
                  </w:r>
                </w:p>
              </w:tc>
            </w:tr>
            <w:tr w:rsidR="0064506A" w:rsidRPr="004B4021" w14:paraId="0C3246AF" w14:textId="77777777" w:rsidTr="0064506A">
              <w:tc>
                <w:tcPr>
                  <w:tcW w:w="9546" w:type="dxa"/>
                  <w:gridSpan w:val="3"/>
                  <w:tcBorders>
                    <w:top w:val="single" w:sz="4" w:space="0" w:color="000000"/>
                    <w:left w:val="single" w:sz="4" w:space="0" w:color="000000"/>
                    <w:bottom w:val="single" w:sz="4" w:space="0" w:color="000000"/>
                    <w:right w:val="single" w:sz="4" w:space="0" w:color="000000"/>
                  </w:tcBorders>
                </w:tcPr>
                <w:p w14:paraId="07A2D0D6" w14:textId="77777777" w:rsidR="0064506A" w:rsidRPr="004B4021" w:rsidRDefault="0064506A" w:rsidP="0064506A">
                  <w:pPr>
                    <w:keepNext/>
                    <w:keepLines/>
                    <w:spacing w:before="40" w:after="40" w:line="240" w:lineRule="auto"/>
                    <w:rPr>
                      <w:rFonts w:ascii="Arial" w:eastAsia="Times New Roman" w:hAnsi="Arial" w:cs="Arial"/>
                      <w:sz w:val="20"/>
                      <w:szCs w:val="20"/>
                    </w:rPr>
                  </w:pPr>
                  <w:r w:rsidRPr="004B4021">
                    <w:rPr>
                      <w:rFonts w:ascii="Arial" w:eastAsia="Times New Roman" w:hAnsi="Arial" w:cs="Arial"/>
                      <w:sz w:val="20"/>
                      <w:szCs w:val="20"/>
                    </w:rPr>
                    <w:t>Moving Party’s Employer:</w:t>
                  </w:r>
                </w:p>
              </w:tc>
            </w:tr>
            <w:tr w:rsidR="0064506A" w:rsidRPr="004B4021" w14:paraId="430FDE6F" w14:textId="77777777" w:rsidTr="0064506A">
              <w:tc>
                <w:tcPr>
                  <w:tcW w:w="9546" w:type="dxa"/>
                  <w:gridSpan w:val="3"/>
                  <w:tcBorders>
                    <w:top w:val="single" w:sz="4" w:space="0" w:color="000000"/>
                    <w:left w:val="single" w:sz="4" w:space="0" w:color="000000"/>
                    <w:bottom w:val="single" w:sz="4" w:space="0" w:color="000000"/>
                    <w:right w:val="single" w:sz="4" w:space="0" w:color="000000"/>
                  </w:tcBorders>
                </w:tcPr>
                <w:p w14:paraId="7FCE701A" w14:textId="77777777" w:rsidR="0064506A" w:rsidRDefault="0064506A" w:rsidP="0064506A">
                  <w:pPr>
                    <w:keepNext/>
                    <w:keepLines/>
                    <w:spacing w:before="40" w:after="40" w:line="240" w:lineRule="auto"/>
                    <w:rPr>
                      <w:rFonts w:ascii="Arial" w:eastAsia="Times New Roman" w:hAnsi="Arial" w:cs="Arial"/>
                      <w:sz w:val="20"/>
                      <w:szCs w:val="20"/>
                    </w:rPr>
                  </w:pPr>
                  <w:r w:rsidRPr="004B4021">
                    <w:rPr>
                      <w:rFonts w:ascii="Arial" w:eastAsia="Times New Roman" w:hAnsi="Arial" w:cs="Arial"/>
                      <w:sz w:val="20"/>
                      <w:szCs w:val="20"/>
                    </w:rPr>
                    <w:t>Responding Party’s Employer:</w:t>
                  </w:r>
                </w:p>
                <w:p w14:paraId="2DAF8F0E" w14:textId="77777777" w:rsidR="0064506A" w:rsidRPr="004B4021" w:rsidRDefault="0064506A" w:rsidP="0064506A">
                  <w:pPr>
                    <w:keepNext/>
                    <w:keepLines/>
                    <w:spacing w:before="40" w:after="40" w:line="240" w:lineRule="auto"/>
                    <w:rPr>
                      <w:rFonts w:ascii="Arial" w:eastAsia="Times New Roman" w:hAnsi="Arial" w:cs="Arial"/>
                      <w:sz w:val="20"/>
                      <w:szCs w:val="20"/>
                    </w:rPr>
                  </w:pPr>
                </w:p>
              </w:tc>
            </w:tr>
          </w:tbl>
          <w:p w14:paraId="52D513B4" w14:textId="77777777" w:rsidR="0064506A" w:rsidRPr="00F464C1" w:rsidRDefault="0064506A" w:rsidP="006450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eastAsia="Times New Roman" w:cs="Times New Roman"/>
                <w:b/>
              </w:rPr>
            </w:pPr>
          </w:p>
        </w:tc>
      </w:tr>
      <w:tr w:rsidR="0064506A" w:rsidRPr="00F464C1" w14:paraId="737971DB" w14:textId="77777777" w:rsidTr="0064506A">
        <w:tc>
          <w:tcPr>
            <w:tcW w:w="558" w:type="dxa"/>
            <w:gridSpan w:val="2"/>
          </w:tcPr>
          <w:p w14:paraId="65A58CF3" w14:textId="77777777" w:rsidR="0064506A" w:rsidRPr="00213D9B" w:rsidRDefault="00213D9B" w:rsidP="006450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eastAsia="Times New Roman" w:cs="Times New Roman"/>
                <w:b/>
                <w:sz w:val="20"/>
                <w:szCs w:val="20"/>
              </w:rPr>
            </w:pPr>
            <w:r>
              <w:rPr>
                <w:rFonts w:eastAsia="Times New Roman" w:cs="Times New Roman"/>
                <w:b/>
                <w:sz w:val="20"/>
                <w:szCs w:val="20"/>
              </w:rPr>
              <w:t>9.</w:t>
            </w:r>
          </w:p>
        </w:tc>
        <w:tc>
          <w:tcPr>
            <w:tcW w:w="7560" w:type="dxa"/>
            <w:gridSpan w:val="14"/>
          </w:tcPr>
          <w:p w14:paraId="1B1D3F4A" w14:textId="77777777" w:rsidR="0064506A" w:rsidRDefault="00213D9B" w:rsidP="00213D9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eastAsia="Times New Roman" w:cs="Times New Roman"/>
                <w:sz w:val="20"/>
                <w:szCs w:val="20"/>
              </w:rPr>
            </w:pPr>
            <w:r>
              <w:rPr>
                <w:rFonts w:eastAsia="Times New Roman" w:cs="Times New Roman"/>
                <w:b/>
                <w:sz w:val="20"/>
                <w:szCs w:val="20"/>
              </w:rPr>
              <w:t>Have you explored any ways to settle the issues still in dispute?</w:t>
            </w:r>
          </w:p>
          <w:p w14:paraId="4C11BAC5" w14:textId="77777777" w:rsidR="00213D9B" w:rsidRDefault="00213D9B" w:rsidP="00213D9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eastAsia="Times New Roman" w:cs="Times New Roman"/>
                <w:sz w:val="20"/>
                <w:szCs w:val="20"/>
              </w:rPr>
            </w:pPr>
          </w:p>
          <w:p w14:paraId="5F36FCF1" w14:textId="77777777" w:rsidR="00213D9B" w:rsidRDefault="00213D9B" w:rsidP="00213D9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eastAsia="Times New Roman" w:cs="Times New Roman"/>
                <w:sz w:val="18"/>
                <w:szCs w:val="18"/>
              </w:rPr>
            </w:pPr>
            <w:proofErr w:type="gramStart"/>
            <w:r>
              <w:rPr>
                <w:rFonts w:eastAsia="Times New Roman" w:cs="Times New Roman"/>
                <w:sz w:val="18"/>
                <w:szCs w:val="18"/>
              </w:rPr>
              <w:t>□  No</w:t>
            </w:r>
            <w:proofErr w:type="gramEnd"/>
            <w:r>
              <w:rPr>
                <w:rFonts w:eastAsia="Times New Roman" w:cs="Times New Roman"/>
                <w:sz w:val="18"/>
                <w:szCs w:val="18"/>
              </w:rPr>
              <w:t xml:space="preserve">                   □ Yes.  (</w:t>
            </w:r>
            <w:r>
              <w:rPr>
                <w:rFonts w:eastAsia="Times New Roman" w:cs="Times New Roman"/>
                <w:i/>
                <w:sz w:val="18"/>
                <w:szCs w:val="18"/>
              </w:rPr>
              <w:t>Give details below)</w:t>
            </w:r>
          </w:p>
          <w:p w14:paraId="5B92A089" w14:textId="77777777" w:rsidR="00213D9B" w:rsidRDefault="00213D9B" w:rsidP="00213D9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eastAsia="Times New Roman" w:cs="Times New Roman"/>
                <w:sz w:val="18"/>
                <w:szCs w:val="18"/>
              </w:rPr>
            </w:pPr>
          </w:p>
          <w:p w14:paraId="232592B2" w14:textId="77777777" w:rsidR="00213D9B" w:rsidRPr="00213D9B" w:rsidRDefault="00213D9B" w:rsidP="00213D9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eastAsia="Times New Roman" w:cs="Times New Roman"/>
                <w:sz w:val="20"/>
                <w:szCs w:val="20"/>
              </w:rPr>
            </w:pPr>
          </w:p>
        </w:tc>
      </w:tr>
      <w:tr w:rsidR="0064506A" w:rsidRPr="00F464C1" w14:paraId="71DB930E" w14:textId="77777777" w:rsidTr="0064506A">
        <w:tc>
          <w:tcPr>
            <w:tcW w:w="558" w:type="dxa"/>
            <w:gridSpan w:val="2"/>
          </w:tcPr>
          <w:p w14:paraId="1511CB6F" w14:textId="77777777" w:rsidR="0064506A" w:rsidRPr="00F464C1" w:rsidRDefault="0064506A" w:rsidP="006450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eastAsia="Times New Roman" w:cs="Times New Roman"/>
                <w:b/>
                <w:sz w:val="20"/>
                <w:szCs w:val="20"/>
              </w:rPr>
            </w:pPr>
            <w:r>
              <w:rPr>
                <w:rFonts w:eastAsia="Times New Roman" w:cs="Times New Roman"/>
                <w:b/>
                <w:sz w:val="20"/>
                <w:szCs w:val="20"/>
              </w:rPr>
              <w:lastRenderedPageBreak/>
              <w:t>10.</w:t>
            </w:r>
          </w:p>
        </w:tc>
        <w:tc>
          <w:tcPr>
            <w:tcW w:w="7560" w:type="dxa"/>
            <w:gridSpan w:val="14"/>
          </w:tcPr>
          <w:p w14:paraId="66B611F3" w14:textId="77777777" w:rsidR="0064506A" w:rsidRPr="00F464C1" w:rsidRDefault="0064506A" w:rsidP="006450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eastAsia="Times New Roman" w:cs="Times New Roman"/>
                <w:sz w:val="20"/>
                <w:szCs w:val="20"/>
              </w:rPr>
            </w:pPr>
            <w:r w:rsidRPr="00F464C1">
              <w:rPr>
                <w:rFonts w:eastAsia="Times New Roman" w:cs="Times New Roman"/>
                <w:b/>
                <w:sz w:val="20"/>
                <w:szCs w:val="20"/>
              </w:rPr>
              <w:t>Have any of the issues that have been settled been turned into a court order or a written agreement?</w:t>
            </w:r>
          </w:p>
        </w:tc>
      </w:tr>
      <w:tr w:rsidR="0064506A" w:rsidRPr="00F464C1" w14:paraId="0AA23E3D" w14:textId="77777777" w:rsidTr="0064506A">
        <w:tc>
          <w:tcPr>
            <w:tcW w:w="558" w:type="dxa"/>
            <w:gridSpan w:val="2"/>
          </w:tcPr>
          <w:p w14:paraId="0FA582FD" w14:textId="77777777" w:rsidR="0064506A" w:rsidRPr="00F464C1" w:rsidRDefault="0064506A" w:rsidP="006450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eastAsia="Times New Roman" w:cs="Times New Roman"/>
              </w:rPr>
            </w:pPr>
          </w:p>
        </w:tc>
        <w:tc>
          <w:tcPr>
            <w:tcW w:w="540" w:type="dxa"/>
          </w:tcPr>
          <w:p w14:paraId="5B9EE3F9" w14:textId="77777777" w:rsidR="0064506A" w:rsidRPr="00F464C1" w:rsidRDefault="0064506A" w:rsidP="006450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eastAsia="Times New Roman" w:cs="Times New Roman"/>
              </w:rPr>
            </w:pPr>
            <w:r w:rsidRPr="00F464C1">
              <w:rPr>
                <w:rFonts w:eastAsia="Times New Roman" w:cs="Times New Roman"/>
                <w:lang w:val="en-CA"/>
              </w:rPr>
              <w:fldChar w:fldCharType="begin"/>
            </w:r>
            <w:r w:rsidRPr="00F464C1">
              <w:rPr>
                <w:rFonts w:eastAsia="Times New Roman" w:cs="Times New Roman"/>
                <w:lang w:val="en-CA"/>
              </w:rPr>
              <w:instrText xml:space="preserve"> SEQ CHAPTER \h \r 1</w:instrText>
            </w:r>
            <w:r w:rsidRPr="00F464C1">
              <w:rPr>
                <w:rFonts w:eastAsia="Times New Roman" w:cs="Times New Roman"/>
                <w:lang w:val="en-CA"/>
              </w:rPr>
              <w:fldChar w:fldCharType="end"/>
            </w:r>
            <w:r w:rsidRPr="00F464C1">
              <w:rPr>
                <w:rFonts w:eastAsia="Times New Roman" w:cs="Times New Roman"/>
                <w:lang w:val="en-CA"/>
              </w:rPr>
              <w:t>□</w:t>
            </w:r>
          </w:p>
        </w:tc>
        <w:tc>
          <w:tcPr>
            <w:tcW w:w="7020" w:type="dxa"/>
            <w:gridSpan w:val="13"/>
          </w:tcPr>
          <w:p w14:paraId="799CACE8" w14:textId="77777777" w:rsidR="0064506A" w:rsidRPr="00F464C1" w:rsidRDefault="0064506A" w:rsidP="006450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eastAsia="Times New Roman" w:cs="Times New Roman"/>
                <w:sz w:val="20"/>
                <w:szCs w:val="20"/>
              </w:rPr>
            </w:pPr>
            <w:r w:rsidRPr="00F464C1">
              <w:rPr>
                <w:rFonts w:eastAsia="Times New Roman" w:cs="Times New Roman"/>
                <w:sz w:val="20"/>
                <w:szCs w:val="20"/>
              </w:rPr>
              <w:t>No.</w:t>
            </w:r>
          </w:p>
        </w:tc>
      </w:tr>
      <w:tr w:rsidR="0064506A" w:rsidRPr="00F464C1" w14:paraId="37D9B7FA" w14:textId="77777777" w:rsidTr="0064506A">
        <w:tc>
          <w:tcPr>
            <w:tcW w:w="558" w:type="dxa"/>
            <w:gridSpan w:val="2"/>
          </w:tcPr>
          <w:p w14:paraId="0D3A6AAD" w14:textId="77777777" w:rsidR="0064506A" w:rsidRPr="00F464C1" w:rsidRDefault="0064506A" w:rsidP="006450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eastAsia="Times New Roman" w:cs="Times New Roman"/>
              </w:rPr>
            </w:pPr>
          </w:p>
        </w:tc>
        <w:tc>
          <w:tcPr>
            <w:tcW w:w="7560" w:type="dxa"/>
            <w:gridSpan w:val="14"/>
          </w:tcPr>
          <w:p w14:paraId="151B3163" w14:textId="77777777" w:rsidR="0064506A" w:rsidRDefault="0064506A" w:rsidP="006450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eastAsia="Times New Roman" w:cs="Times New Roman"/>
                <w:sz w:val="20"/>
                <w:szCs w:val="20"/>
              </w:rPr>
            </w:pPr>
            <w:r w:rsidRPr="00F464C1">
              <w:rPr>
                <w:rFonts w:eastAsia="Times New Roman" w:cs="Times New Roman"/>
                <w:lang w:val="en-CA"/>
              </w:rPr>
              <w:fldChar w:fldCharType="begin"/>
            </w:r>
            <w:r w:rsidRPr="00F464C1">
              <w:rPr>
                <w:rFonts w:eastAsia="Times New Roman" w:cs="Times New Roman"/>
                <w:lang w:val="en-CA"/>
              </w:rPr>
              <w:instrText xml:space="preserve"> SEQ CHAPTER \h \r 1</w:instrText>
            </w:r>
            <w:r w:rsidRPr="00F464C1">
              <w:rPr>
                <w:rFonts w:eastAsia="Times New Roman" w:cs="Times New Roman"/>
                <w:lang w:val="en-CA"/>
              </w:rPr>
              <w:fldChar w:fldCharType="end"/>
            </w:r>
            <w:proofErr w:type="gramStart"/>
            <w:r w:rsidRPr="00F464C1">
              <w:rPr>
                <w:rFonts w:eastAsia="Times New Roman" w:cs="Times New Roman"/>
                <w:lang w:val="en-CA"/>
              </w:rPr>
              <w:t>□</w:t>
            </w:r>
            <w:r>
              <w:rPr>
                <w:rFonts w:eastAsia="Times New Roman" w:cs="Times New Roman"/>
                <w:lang w:val="en-CA"/>
              </w:rPr>
              <w:t xml:space="preserve">  </w:t>
            </w:r>
            <w:r w:rsidRPr="00F464C1">
              <w:rPr>
                <w:rFonts w:eastAsia="Times New Roman" w:cs="Times New Roman"/>
                <w:sz w:val="20"/>
                <w:szCs w:val="20"/>
              </w:rPr>
              <w:t>Yes</w:t>
            </w:r>
            <w:proofErr w:type="gramEnd"/>
            <w:r w:rsidRPr="00F464C1">
              <w:rPr>
                <w:rFonts w:eastAsia="Times New Roman" w:cs="Times New Roman"/>
                <w:sz w:val="20"/>
                <w:szCs w:val="20"/>
              </w:rPr>
              <w:t>.</w:t>
            </w:r>
            <w:r>
              <w:rPr>
                <w:rFonts w:eastAsia="Times New Roman" w:cs="Times New Roman"/>
                <w:sz w:val="20"/>
                <w:szCs w:val="20"/>
              </w:rPr>
              <w:t xml:space="preserve">      </w:t>
            </w:r>
            <w:r w:rsidRPr="00F464C1">
              <w:rPr>
                <w:rFonts w:eastAsia="Times New Roman" w:cs="Times New Roman"/>
                <w:sz w:val="20"/>
                <w:szCs w:val="20"/>
                <w:lang w:val="en-CA"/>
              </w:rPr>
              <w:fldChar w:fldCharType="begin"/>
            </w:r>
            <w:r w:rsidRPr="00F464C1">
              <w:rPr>
                <w:rFonts w:eastAsia="Times New Roman" w:cs="Times New Roman"/>
                <w:sz w:val="20"/>
                <w:szCs w:val="20"/>
                <w:lang w:val="en-CA"/>
              </w:rPr>
              <w:instrText xml:space="preserve"> SEQ CHAPTER \h \r 1</w:instrText>
            </w:r>
            <w:r w:rsidRPr="00F464C1">
              <w:rPr>
                <w:rFonts w:eastAsia="Times New Roman" w:cs="Times New Roman"/>
                <w:sz w:val="20"/>
                <w:szCs w:val="20"/>
                <w:lang w:val="en-CA"/>
              </w:rPr>
              <w:fldChar w:fldCharType="end"/>
            </w:r>
            <w:r w:rsidRPr="00F464C1">
              <w:rPr>
                <w:rFonts w:eastAsia="Times New Roman" w:cs="Times New Roman"/>
                <w:sz w:val="20"/>
                <w:szCs w:val="20"/>
                <w:lang w:val="en-CA"/>
              </w:rPr>
              <w:t>□</w:t>
            </w:r>
            <w:r>
              <w:rPr>
                <w:rFonts w:eastAsia="Times New Roman" w:cs="Times New Roman"/>
                <w:sz w:val="20"/>
                <w:szCs w:val="20"/>
                <w:lang w:val="en-CA"/>
              </w:rPr>
              <w:t xml:space="preserve"> </w:t>
            </w:r>
            <w:r w:rsidRPr="00F464C1">
              <w:rPr>
                <w:rFonts w:eastAsia="Times New Roman" w:cs="Times New Roman"/>
                <w:sz w:val="20"/>
                <w:szCs w:val="20"/>
              </w:rPr>
              <w:t>An order dated</w:t>
            </w:r>
            <w:r>
              <w:rPr>
                <w:rFonts w:eastAsia="Times New Roman" w:cs="Times New Roman"/>
                <w:sz w:val="20"/>
                <w:szCs w:val="20"/>
              </w:rPr>
              <w:t>_____________________</w:t>
            </w:r>
          </w:p>
          <w:p w14:paraId="4F4261D4" w14:textId="77777777" w:rsidR="0064506A" w:rsidRDefault="0064506A" w:rsidP="006450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eastAsia="Times New Roman" w:cs="Times New Roman"/>
                <w:sz w:val="20"/>
                <w:szCs w:val="20"/>
                <w:lang w:val="en-CA"/>
              </w:rPr>
            </w:pPr>
            <w:r>
              <w:rPr>
                <w:rFonts w:eastAsia="Times New Roman" w:cs="Times New Roman"/>
                <w:sz w:val="20"/>
                <w:szCs w:val="20"/>
              </w:rPr>
              <w:t xml:space="preserve">                  </w:t>
            </w:r>
            <w:r w:rsidRPr="00F464C1">
              <w:rPr>
                <w:rFonts w:eastAsia="Times New Roman" w:cs="Times New Roman"/>
                <w:sz w:val="20"/>
                <w:szCs w:val="20"/>
                <w:lang w:val="en-CA"/>
              </w:rPr>
              <w:fldChar w:fldCharType="begin"/>
            </w:r>
            <w:r w:rsidRPr="00F464C1">
              <w:rPr>
                <w:rFonts w:eastAsia="Times New Roman" w:cs="Times New Roman"/>
                <w:sz w:val="20"/>
                <w:szCs w:val="20"/>
                <w:lang w:val="en-CA"/>
              </w:rPr>
              <w:instrText xml:space="preserve"> SEQ CHAPTER \h \r 1</w:instrText>
            </w:r>
            <w:r w:rsidRPr="00F464C1">
              <w:rPr>
                <w:rFonts w:eastAsia="Times New Roman" w:cs="Times New Roman"/>
                <w:sz w:val="20"/>
                <w:szCs w:val="20"/>
                <w:lang w:val="en-CA"/>
              </w:rPr>
              <w:fldChar w:fldCharType="end"/>
            </w:r>
            <w:proofErr w:type="gramStart"/>
            <w:r w:rsidRPr="00F464C1">
              <w:rPr>
                <w:rFonts w:eastAsia="Times New Roman" w:cs="Times New Roman"/>
                <w:sz w:val="20"/>
                <w:szCs w:val="20"/>
                <w:lang w:val="en-CA"/>
              </w:rPr>
              <w:t>□</w:t>
            </w:r>
            <w:r>
              <w:rPr>
                <w:rFonts w:eastAsia="Times New Roman" w:cs="Times New Roman"/>
                <w:sz w:val="20"/>
                <w:szCs w:val="20"/>
                <w:lang w:val="en-CA"/>
              </w:rPr>
              <w:t xml:space="preserve">  A</w:t>
            </w:r>
            <w:proofErr w:type="gramEnd"/>
            <w:r>
              <w:rPr>
                <w:rFonts w:eastAsia="Times New Roman" w:cs="Times New Roman"/>
                <w:sz w:val="20"/>
                <w:szCs w:val="20"/>
                <w:lang w:val="en-CA"/>
              </w:rPr>
              <w:t xml:space="preserve"> written agreement dated ________________  (</w:t>
            </w:r>
            <w:r w:rsidRPr="00F464C1">
              <w:rPr>
                <w:rFonts w:eastAsia="Times New Roman" w:cs="Times New Roman"/>
                <w:sz w:val="20"/>
                <w:szCs w:val="20"/>
                <w:lang w:val="en-CA"/>
              </w:rPr>
              <w:t xml:space="preserve">□ </w:t>
            </w:r>
            <w:r>
              <w:rPr>
                <w:rFonts w:eastAsia="Times New Roman" w:cs="Times New Roman"/>
                <w:sz w:val="20"/>
                <w:szCs w:val="20"/>
                <w:lang w:val="en-CA"/>
              </w:rPr>
              <w:t xml:space="preserve"> </w:t>
            </w:r>
            <w:r>
              <w:rPr>
                <w:rFonts w:eastAsia="Times New Roman" w:cs="Times New Roman"/>
                <w:i/>
                <w:sz w:val="20"/>
                <w:szCs w:val="20"/>
                <w:lang w:val="en-CA"/>
              </w:rPr>
              <w:t>copy attached</w:t>
            </w:r>
            <w:r>
              <w:rPr>
                <w:rFonts w:eastAsia="Times New Roman" w:cs="Times New Roman"/>
                <w:sz w:val="20"/>
                <w:szCs w:val="20"/>
                <w:lang w:val="en-CA"/>
              </w:rPr>
              <w:t>)</w:t>
            </w:r>
            <w:r w:rsidRPr="00F464C1">
              <w:rPr>
                <w:rFonts w:eastAsia="Times New Roman" w:cs="Times New Roman"/>
                <w:sz w:val="20"/>
                <w:szCs w:val="20"/>
                <w:lang w:val="en-CA"/>
              </w:rPr>
              <w:t xml:space="preserve"> </w:t>
            </w:r>
          </w:p>
          <w:p w14:paraId="40AFEB11" w14:textId="77777777" w:rsidR="0064506A" w:rsidRPr="00F464C1" w:rsidRDefault="0064506A" w:rsidP="006450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eastAsia="Times New Roman" w:cs="Times New Roman"/>
                <w:sz w:val="20"/>
                <w:szCs w:val="20"/>
              </w:rPr>
            </w:pPr>
            <w:r w:rsidRPr="00F464C1">
              <w:rPr>
                <w:rFonts w:eastAsia="Times New Roman" w:cs="Times New Roman"/>
                <w:sz w:val="20"/>
                <w:szCs w:val="20"/>
                <w:lang w:val="en-CA"/>
              </w:rPr>
              <w:t xml:space="preserve">         </w:t>
            </w:r>
          </w:p>
        </w:tc>
      </w:tr>
      <w:tr w:rsidR="0064506A" w:rsidRPr="00F464C1" w14:paraId="63C6B165" w14:textId="77777777" w:rsidTr="0064506A">
        <w:trPr>
          <w:trHeight w:val="548"/>
        </w:trPr>
        <w:tc>
          <w:tcPr>
            <w:tcW w:w="558" w:type="dxa"/>
            <w:gridSpan w:val="2"/>
          </w:tcPr>
          <w:p w14:paraId="3673D2A1" w14:textId="77777777" w:rsidR="0064506A" w:rsidRPr="00F464C1" w:rsidRDefault="0064506A" w:rsidP="006450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eastAsia="Times New Roman" w:cs="Times New Roman"/>
                <w:b/>
                <w:sz w:val="20"/>
                <w:szCs w:val="20"/>
              </w:rPr>
            </w:pPr>
            <w:r w:rsidRPr="00F464C1">
              <w:rPr>
                <w:rFonts w:eastAsia="Times New Roman" w:cs="Times New Roman"/>
                <w:b/>
                <w:sz w:val="20"/>
                <w:szCs w:val="20"/>
              </w:rPr>
              <w:t>1</w:t>
            </w:r>
            <w:r>
              <w:rPr>
                <w:rFonts w:eastAsia="Times New Roman" w:cs="Times New Roman"/>
                <w:b/>
                <w:sz w:val="20"/>
                <w:szCs w:val="20"/>
              </w:rPr>
              <w:t>1</w:t>
            </w:r>
            <w:r w:rsidRPr="00F464C1">
              <w:rPr>
                <w:rFonts w:eastAsia="Times New Roman" w:cs="Times New Roman"/>
                <w:b/>
                <w:sz w:val="20"/>
                <w:szCs w:val="20"/>
              </w:rPr>
              <w:t xml:space="preserve">.  </w:t>
            </w:r>
          </w:p>
        </w:tc>
        <w:tc>
          <w:tcPr>
            <w:tcW w:w="7560" w:type="dxa"/>
            <w:gridSpan w:val="14"/>
          </w:tcPr>
          <w:p w14:paraId="1464380B" w14:textId="77777777" w:rsidR="0064506A" w:rsidRPr="00F464C1" w:rsidRDefault="0064506A" w:rsidP="006450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eastAsia="Times New Roman" w:cs="Times New Roman"/>
                <w:b/>
                <w:sz w:val="20"/>
                <w:szCs w:val="20"/>
              </w:rPr>
            </w:pPr>
            <w:r w:rsidRPr="00F464C1">
              <w:rPr>
                <w:rFonts w:eastAsia="Times New Roman" w:cs="Times New Roman"/>
                <w:b/>
                <w:sz w:val="20"/>
                <w:szCs w:val="20"/>
              </w:rPr>
              <w:t>Have the parents attended a family law or parenting education session?</w:t>
            </w:r>
          </w:p>
        </w:tc>
      </w:tr>
      <w:tr w:rsidR="0064506A" w:rsidRPr="00F464C1" w14:paraId="43F20A1D" w14:textId="77777777" w:rsidTr="0064506A">
        <w:trPr>
          <w:trHeight w:val="703"/>
        </w:trPr>
        <w:tc>
          <w:tcPr>
            <w:tcW w:w="558" w:type="dxa"/>
            <w:gridSpan w:val="2"/>
          </w:tcPr>
          <w:p w14:paraId="589060C2" w14:textId="77777777" w:rsidR="0064506A" w:rsidRPr="00F464C1" w:rsidRDefault="0064506A" w:rsidP="006450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eastAsia="Times New Roman" w:cs="Times New Roman"/>
                <w:sz w:val="20"/>
                <w:szCs w:val="20"/>
                <w:lang w:val="en-CA"/>
              </w:rPr>
            </w:pPr>
          </w:p>
        </w:tc>
        <w:tc>
          <w:tcPr>
            <w:tcW w:w="2700" w:type="dxa"/>
            <w:gridSpan w:val="4"/>
          </w:tcPr>
          <w:p w14:paraId="35DCCFFD" w14:textId="77777777" w:rsidR="0064506A" w:rsidRPr="00F464C1" w:rsidRDefault="0064506A" w:rsidP="006450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eastAsia="Times New Roman" w:cs="Times New Roman"/>
                <w:sz w:val="20"/>
                <w:szCs w:val="20"/>
                <w:lang w:val="en-CA"/>
              </w:rPr>
            </w:pPr>
            <w:r w:rsidRPr="00F464C1">
              <w:rPr>
                <w:rFonts w:eastAsia="Times New Roman" w:cs="Times New Roman"/>
                <w:sz w:val="20"/>
                <w:szCs w:val="20"/>
                <w:lang w:val="en-CA"/>
              </w:rPr>
              <w:t xml:space="preserve">    □   No.</w:t>
            </w:r>
            <w:r>
              <w:rPr>
                <w:rFonts w:eastAsia="Times New Roman" w:cs="Times New Roman"/>
                <w:sz w:val="20"/>
                <w:szCs w:val="20"/>
                <w:lang w:val="en-CA"/>
              </w:rPr>
              <w:t xml:space="preserve">    </w:t>
            </w:r>
            <w:r w:rsidRPr="00F464C1">
              <w:rPr>
                <w:rFonts w:eastAsia="Times New Roman" w:cs="Times New Roman"/>
                <w:sz w:val="20"/>
                <w:szCs w:val="20"/>
                <w:lang w:val="en-CA"/>
              </w:rPr>
              <w:t xml:space="preserve">    </w:t>
            </w:r>
          </w:p>
        </w:tc>
        <w:tc>
          <w:tcPr>
            <w:tcW w:w="4860" w:type="dxa"/>
            <w:gridSpan w:val="10"/>
          </w:tcPr>
          <w:p w14:paraId="7323EAC2" w14:textId="77777777" w:rsidR="0064506A" w:rsidRPr="00F464C1" w:rsidRDefault="0064506A" w:rsidP="006450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eastAsia="Times New Roman" w:cs="Times New Roman"/>
                <w:sz w:val="20"/>
                <w:szCs w:val="20"/>
                <w:lang w:val="en-CA"/>
              </w:rPr>
            </w:pPr>
            <w:r w:rsidRPr="00F464C1">
              <w:rPr>
                <w:rFonts w:eastAsia="Times New Roman" w:cs="Times New Roman"/>
                <w:sz w:val="20"/>
                <w:szCs w:val="20"/>
                <w:lang w:val="en-CA"/>
              </w:rPr>
              <w:t>□   Yes.  (</w:t>
            </w:r>
            <w:r w:rsidRPr="00F464C1">
              <w:rPr>
                <w:rFonts w:eastAsia="Times New Roman" w:cs="Times New Roman"/>
                <w:i/>
                <w:sz w:val="20"/>
                <w:szCs w:val="20"/>
                <w:lang w:val="en-CA"/>
              </w:rPr>
              <w:t>Give details.)</w:t>
            </w:r>
          </w:p>
        </w:tc>
      </w:tr>
      <w:tr w:rsidR="0064506A" w:rsidRPr="00F464C1" w14:paraId="08FE3A32" w14:textId="77777777" w:rsidTr="0064506A">
        <w:trPr>
          <w:trHeight w:val="703"/>
        </w:trPr>
        <w:tc>
          <w:tcPr>
            <w:tcW w:w="558" w:type="dxa"/>
            <w:gridSpan w:val="2"/>
          </w:tcPr>
          <w:p w14:paraId="377ADB45" w14:textId="77777777" w:rsidR="0064506A" w:rsidRPr="00F464C1" w:rsidRDefault="0064506A" w:rsidP="006450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eastAsia="Times New Roman" w:cs="Times New Roman"/>
                <w:sz w:val="20"/>
                <w:szCs w:val="20"/>
                <w:lang w:val="en-CA"/>
              </w:rPr>
            </w:pPr>
          </w:p>
        </w:tc>
        <w:tc>
          <w:tcPr>
            <w:tcW w:w="7560" w:type="dxa"/>
            <w:gridSpan w:val="14"/>
          </w:tcPr>
          <w:p w14:paraId="7F3AACA5" w14:textId="77777777" w:rsidR="0064506A" w:rsidRPr="00F464C1" w:rsidRDefault="0064506A" w:rsidP="006450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eastAsia="Times New Roman" w:cs="Times New Roman"/>
                <w:b/>
                <w:sz w:val="20"/>
                <w:szCs w:val="20"/>
              </w:rPr>
            </w:pPr>
          </w:p>
        </w:tc>
      </w:tr>
      <w:tr w:rsidR="0064506A" w:rsidRPr="00F464C1" w14:paraId="7801241B" w14:textId="77777777" w:rsidTr="0064506A">
        <w:trPr>
          <w:trHeight w:val="518"/>
        </w:trPr>
        <w:tc>
          <w:tcPr>
            <w:tcW w:w="558" w:type="dxa"/>
            <w:gridSpan w:val="2"/>
          </w:tcPr>
          <w:p w14:paraId="1C0B3435" w14:textId="77777777" w:rsidR="0064506A" w:rsidRPr="0064506A" w:rsidRDefault="0064506A" w:rsidP="006450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eastAsia="Times New Roman" w:cs="Times New Roman"/>
                <w:b/>
                <w:sz w:val="20"/>
                <w:szCs w:val="20"/>
                <w:lang w:val="en-CA"/>
              </w:rPr>
            </w:pPr>
            <w:r w:rsidRPr="00F464C1">
              <w:rPr>
                <w:rFonts w:eastAsia="Times New Roman" w:cs="Times New Roman"/>
                <w:b/>
                <w:sz w:val="20"/>
                <w:szCs w:val="20"/>
                <w:lang w:val="en-CA"/>
              </w:rPr>
              <w:t>1</w:t>
            </w:r>
            <w:r>
              <w:rPr>
                <w:rFonts w:eastAsia="Times New Roman" w:cs="Times New Roman"/>
                <w:b/>
                <w:sz w:val="20"/>
                <w:szCs w:val="20"/>
                <w:lang w:val="en-CA"/>
              </w:rPr>
              <w:t>2</w:t>
            </w:r>
            <w:r w:rsidRPr="00F464C1">
              <w:rPr>
                <w:rFonts w:eastAsia="Times New Roman" w:cs="Times New Roman"/>
                <w:b/>
                <w:sz w:val="20"/>
                <w:szCs w:val="20"/>
                <w:lang w:val="en-CA"/>
              </w:rPr>
              <w:t xml:space="preserve">.  </w:t>
            </w:r>
          </w:p>
        </w:tc>
        <w:tc>
          <w:tcPr>
            <w:tcW w:w="7560" w:type="dxa"/>
            <w:gridSpan w:val="14"/>
          </w:tcPr>
          <w:p w14:paraId="74DE96E3" w14:textId="77777777" w:rsidR="0064506A" w:rsidRPr="00F464C1" w:rsidRDefault="0064506A" w:rsidP="006450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eastAsia="Times New Roman" w:cs="Times New Roman"/>
                <w:b/>
                <w:sz w:val="20"/>
                <w:szCs w:val="20"/>
                <w:lang w:val="en-CA"/>
              </w:rPr>
            </w:pPr>
            <w:r w:rsidRPr="00F464C1">
              <w:rPr>
                <w:rFonts w:eastAsia="Times New Roman" w:cs="Times New Roman"/>
                <w:b/>
                <w:sz w:val="20"/>
                <w:szCs w:val="20"/>
                <w:lang w:val="en-CA"/>
              </w:rPr>
              <w:t>What i</w:t>
            </w:r>
            <w:r>
              <w:rPr>
                <w:rFonts w:eastAsia="Times New Roman" w:cs="Times New Roman"/>
                <w:b/>
                <w:sz w:val="20"/>
                <w:szCs w:val="20"/>
                <w:lang w:val="en-CA"/>
              </w:rPr>
              <w:t>s your proposal to resolve the</w:t>
            </w:r>
            <w:r w:rsidRPr="00F464C1">
              <w:rPr>
                <w:rFonts w:eastAsia="Times New Roman" w:cs="Times New Roman"/>
                <w:b/>
                <w:sz w:val="20"/>
                <w:szCs w:val="20"/>
                <w:lang w:val="en-CA"/>
              </w:rPr>
              <w:t xml:space="preserve"> issues, particularly </w:t>
            </w:r>
            <w:r>
              <w:rPr>
                <w:rFonts w:eastAsia="Times New Roman" w:cs="Times New Roman"/>
                <w:b/>
                <w:sz w:val="20"/>
                <w:szCs w:val="20"/>
                <w:lang w:val="en-CA"/>
              </w:rPr>
              <w:t>in relation to the children</w:t>
            </w:r>
            <w:r w:rsidRPr="00F464C1">
              <w:rPr>
                <w:rFonts w:eastAsia="Times New Roman" w:cs="Times New Roman"/>
                <w:b/>
                <w:sz w:val="20"/>
                <w:szCs w:val="20"/>
                <w:lang w:val="en-CA"/>
              </w:rPr>
              <w:t>?</w:t>
            </w:r>
          </w:p>
          <w:p w14:paraId="1A4F872A" w14:textId="77777777" w:rsidR="0064506A" w:rsidRPr="00F464C1" w:rsidRDefault="0064506A" w:rsidP="006450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eastAsia="Times New Roman" w:cs="Times New Roman"/>
                <w:b/>
                <w:lang w:val="en-CA"/>
              </w:rPr>
            </w:pPr>
          </w:p>
        </w:tc>
      </w:tr>
      <w:tr w:rsidR="0064506A" w:rsidRPr="00F464C1" w14:paraId="334CDADA" w14:textId="77777777" w:rsidTr="0064506A">
        <w:trPr>
          <w:trHeight w:val="518"/>
        </w:trPr>
        <w:tc>
          <w:tcPr>
            <w:tcW w:w="558" w:type="dxa"/>
            <w:gridSpan w:val="2"/>
          </w:tcPr>
          <w:p w14:paraId="5ED31572" w14:textId="77777777" w:rsidR="0064506A" w:rsidRPr="00F464C1" w:rsidRDefault="0064506A" w:rsidP="006450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eastAsia="Times New Roman" w:cs="Times New Roman"/>
                <w:b/>
                <w:sz w:val="20"/>
                <w:szCs w:val="20"/>
                <w:lang w:val="en-CA"/>
              </w:rPr>
            </w:pPr>
          </w:p>
        </w:tc>
        <w:tc>
          <w:tcPr>
            <w:tcW w:w="7560" w:type="dxa"/>
            <w:gridSpan w:val="14"/>
          </w:tcPr>
          <w:p w14:paraId="62EA9725" w14:textId="77777777" w:rsidR="0064506A" w:rsidRPr="00F464C1" w:rsidRDefault="0064506A" w:rsidP="006450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eastAsia="Times New Roman" w:cs="Times New Roman"/>
                <w:b/>
                <w:sz w:val="20"/>
                <w:szCs w:val="20"/>
                <w:lang w:val="en-CA"/>
              </w:rPr>
            </w:pPr>
          </w:p>
          <w:p w14:paraId="5CB55363" w14:textId="77777777" w:rsidR="0064506A" w:rsidRPr="00F464C1" w:rsidRDefault="0064506A" w:rsidP="006450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eastAsia="Times New Roman" w:cs="Times New Roman"/>
                <w:b/>
                <w:sz w:val="20"/>
                <w:szCs w:val="20"/>
                <w:lang w:val="en-CA"/>
              </w:rPr>
            </w:pPr>
          </w:p>
        </w:tc>
      </w:tr>
      <w:tr w:rsidR="0064506A" w:rsidRPr="00F464C1" w14:paraId="644BA0B6" w14:textId="77777777" w:rsidTr="0064506A">
        <w:trPr>
          <w:trHeight w:val="305"/>
        </w:trPr>
        <w:tc>
          <w:tcPr>
            <w:tcW w:w="8118" w:type="dxa"/>
            <w:gridSpan w:val="16"/>
          </w:tcPr>
          <w:p w14:paraId="2674A787" w14:textId="77777777" w:rsidR="0064506A" w:rsidRPr="00213D9B" w:rsidRDefault="0064506A" w:rsidP="006450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eastAsia="Times New Roman" w:cs="Times New Roman"/>
                <w:b/>
                <w:sz w:val="20"/>
                <w:szCs w:val="20"/>
                <w:lang w:val="en-CA"/>
              </w:rPr>
            </w:pPr>
            <w:r w:rsidRPr="00213D9B">
              <w:rPr>
                <w:rFonts w:eastAsia="Times New Roman" w:cs="Times New Roman"/>
                <w:b/>
                <w:sz w:val="20"/>
                <w:szCs w:val="20"/>
                <w:lang w:val="en-CA"/>
              </w:rPr>
              <w:t>PART 3:  FINANCIAL INFORMATION</w:t>
            </w:r>
          </w:p>
        </w:tc>
      </w:tr>
      <w:tr w:rsidR="0064506A" w:rsidRPr="00F464C1" w14:paraId="49D22510" w14:textId="77777777" w:rsidTr="0064506A">
        <w:tc>
          <w:tcPr>
            <w:tcW w:w="558" w:type="dxa"/>
            <w:gridSpan w:val="2"/>
          </w:tcPr>
          <w:p w14:paraId="44614893" w14:textId="77777777" w:rsidR="0064506A" w:rsidRPr="00F464C1" w:rsidRDefault="0064506A" w:rsidP="006450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eastAsia="Times New Roman" w:cs="Times New Roman"/>
                <w:b/>
                <w:sz w:val="20"/>
                <w:szCs w:val="20"/>
                <w:lang w:val="en-CA"/>
              </w:rPr>
            </w:pPr>
            <w:r w:rsidRPr="00F464C1">
              <w:rPr>
                <w:rFonts w:eastAsia="Times New Roman" w:cs="Times New Roman"/>
                <w:b/>
                <w:sz w:val="20"/>
                <w:szCs w:val="20"/>
                <w:lang w:val="en-CA"/>
              </w:rPr>
              <w:t>1</w:t>
            </w:r>
            <w:r>
              <w:rPr>
                <w:rFonts w:eastAsia="Times New Roman" w:cs="Times New Roman"/>
                <w:b/>
                <w:sz w:val="20"/>
                <w:szCs w:val="20"/>
                <w:lang w:val="en-CA"/>
              </w:rPr>
              <w:t>3</w:t>
            </w:r>
            <w:r w:rsidRPr="00F464C1">
              <w:rPr>
                <w:rFonts w:eastAsia="Times New Roman" w:cs="Times New Roman"/>
                <w:b/>
                <w:sz w:val="20"/>
                <w:szCs w:val="20"/>
                <w:lang w:val="en-CA"/>
              </w:rPr>
              <w:t>.</w:t>
            </w:r>
          </w:p>
        </w:tc>
        <w:tc>
          <w:tcPr>
            <w:tcW w:w="7560" w:type="dxa"/>
            <w:gridSpan w:val="14"/>
          </w:tcPr>
          <w:p w14:paraId="6329FCCD" w14:textId="30446117" w:rsidR="0064506A" w:rsidRPr="00C55B09" w:rsidRDefault="0064506A" w:rsidP="006450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eastAsia="Times New Roman" w:cs="Times New Roman"/>
                <w:b/>
                <w:sz w:val="20"/>
                <w:szCs w:val="20"/>
                <w:lang w:val="en-CA"/>
              </w:rPr>
            </w:pPr>
            <w:r w:rsidRPr="00C55B09">
              <w:rPr>
                <w:rFonts w:eastAsia="Times New Roman" w:cs="Times New Roman"/>
                <w:b/>
                <w:sz w:val="20"/>
                <w:szCs w:val="20"/>
                <w:lang w:val="en-CA"/>
              </w:rPr>
              <w:t xml:space="preserve">If a claim is being made for child support and a claim is made for special or extraordinary expenses under Section 7 of the </w:t>
            </w:r>
            <w:r w:rsidRPr="00C55B09">
              <w:rPr>
                <w:rFonts w:eastAsia="Times New Roman" w:cs="Times New Roman"/>
                <w:b/>
                <w:i/>
                <w:sz w:val="20"/>
                <w:szCs w:val="20"/>
                <w:lang w:val="en-CA"/>
              </w:rPr>
              <w:t>Child Support Guidelines</w:t>
            </w:r>
            <w:r w:rsidRPr="00C55B09">
              <w:rPr>
                <w:rFonts w:eastAsia="Times New Roman" w:cs="Times New Roman"/>
                <w:b/>
                <w:sz w:val="20"/>
                <w:szCs w:val="20"/>
                <w:lang w:val="en-CA"/>
              </w:rPr>
              <w:t>, give details of the special expenses.</w:t>
            </w:r>
            <w:r w:rsidR="00F22429" w:rsidRPr="00C55B09">
              <w:rPr>
                <w:rFonts w:eastAsia="Times New Roman" w:cs="Times New Roman"/>
                <w:b/>
                <w:sz w:val="20"/>
                <w:szCs w:val="20"/>
                <w:lang w:val="en-CA"/>
              </w:rPr>
              <w:t xml:space="preserve">  (Note: You do not need to attach receipts or other documentation that show the amount of expenses you are claiming for each child, but please be prepared to present amounts at the pre-motion conference.)</w:t>
            </w:r>
          </w:p>
          <w:p w14:paraId="39030450" w14:textId="77777777" w:rsidR="00F22429" w:rsidRPr="00C55B09" w:rsidRDefault="005A112A" w:rsidP="005A112A">
            <w:pPr>
              <w:spacing w:beforeLines="40" w:before="96" w:afterLines="40" w:after="96" w:line="240" w:lineRule="auto"/>
              <w:ind w:left="352" w:hanging="352"/>
              <w:rPr>
                <w:rFonts w:eastAsia="Times New Roman" w:cs="Times New Roman"/>
                <w:sz w:val="20"/>
                <w:szCs w:val="20"/>
              </w:rPr>
            </w:pPr>
            <w:r w:rsidRPr="00C55B09">
              <w:rPr>
                <w:rFonts w:eastAsia="Times New Roman" w:cs="Times New Roman"/>
                <w:sz w:val="20"/>
                <w:szCs w:val="20"/>
                <w:lang w:val="en-CA"/>
              </w:rPr>
              <w:t xml:space="preserve">□   </w:t>
            </w:r>
            <w:r w:rsidRPr="00C55B09">
              <w:rPr>
                <w:rFonts w:eastAsia="Times New Roman" w:cs="Times New Roman"/>
                <w:sz w:val="20"/>
                <w:szCs w:val="20"/>
              </w:rPr>
              <w:t xml:space="preserve">I am claiming </w:t>
            </w:r>
            <w:r w:rsidR="00F22429" w:rsidRPr="00C55B09">
              <w:rPr>
                <w:rFonts w:eastAsia="Times New Roman" w:cs="Times New Roman"/>
                <w:sz w:val="20"/>
                <w:szCs w:val="20"/>
              </w:rPr>
              <w:t xml:space="preserve">the following </w:t>
            </w:r>
            <w:r w:rsidRPr="00C55B09">
              <w:rPr>
                <w:rFonts w:eastAsia="Times New Roman" w:cs="Times New Roman"/>
                <w:sz w:val="20"/>
                <w:szCs w:val="20"/>
              </w:rPr>
              <w:t>special or extraordinary expenses</w:t>
            </w:r>
            <w:r w:rsidR="00F22429" w:rsidRPr="00C55B09">
              <w:rPr>
                <w:rFonts w:eastAsia="Times New Roman" w:cs="Times New Roman"/>
                <w:sz w:val="20"/>
                <w:szCs w:val="20"/>
              </w:rPr>
              <w:t>:</w:t>
            </w:r>
          </w:p>
          <w:p w14:paraId="05631CF6" w14:textId="63D68275" w:rsidR="00C55B09" w:rsidRPr="00C55B09" w:rsidRDefault="00C55B09" w:rsidP="00C55B09">
            <w:pPr>
              <w:numPr>
                <w:ilvl w:val="0"/>
                <w:numId w:val="1"/>
              </w:numPr>
              <w:shd w:val="clear" w:color="auto" w:fill="FFFFFF"/>
              <w:spacing w:before="168" w:after="120" w:line="240" w:lineRule="auto"/>
              <w:rPr>
                <w:rFonts w:eastAsia="Times New Roman" w:cs="Times New Roman"/>
                <w:sz w:val="20"/>
                <w:szCs w:val="20"/>
                <w:lang w:val="en-CA" w:eastAsia="en-CA"/>
              </w:rPr>
            </w:pPr>
            <w:r w:rsidRPr="00C55B09">
              <w:rPr>
                <w:rFonts w:eastAsia="Times New Roman" w:cs="Times New Roman"/>
                <w:sz w:val="20"/>
                <w:szCs w:val="20"/>
                <w:lang w:val="en-CA" w:eastAsia="en-CA"/>
              </w:rPr>
              <w:t xml:space="preserve">childcare expenses incurred as a result of the employment, illness, disability or education or training for employment of the spouse who has </w:t>
            </w:r>
            <w:proofErr w:type="gramStart"/>
            <w:r w:rsidRPr="00C55B09">
              <w:rPr>
                <w:rFonts w:eastAsia="Times New Roman" w:cs="Times New Roman"/>
                <w:sz w:val="20"/>
                <w:szCs w:val="20"/>
                <w:lang w:val="en-CA" w:eastAsia="en-CA"/>
              </w:rPr>
              <w:t>the majority of</w:t>
            </w:r>
            <w:proofErr w:type="gramEnd"/>
            <w:r w:rsidRPr="00C55B09">
              <w:rPr>
                <w:rFonts w:eastAsia="Times New Roman" w:cs="Times New Roman"/>
                <w:sz w:val="20"/>
                <w:szCs w:val="20"/>
                <w:lang w:val="en-CA" w:eastAsia="en-CA"/>
              </w:rPr>
              <w:t xml:space="preserve"> parenting time;</w:t>
            </w:r>
          </w:p>
          <w:p w14:paraId="465ABA85" w14:textId="77777777" w:rsidR="00C55B09" w:rsidRPr="00C55B09" w:rsidRDefault="00C55B09" w:rsidP="00C55B09">
            <w:pPr>
              <w:widowControl w:val="0"/>
              <w:numPr>
                <w:ilvl w:val="0"/>
                <w:numId w:val="1"/>
              </w:numPr>
              <w:shd w:val="clear" w:color="auto" w:fill="FFFFFF"/>
              <w:autoSpaceDE w:val="0"/>
              <w:autoSpaceDN w:val="0"/>
              <w:adjustRightInd w:val="0"/>
              <w:spacing w:before="168" w:after="120" w:line="240" w:lineRule="auto"/>
              <w:rPr>
                <w:rFonts w:eastAsia="Times New Roman" w:cs="Times New Roman"/>
                <w:sz w:val="20"/>
                <w:szCs w:val="20"/>
                <w:lang w:val="en-CA" w:eastAsia="en-CA"/>
              </w:rPr>
            </w:pPr>
            <w:r w:rsidRPr="00C55B09">
              <w:rPr>
                <w:rFonts w:eastAsia="Times New Roman" w:cs="Times New Roman"/>
                <w:sz w:val="20"/>
                <w:szCs w:val="20"/>
                <w:lang w:val="en-CA" w:eastAsia="en-CA"/>
              </w:rPr>
              <w:t>that portion of the medical and dental insurance premiums attributable to the child;</w:t>
            </w:r>
          </w:p>
          <w:p w14:paraId="21B26027" w14:textId="77777777" w:rsidR="00C55B09" w:rsidRPr="00C55B09" w:rsidRDefault="00C55B09" w:rsidP="00C55B09">
            <w:pPr>
              <w:widowControl w:val="0"/>
              <w:numPr>
                <w:ilvl w:val="0"/>
                <w:numId w:val="1"/>
              </w:numPr>
              <w:shd w:val="clear" w:color="auto" w:fill="FFFFFF"/>
              <w:autoSpaceDE w:val="0"/>
              <w:autoSpaceDN w:val="0"/>
              <w:adjustRightInd w:val="0"/>
              <w:spacing w:before="168" w:after="120" w:line="240" w:lineRule="auto"/>
              <w:rPr>
                <w:rFonts w:eastAsia="Times New Roman" w:cs="Times New Roman"/>
                <w:sz w:val="20"/>
                <w:szCs w:val="20"/>
                <w:lang w:val="en-CA" w:eastAsia="en-CA"/>
              </w:rPr>
            </w:pPr>
            <w:r w:rsidRPr="00C55B09">
              <w:rPr>
                <w:rFonts w:eastAsia="Times New Roman" w:cs="Times New Roman"/>
                <w:sz w:val="20"/>
                <w:szCs w:val="20"/>
                <w:lang w:val="en-CA" w:eastAsia="en-CA"/>
              </w:rPr>
              <w:t>health-related expenses that exceed insurance reimbursement by at least $100 annually, including orthodontic treatment, professional counselling provided by a psychologist, social worker, psychiatrist or any other person, physiotherapy, occupational therapy, speech therapy and prescription drugs, hearing aids, glasses and contact lenses;</w:t>
            </w:r>
          </w:p>
          <w:p w14:paraId="531F77DB" w14:textId="77777777" w:rsidR="00C55B09" w:rsidRPr="00C55B09" w:rsidRDefault="00C55B09" w:rsidP="00C55B09">
            <w:pPr>
              <w:widowControl w:val="0"/>
              <w:numPr>
                <w:ilvl w:val="0"/>
                <w:numId w:val="1"/>
              </w:numPr>
              <w:shd w:val="clear" w:color="auto" w:fill="FFFFFF"/>
              <w:autoSpaceDE w:val="0"/>
              <w:autoSpaceDN w:val="0"/>
              <w:adjustRightInd w:val="0"/>
              <w:spacing w:before="168" w:after="120" w:line="240" w:lineRule="auto"/>
              <w:rPr>
                <w:rFonts w:eastAsia="Times New Roman" w:cs="Times New Roman"/>
                <w:sz w:val="20"/>
                <w:szCs w:val="20"/>
                <w:lang w:val="en-CA" w:eastAsia="en-CA"/>
              </w:rPr>
            </w:pPr>
            <w:r w:rsidRPr="00C55B09">
              <w:rPr>
                <w:rFonts w:eastAsia="Times New Roman" w:cs="Times New Roman"/>
                <w:sz w:val="20"/>
                <w:szCs w:val="20"/>
                <w:lang w:val="en-CA" w:eastAsia="en-CA"/>
              </w:rPr>
              <w:t xml:space="preserve">extraordinary expenses for primary or secondary school education or for any other educational programs that meet the child’s </w:t>
            </w:r>
            <w:proofErr w:type="gramStart"/>
            <w:r w:rsidRPr="00C55B09">
              <w:rPr>
                <w:rFonts w:eastAsia="Times New Roman" w:cs="Times New Roman"/>
                <w:sz w:val="20"/>
                <w:szCs w:val="20"/>
                <w:lang w:val="en-CA" w:eastAsia="en-CA"/>
              </w:rPr>
              <w:t>particular needs</w:t>
            </w:r>
            <w:proofErr w:type="gramEnd"/>
            <w:r w:rsidRPr="00C55B09">
              <w:rPr>
                <w:rFonts w:eastAsia="Times New Roman" w:cs="Times New Roman"/>
                <w:sz w:val="20"/>
                <w:szCs w:val="20"/>
                <w:lang w:val="en-CA" w:eastAsia="en-CA"/>
              </w:rPr>
              <w:t>;</w:t>
            </w:r>
          </w:p>
          <w:p w14:paraId="7945F588" w14:textId="77777777" w:rsidR="00C55B09" w:rsidRPr="00C55B09" w:rsidRDefault="00C55B09" w:rsidP="00C55B09">
            <w:pPr>
              <w:widowControl w:val="0"/>
              <w:numPr>
                <w:ilvl w:val="0"/>
                <w:numId w:val="1"/>
              </w:numPr>
              <w:shd w:val="clear" w:color="auto" w:fill="FFFFFF"/>
              <w:autoSpaceDE w:val="0"/>
              <w:autoSpaceDN w:val="0"/>
              <w:adjustRightInd w:val="0"/>
              <w:spacing w:before="168" w:after="120" w:line="240" w:lineRule="auto"/>
              <w:rPr>
                <w:rFonts w:eastAsia="Times New Roman" w:cs="Times New Roman"/>
                <w:sz w:val="20"/>
                <w:szCs w:val="20"/>
                <w:lang w:val="en-CA" w:eastAsia="en-CA"/>
              </w:rPr>
            </w:pPr>
            <w:r w:rsidRPr="00C55B09">
              <w:rPr>
                <w:rFonts w:eastAsia="Times New Roman" w:cs="Times New Roman"/>
                <w:sz w:val="20"/>
                <w:szCs w:val="20"/>
                <w:lang w:val="en-CA" w:eastAsia="en-CA"/>
              </w:rPr>
              <w:t xml:space="preserve">expenses for post-secondary education; </w:t>
            </w:r>
          </w:p>
          <w:p w14:paraId="0BE94E9B" w14:textId="77777777" w:rsidR="00C55B09" w:rsidRPr="00C55B09" w:rsidRDefault="00C55B09" w:rsidP="00C55B09">
            <w:pPr>
              <w:widowControl w:val="0"/>
              <w:numPr>
                <w:ilvl w:val="0"/>
                <w:numId w:val="1"/>
              </w:numPr>
              <w:shd w:val="clear" w:color="auto" w:fill="FFFFFF"/>
              <w:autoSpaceDE w:val="0"/>
              <w:autoSpaceDN w:val="0"/>
              <w:adjustRightInd w:val="0"/>
              <w:spacing w:before="168" w:after="120" w:line="240" w:lineRule="auto"/>
              <w:rPr>
                <w:rFonts w:eastAsia="Times New Roman" w:cs="Times New Roman"/>
                <w:sz w:val="20"/>
                <w:szCs w:val="20"/>
                <w:lang w:val="en-CA" w:eastAsia="en-CA"/>
              </w:rPr>
            </w:pPr>
            <w:r w:rsidRPr="00C55B09">
              <w:rPr>
                <w:rFonts w:eastAsia="Times New Roman" w:cs="Times New Roman"/>
                <w:sz w:val="20"/>
                <w:szCs w:val="20"/>
                <w:lang w:val="en-CA" w:eastAsia="en-CA"/>
              </w:rPr>
              <w:t>the following extraordinary expenses for extracurricular activities:</w:t>
            </w:r>
          </w:p>
          <w:p w14:paraId="5CD436A9" w14:textId="10794EE0" w:rsidR="005A112A" w:rsidRPr="00C55B09" w:rsidRDefault="00C55B09" w:rsidP="005A112A">
            <w:pPr>
              <w:spacing w:beforeLines="40" w:before="96" w:afterLines="40" w:after="96" w:line="240" w:lineRule="auto"/>
              <w:ind w:left="352" w:hanging="352"/>
              <w:rPr>
                <w:rFonts w:eastAsia="Times New Roman" w:cs="Times New Roman"/>
                <w:sz w:val="20"/>
                <w:szCs w:val="20"/>
              </w:rPr>
            </w:pPr>
            <w:r w:rsidRPr="00C55B09">
              <w:rPr>
                <w:rFonts w:eastAsia="Times New Roman" w:cs="Times New Roman"/>
                <w:sz w:val="20"/>
                <w:szCs w:val="20"/>
                <w:lang w:val="en-CA"/>
              </w:rPr>
              <w:lastRenderedPageBreak/>
              <w:t xml:space="preserve"> </w:t>
            </w:r>
          </w:p>
          <w:p w14:paraId="5441EAB4" w14:textId="77777777" w:rsidR="005A112A" w:rsidRPr="00C55B09" w:rsidRDefault="005A112A" w:rsidP="005A11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eastAsia="Times New Roman" w:cs="Times New Roman"/>
                <w:b/>
                <w:sz w:val="20"/>
                <w:szCs w:val="20"/>
                <w:lang w:val="en-CA"/>
              </w:rPr>
            </w:pPr>
            <w:r w:rsidRPr="00C55B09">
              <w:rPr>
                <w:rFonts w:eastAsia="Times New Roman" w:cs="Times New Roman"/>
                <w:sz w:val="20"/>
                <w:szCs w:val="20"/>
                <w:lang w:val="en-CA"/>
              </w:rPr>
              <w:t xml:space="preserve">□   </w:t>
            </w:r>
            <w:r w:rsidRPr="00C55B09">
              <w:rPr>
                <w:rFonts w:eastAsia="Times New Roman" w:cs="Times New Roman"/>
                <w:sz w:val="20"/>
                <w:szCs w:val="20"/>
              </w:rPr>
              <w:t>I am not claiming</w:t>
            </w:r>
            <w:r w:rsidRPr="00C55B09">
              <w:rPr>
                <w:rFonts w:eastAsia="Times New Roman" w:cs="Times New Roman"/>
                <w:b/>
                <w:sz w:val="20"/>
                <w:szCs w:val="20"/>
              </w:rPr>
              <w:t xml:space="preserve"> </w:t>
            </w:r>
            <w:r w:rsidRPr="00C55B09">
              <w:rPr>
                <w:rFonts w:eastAsia="Times New Roman" w:cs="Times New Roman"/>
                <w:sz w:val="20"/>
                <w:szCs w:val="20"/>
              </w:rPr>
              <w:t>special or extraordinary expenses</w:t>
            </w:r>
          </w:p>
          <w:p w14:paraId="7FD5D826" w14:textId="77777777" w:rsidR="005A112A" w:rsidRPr="00C55B09" w:rsidRDefault="005A112A" w:rsidP="006450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eastAsia="Times New Roman" w:cs="Times New Roman"/>
                <w:sz w:val="20"/>
                <w:szCs w:val="20"/>
                <w:lang w:val="en-CA"/>
              </w:rPr>
            </w:pPr>
          </w:p>
        </w:tc>
      </w:tr>
      <w:tr w:rsidR="00EF6772" w:rsidRPr="00F464C1" w14:paraId="44595A26" w14:textId="77777777" w:rsidTr="0064506A">
        <w:tc>
          <w:tcPr>
            <w:tcW w:w="558" w:type="dxa"/>
            <w:gridSpan w:val="2"/>
          </w:tcPr>
          <w:p w14:paraId="1DE4A903" w14:textId="77777777" w:rsidR="00EF6772" w:rsidRPr="0064506A" w:rsidRDefault="00EF6772" w:rsidP="00EF67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eastAsia="Times New Roman" w:cs="Times New Roman"/>
                <w:lang w:val="en-CA"/>
              </w:rPr>
            </w:pPr>
            <w:r>
              <w:rPr>
                <w:rFonts w:eastAsia="Times New Roman" w:cs="Times New Roman"/>
                <w:b/>
                <w:lang w:val="en-CA"/>
              </w:rPr>
              <w:lastRenderedPageBreak/>
              <w:t xml:space="preserve">14. </w:t>
            </w:r>
          </w:p>
        </w:tc>
        <w:tc>
          <w:tcPr>
            <w:tcW w:w="7560" w:type="dxa"/>
            <w:gridSpan w:val="14"/>
          </w:tcPr>
          <w:p w14:paraId="68349587" w14:textId="77777777" w:rsidR="00EF6772" w:rsidRPr="0064506A" w:rsidRDefault="00EF6772" w:rsidP="00EF67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eastAsia="Times New Roman" w:cs="Times New Roman"/>
                <w:lang w:val="en-CA"/>
              </w:rPr>
            </w:pPr>
            <w:r>
              <w:rPr>
                <w:rFonts w:eastAsia="Times New Roman" w:cs="Times New Roman"/>
                <w:b/>
                <w:lang w:val="en-CA"/>
              </w:rPr>
              <w:t xml:space="preserve">If a claim is made for child support and you claim that the </w:t>
            </w:r>
            <w:r>
              <w:rPr>
                <w:rFonts w:eastAsia="Times New Roman" w:cs="Times New Roman"/>
                <w:b/>
                <w:i/>
                <w:lang w:val="en-CA"/>
              </w:rPr>
              <w:t xml:space="preserve">Child Support Guidelines </w:t>
            </w:r>
            <w:r w:rsidRPr="00A84CA9">
              <w:rPr>
                <w:rFonts w:eastAsia="Times New Roman" w:cs="Times New Roman"/>
                <w:b/>
                <w:lang w:val="en-CA"/>
              </w:rPr>
              <w:t>table amount should not be ordered, briefly outline the reasons here.</w:t>
            </w:r>
          </w:p>
        </w:tc>
      </w:tr>
      <w:tr w:rsidR="00EF6772" w:rsidRPr="00F464C1" w14:paraId="0A774DF4" w14:textId="77777777" w:rsidTr="0064506A">
        <w:tc>
          <w:tcPr>
            <w:tcW w:w="8118" w:type="dxa"/>
            <w:gridSpan w:val="16"/>
          </w:tcPr>
          <w:p w14:paraId="32E4322E" w14:textId="77777777" w:rsidR="00EF6772" w:rsidRDefault="00EF6772" w:rsidP="00EF67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eastAsia="Times New Roman" w:cs="Times New Roman"/>
                <w:b/>
                <w:lang w:val="en-CA"/>
              </w:rPr>
            </w:pPr>
          </w:p>
          <w:p w14:paraId="7765E866" w14:textId="77777777" w:rsidR="00EF6772" w:rsidRDefault="00EF6772" w:rsidP="00EF67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eastAsia="Times New Roman" w:cs="Times New Roman"/>
                <w:b/>
                <w:lang w:val="en-CA"/>
              </w:rPr>
            </w:pPr>
          </w:p>
          <w:p w14:paraId="1B917B28" w14:textId="77777777" w:rsidR="00EF6772" w:rsidRDefault="00EF6772" w:rsidP="00EF67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eastAsia="Times New Roman" w:cs="Times New Roman"/>
                <w:b/>
                <w:lang w:val="en-CA"/>
              </w:rPr>
            </w:pPr>
          </w:p>
          <w:p w14:paraId="372E68CD" w14:textId="77777777" w:rsidR="00EF6772" w:rsidRPr="0064506A" w:rsidRDefault="00EF6772" w:rsidP="00EF67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eastAsia="Times New Roman" w:cs="Times New Roman"/>
                <w:b/>
                <w:lang w:val="en-CA"/>
              </w:rPr>
            </w:pPr>
          </w:p>
        </w:tc>
      </w:tr>
      <w:tr w:rsidR="00EF6772" w:rsidRPr="00F464C1" w14:paraId="58D0CDB4" w14:textId="77777777" w:rsidTr="0064506A">
        <w:tc>
          <w:tcPr>
            <w:tcW w:w="8118" w:type="dxa"/>
            <w:gridSpan w:val="16"/>
          </w:tcPr>
          <w:p w14:paraId="1DF63613" w14:textId="77777777" w:rsidR="00EF6772" w:rsidRDefault="00EF6772" w:rsidP="00EF67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eastAsia="Times New Roman" w:cs="Times New Roman"/>
                <w:b/>
                <w:i/>
                <w:lang w:val="en-CA"/>
              </w:rPr>
            </w:pPr>
          </w:p>
          <w:p w14:paraId="098545BB" w14:textId="77777777" w:rsidR="00EF6772" w:rsidRPr="00213D9B" w:rsidRDefault="00EF6772" w:rsidP="00EF67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eastAsia="Times New Roman" w:cs="Times New Roman"/>
                <w:b/>
                <w:lang w:val="en-CA"/>
              </w:rPr>
            </w:pPr>
            <w:r w:rsidRPr="00213D9B">
              <w:rPr>
                <w:rFonts w:eastAsia="Times New Roman" w:cs="Times New Roman"/>
                <w:b/>
                <w:lang w:val="en-CA"/>
              </w:rPr>
              <w:t>PART 4:  PROCEDURAL ISSUES</w:t>
            </w:r>
          </w:p>
        </w:tc>
      </w:tr>
      <w:tr w:rsidR="00EF6772" w:rsidRPr="00F464C1" w14:paraId="020C0094" w14:textId="77777777" w:rsidTr="0064506A">
        <w:tc>
          <w:tcPr>
            <w:tcW w:w="558" w:type="dxa"/>
            <w:gridSpan w:val="2"/>
          </w:tcPr>
          <w:p w14:paraId="5D706A20" w14:textId="77777777" w:rsidR="00EF6772" w:rsidRPr="00F464C1" w:rsidRDefault="00EF6772" w:rsidP="00EF67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eastAsia="Times New Roman" w:cs="Times New Roman"/>
                <w:b/>
                <w:sz w:val="20"/>
                <w:szCs w:val="20"/>
                <w:lang w:val="en-CA"/>
              </w:rPr>
            </w:pPr>
            <w:r>
              <w:rPr>
                <w:rFonts w:eastAsia="Times New Roman" w:cs="Times New Roman"/>
                <w:b/>
                <w:sz w:val="20"/>
                <w:szCs w:val="20"/>
                <w:lang w:val="en-CA"/>
              </w:rPr>
              <w:t>15</w:t>
            </w:r>
            <w:r w:rsidRPr="00F464C1">
              <w:rPr>
                <w:rFonts w:eastAsia="Times New Roman" w:cs="Times New Roman"/>
                <w:b/>
                <w:sz w:val="20"/>
                <w:szCs w:val="20"/>
                <w:lang w:val="en-CA"/>
              </w:rPr>
              <w:t>.</w:t>
            </w:r>
          </w:p>
        </w:tc>
        <w:tc>
          <w:tcPr>
            <w:tcW w:w="7560" w:type="dxa"/>
            <w:gridSpan w:val="14"/>
          </w:tcPr>
          <w:p w14:paraId="3CA43181" w14:textId="77777777" w:rsidR="00EF6772" w:rsidRPr="00F464C1" w:rsidRDefault="00EF6772" w:rsidP="00EF67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eastAsia="Times New Roman" w:cs="Times New Roman"/>
                <w:b/>
                <w:sz w:val="20"/>
                <w:szCs w:val="20"/>
                <w:lang w:val="en-CA"/>
              </w:rPr>
            </w:pPr>
            <w:r>
              <w:rPr>
                <w:rFonts w:eastAsia="Times New Roman" w:cs="Times New Roman"/>
                <w:b/>
                <w:sz w:val="20"/>
                <w:szCs w:val="20"/>
                <w:lang w:val="en-CA"/>
              </w:rPr>
              <w:t>Does any party need an order for the disclosure of documents, a property valuation, or any other matter in this case?</w:t>
            </w:r>
          </w:p>
        </w:tc>
      </w:tr>
      <w:tr w:rsidR="00EF6772" w:rsidRPr="00F464C1" w14:paraId="012B5FF0" w14:textId="77777777" w:rsidTr="008C6D63">
        <w:tc>
          <w:tcPr>
            <w:tcW w:w="558" w:type="dxa"/>
            <w:gridSpan w:val="2"/>
          </w:tcPr>
          <w:p w14:paraId="217ED1A9" w14:textId="77777777" w:rsidR="00EF6772" w:rsidRPr="00F464C1" w:rsidRDefault="00EF6772" w:rsidP="00EF67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eastAsia="Times New Roman" w:cs="Times New Roman"/>
                <w:b/>
                <w:sz w:val="20"/>
                <w:szCs w:val="20"/>
                <w:lang w:val="en-CA"/>
              </w:rPr>
            </w:pPr>
          </w:p>
        </w:tc>
        <w:tc>
          <w:tcPr>
            <w:tcW w:w="2880" w:type="dxa"/>
            <w:gridSpan w:val="5"/>
          </w:tcPr>
          <w:p w14:paraId="193DF41A" w14:textId="77777777" w:rsidR="00EF6772" w:rsidRPr="00F464C1" w:rsidRDefault="00EF6772" w:rsidP="00EF67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eastAsia="Times New Roman" w:cs="Times New Roman"/>
                <w:sz w:val="20"/>
                <w:szCs w:val="20"/>
                <w:lang w:val="en-CA"/>
              </w:rPr>
            </w:pPr>
            <w:r w:rsidRPr="00F464C1">
              <w:rPr>
                <w:rFonts w:eastAsia="Times New Roman" w:cs="Times New Roman"/>
                <w:sz w:val="20"/>
                <w:szCs w:val="20"/>
                <w:lang w:val="en-CA"/>
              </w:rPr>
              <w:t xml:space="preserve">□   </w:t>
            </w:r>
            <w:r>
              <w:rPr>
                <w:rFonts w:eastAsia="Times New Roman" w:cs="Times New Roman"/>
                <w:sz w:val="20"/>
                <w:szCs w:val="20"/>
                <w:lang w:val="en-CA"/>
              </w:rPr>
              <w:t xml:space="preserve"> No </w:t>
            </w:r>
          </w:p>
        </w:tc>
        <w:tc>
          <w:tcPr>
            <w:tcW w:w="4680" w:type="dxa"/>
            <w:gridSpan w:val="9"/>
          </w:tcPr>
          <w:p w14:paraId="78CA3A4C" w14:textId="77777777" w:rsidR="00EF6772" w:rsidRPr="008C6D63" w:rsidRDefault="00EF6772" w:rsidP="00EF67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eastAsia="Times New Roman" w:cs="Times New Roman"/>
                <w:sz w:val="20"/>
                <w:szCs w:val="20"/>
                <w:lang w:val="en-CA"/>
              </w:rPr>
            </w:pPr>
            <w:r w:rsidRPr="00F464C1">
              <w:rPr>
                <w:rFonts w:eastAsia="Times New Roman" w:cs="Times New Roman"/>
                <w:sz w:val="20"/>
                <w:szCs w:val="20"/>
                <w:lang w:val="en-CA"/>
              </w:rPr>
              <w:t xml:space="preserve">□   </w:t>
            </w:r>
            <w:r>
              <w:rPr>
                <w:rFonts w:eastAsia="Times New Roman" w:cs="Times New Roman"/>
                <w:sz w:val="20"/>
                <w:szCs w:val="20"/>
                <w:lang w:val="en-CA"/>
              </w:rPr>
              <w:t>Yes (</w:t>
            </w:r>
            <w:r>
              <w:rPr>
                <w:rFonts w:eastAsia="Times New Roman" w:cs="Times New Roman"/>
                <w:i/>
                <w:sz w:val="20"/>
                <w:szCs w:val="20"/>
                <w:lang w:val="en-CA"/>
              </w:rPr>
              <w:t>Give details below)</w:t>
            </w:r>
          </w:p>
        </w:tc>
      </w:tr>
      <w:tr w:rsidR="00EF6772" w:rsidRPr="00F464C1" w14:paraId="55BC02E2" w14:textId="77777777" w:rsidTr="0064506A">
        <w:tc>
          <w:tcPr>
            <w:tcW w:w="8118" w:type="dxa"/>
            <w:gridSpan w:val="16"/>
          </w:tcPr>
          <w:p w14:paraId="780C2412" w14:textId="77777777" w:rsidR="00EF6772" w:rsidRPr="00F464C1" w:rsidRDefault="00EF6772" w:rsidP="00EF67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eastAsia="Times New Roman" w:cs="Times New Roman"/>
                <w:b/>
                <w:lang w:val="en-CA"/>
              </w:rPr>
            </w:pPr>
          </w:p>
          <w:p w14:paraId="04D0B4FD" w14:textId="77777777" w:rsidR="00EF6772" w:rsidRPr="00F464C1" w:rsidRDefault="00EF6772" w:rsidP="00EF67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eastAsia="Times New Roman" w:cs="Times New Roman"/>
                <w:lang w:val="en-CA"/>
              </w:rPr>
            </w:pPr>
          </w:p>
        </w:tc>
      </w:tr>
      <w:tr w:rsidR="00EF6772" w:rsidRPr="00F464C1" w14:paraId="6E7DDE96" w14:textId="77777777" w:rsidTr="0064506A">
        <w:tc>
          <w:tcPr>
            <w:tcW w:w="558" w:type="dxa"/>
            <w:gridSpan w:val="2"/>
          </w:tcPr>
          <w:p w14:paraId="28C7820D" w14:textId="77777777" w:rsidR="00EF6772" w:rsidRPr="00F464C1" w:rsidRDefault="00EF6772" w:rsidP="00EF67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eastAsia="Times New Roman" w:cs="Times New Roman"/>
                <w:b/>
                <w:sz w:val="20"/>
                <w:szCs w:val="20"/>
                <w:lang w:val="en-CA"/>
              </w:rPr>
            </w:pPr>
            <w:r w:rsidRPr="00F464C1">
              <w:rPr>
                <w:rFonts w:eastAsia="Times New Roman" w:cs="Times New Roman"/>
                <w:b/>
                <w:sz w:val="20"/>
                <w:szCs w:val="20"/>
                <w:lang w:val="en-CA"/>
              </w:rPr>
              <w:t>16.</w:t>
            </w:r>
          </w:p>
        </w:tc>
        <w:tc>
          <w:tcPr>
            <w:tcW w:w="7560" w:type="dxa"/>
            <w:gridSpan w:val="14"/>
          </w:tcPr>
          <w:p w14:paraId="08D5006C" w14:textId="77777777" w:rsidR="00EF6772" w:rsidRPr="00F464C1" w:rsidRDefault="00EF6772" w:rsidP="00EF67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eastAsia="Times New Roman" w:cs="Times New Roman"/>
                <w:b/>
                <w:sz w:val="20"/>
                <w:szCs w:val="20"/>
                <w:lang w:val="en-CA"/>
              </w:rPr>
            </w:pPr>
            <w:r w:rsidRPr="00F464C1">
              <w:rPr>
                <w:rFonts w:eastAsia="Times New Roman" w:cs="Times New Roman"/>
                <w:b/>
                <w:sz w:val="20"/>
                <w:szCs w:val="20"/>
                <w:lang w:val="en-CA"/>
              </w:rPr>
              <w:t xml:space="preserve">Are any </w:t>
            </w:r>
            <w:r>
              <w:rPr>
                <w:rFonts w:eastAsia="Times New Roman" w:cs="Times New Roman"/>
                <w:b/>
                <w:sz w:val="20"/>
                <w:szCs w:val="20"/>
                <w:lang w:val="en-CA"/>
              </w:rPr>
              <w:t xml:space="preserve">other </w:t>
            </w:r>
            <w:r w:rsidRPr="00F464C1">
              <w:rPr>
                <w:rFonts w:eastAsia="Times New Roman" w:cs="Times New Roman"/>
                <w:b/>
                <w:sz w:val="20"/>
                <w:szCs w:val="20"/>
                <w:lang w:val="en-CA"/>
              </w:rPr>
              <w:t>procedural orders needed?</w:t>
            </w:r>
          </w:p>
        </w:tc>
      </w:tr>
      <w:tr w:rsidR="00EF6772" w:rsidRPr="00F464C1" w14:paraId="3ECCA3C0" w14:textId="77777777" w:rsidTr="001B3294">
        <w:trPr>
          <w:trHeight w:val="323"/>
        </w:trPr>
        <w:tc>
          <w:tcPr>
            <w:tcW w:w="558" w:type="dxa"/>
            <w:gridSpan w:val="2"/>
          </w:tcPr>
          <w:p w14:paraId="6DD118E6" w14:textId="77777777" w:rsidR="00EF6772" w:rsidRPr="00F464C1" w:rsidRDefault="00EF6772" w:rsidP="00EF67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eastAsia="Times New Roman" w:cs="Times New Roman"/>
                <w:lang w:val="en-CA"/>
              </w:rPr>
            </w:pPr>
          </w:p>
        </w:tc>
        <w:tc>
          <w:tcPr>
            <w:tcW w:w="3780" w:type="dxa"/>
            <w:gridSpan w:val="8"/>
          </w:tcPr>
          <w:p w14:paraId="09B52BDD" w14:textId="77777777" w:rsidR="00EF6772" w:rsidRPr="00F464C1" w:rsidRDefault="00EF6772" w:rsidP="00EF67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eastAsia="Times New Roman" w:cs="Times New Roman"/>
                <w:lang w:val="en-CA"/>
              </w:rPr>
            </w:pPr>
            <w:r w:rsidRPr="00F464C1">
              <w:rPr>
                <w:rFonts w:eastAsia="Times New Roman" w:cs="Times New Roman"/>
                <w:sz w:val="20"/>
                <w:szCs w:val="20"/>
                <w:lang w:val="en-CA"/>
              </w:rPr>
              <w:t xml:space="preserve">        □   No.         </w:t>
            </w:r>
          </w:p>
        </w:tc>
        <w:tc>
          <w:tcPr>
            <w:tcW w:w="3780" w:type="dxa"/>
            <w:gridSpan w:val="6"/>
          </w:tcPr>
          <w:p w14:paraId="06607DF4" w14:textId="77777777" w:rsidR="00EF6772" w:rsidRPr="00F464C1" w:rsidRDefault="00EF6772" w:rsidP="00EF67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eastAsia="Times New Roman" w:cs="Times New Roman"/>
                <w:lang w:val="en-CA"/>
              </w:rPr>
            </w:pPr>
            <w:r w:rsidRPr="00F464C1">
              <w:rPr>
                <w:rFonts w:eastAsia="Times New Roman" w:cs="Times New Roman"/>
                <w:sz w:val="20"/>
                <w:szCs w:val="20"/>
                <w:lang w:val="en-CA"/>
              </w:rPr>
              <w:t>□   Yes.  (</w:t>
            </w:r>
            <w:r w:rsidRPr="00F464C1">
              <w:rPr>
                <w:rFonts w:eastAsia="Times New Roman" w:cs="Times New Roman"/>
                <w:i/>
                <w:sz w:val="20"/>
                <w:szCs w:val="20"/>
                <w:lang w:val="en-CA"/>
              </w:rPr>
              <w:t>Give details.</w:t>
            </w:r>
            <w:r w:rsidRPr="00F464C1">
              <w:rPr>
                <w:rFonts w:eastAsia="Times New Roman" w:cs="Times New Roman"/>
                <w:sz w:val="20"/>
                <w:szCs w:val="20"/>
                <w:lang w:val="en-CA"/>
              </w:rPr>
              <w:t>)</w:t>
            </w:r>
          </w:p>
        </w:tc>
      </w:tr>
      <w:tr w:rsidR="00EF6772" w:rsidRPr="00F464C1" w14:paraId="72E2E3D6" w14:textId="77777777" w:rsidTr="0064506A">
        <w:trPr>
          <w:trHeight w:val="423"/>
        </w:trPr>
        <w:tc>
          <w:tcPr>
            <w:tcW w:w="558" w:type="dxa"/>
            <w:gridSpan w:val="2"/>
          </w:tcPr>
          <w:p w14:paraId="4BB2D9BC" w14:textId="77777777" w:rsidR="00EF6772" w:rsidRPr="00F464C1" w:rsidRDefault="00EF6772" w:rsidP="00EF67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eastAsia="Times New Roman" w:cs="Times New Roman"/>
                <w:sz w:val="20"/>
                <w:szCs w:val="20"/>
                <w:lang w:val="en-CA"/>
              </w:rPr>
            </w:pPr>
          </w:p>
        </w:tc>
        <w:tc>
          <w:tcPr>
            <w:tcW w:w="7560" w:type="dxa"/>
            <w:gridSpan w:val="14"/>
          </w:tcPr>
          <w:p w14:paraId="2757EB19" w14:textId="77777777" w:rsidR="00EF6772" w:rsidRPr="00F464C1" w:rsidRDefault="00EF6772" w:rsidP="00EF67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eastAsia="Times New Roman" w:cs="Times New Roman"/>
                <w:sz w:val="20"/>
                <w:szCs w:val="20"/>
                <w:lang w:val="en-CA"/>
              </w:rPr>
            </w:pPr>
          </w:p>
        </w:tc>
      </w:tr>
    </w:tbl>
    <w:p w14:paraId="054B8D12" w14:textId="77777777" w:rsidR="00F464C1" w:rsidRPr="00F464C1" w:rsidRDefault="00F464C1" w:rsidP="00F464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eastAsia="Times New Roman" w:cs="Times New Roman"/>
          <w:b/>
          <w:sz w:val="20"/>
          <w:szCs w:val="20"/>
          <w:lang w:val="en-CA"/>
        </w:rPr>
        <w:sectPr w:rsidR="00F464C1" w:rsidRPr="00F464C1" w:rsidSect="008C6D63">
          <w:headerReference w:type="default" r:id="rId7"/>
          <w:endnotePr>
            <w:numFmt w:val="decimal"/>
          </w:endnotePr>
          <w:pgSz w:w="12240" w:h="15840" w:code="1"/>
          <w:pgMar w:top="2304" w:right="2160" w:bottom="2304" w:left="2160" w:header="1440" w:footer="2736" w:gutter="0"/>
          <w:cols w:space="720"/>
          <w:noEndnote/>
          <w:docGrid w:linePitch="299"/>
        </w:sectPr>
      </w:pPr>
    </w:p>
    <w:tbl>
      <w:tblPr>
        <w:tblW w:w="8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8"/>
        <w:gridCol w:w="2070"/>
        <w:gridCol w:w="450"/>
        <w:gridCol w:w="2160"/>
        <w:gridCol w:w="360"/>
        <w:gridCol w:w="2520"/>
      </w:tblGrid>
      <w:tr w:rsidR="00F464C1" w:rsidRPr="00F464C1" w14:paraId="117F5FF9" w14:textId="77777777" w:rsidTr="008C6D63">
        <w:tc>
          <w:tcPr>
            <w:tcW w:w="558" w:type="dxa"/>
          </w:tcPr>
          <w:p w14:paraId="3E6F96A0" w14:textId="77777777" w:rsidR="00F464C1" w:rsidRPr="00F464C1" w:rsidRDefault="008C6D63" w:rsidP="00F464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eastAsia="Times New Roman" w:cs="Times New Roman"/>
                <w:b/>
                <w:sz w:val="20"/>
                <w:szCs w:val="20"/>
                <w:lang w:val="en-CA"/>
              </w:rPr>
            </w:pPr>
            <w:r w:rsidRPr="00F464C1">
              <w:rPr>
                <w:rFonts w:eastAsia="Times New Roman" w:cs="Times New Roman"/>
                <w:sz w:val="20"/>
                <w:szCs w:val="20"/>
                <w:lang w:val="en-CA"/>
              </w:rPr>
              <w:t xml:space="preserve"> </w:t>
            </w:r>
            <w:r w:rsidR="00F464C1" w:rsidRPr="00F464C1">
              <w:rPr>
                <w:rFonts w:eastAsia="Times New Roman" w:cs="Times New Roman"/>
                <w:b/>
                <w:sz w:val="20"/>
                <w:szCs w:val="20"/>
                <w:lang w:val="en-CA"/>
              </w:rPr>
              <w:t>17.</w:t>
            </w:r>
          </w:p>
        </w:tc>
        <w:tc>
          <w:tcPr>
            <w:tcW w:w="7560" w:type="dxa"/>
            <w:gridSpan w:val="5"/>
          </w:tcPr>
          <w:p w14:paraId="59F23C9C" w14:textId="77777777" w:rsidR="00F464C1" w:rsidRPr="00F464C1" w:rsidRDefault="00F464C1" w:rsidP="00F464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eastAsia="Times New Roman" w:cs="Times New Roman"/>
                <w:b/>
                <w:sz w:val="20"/>
                <w:szCs w:val="20"/>
                <w:lang w:val="en-CA"/>
              </w:rPr>
            </w:pPr>
            <w:r w:rsidRPr="00F464C1">
              <w:rPr>
                <w:rFonts w:eastAsia="Times New Roman" w:cs="Times New Roman"/>
                <w:b/>
                <w:sz w:val="20"/>
                <w:szCs w:val="20"/>
                <w:lang w:val="en-CA"/>
              </w:rPr>
              <w:t>Has Director of Child Protection been notified of the motion?</w:t>
            </w:r>
          </w:p>
          <w:p w14:paraId="3D0C0743" w14:textId="77777777" w:rsidR="00F464C1" w:rsidRPr="00F464C1" w:rsidRDefault="00F464C1" w:rsidP="00F464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eastAsia="Times New Roman" w:cs="Times New Roman"/>
                <w:lang w:val="en-CA"/>
              </w:rPr>
            </w:pPr>
          </w:p>
        </w:tc>
      </w:tr>
      <w:tr w:rsidR="008C6D63" w:rsidRPr="00F464C1" w14:paraId="7C289C94" w14:textId="77777777" w:rsidTr="008C6D63">
        <w:tc>
          <w:tcPr>
            <w:tcW w:w="558" w:type="dxa"/>
          </w:tcPr>
          <w:p w14:paraId="5E9183A2" w14:textId="77777777" w:rsidR="008C6D63" w:rsidRPr="00F464C1" w:rsidRDefault="008C6D63" w:rsidP="008C6D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eastAsia="Times New Roman" w:cs="Times New Roman"/>
                <w:sz w:val="20"/>
                <w:szCs w:val="20"/>
                <w:lang w:val="en-CA"/>
              </w:rPr>
            </w:pPr>
          </w:p>
        </w:tc>
        <w:tc>
          <w:tcPr>
            <w:tcW w:w="2070" w:type="dxa"/>
          </w:tcPr>
          <w:p w14:paraId="0F73D631" w14:textId="77777777" w:rsidR="008C6D63" w:rsidRPr="00F464C1" w:rsidRDefault="008C6D63" w:rsidP="008C6D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eastAsia="Times New Roman" w:cs="Times New Roman"/>
                <w:lang w:val="en-CA"/>
              </w:rPr>
            </w:pPr>
            <w:r w:rsidRPr="00F464C1">
              <w:rPr>
                <w:rFonts w:eastAsia="Times New Roman" w:cs="Times New Roman"/>
                <w:sz w:val="20"/>
                <w:szCs w:val="20"/>
                <w:lang w:val="en-CA"/>
              </w:rPr>
              <w:t xml:space="preserve">        □   No</w:t>
            </w:r>
          </w:p>
        </w:tc>
        <w:tc>
          <w:tcPr>
            <w:tcW w:w="2610" w:type="dxa"/>
            <w:gridSpan w:val="2"/>
          </w:tcPr>
          <w:p w14:paraId="69ECBE56" w14:textId="77777777" w:rsidR="008C6D63" w:rsidRPr="00F464C1" w:rsidRDefault="008C6D63" w:rsidP="008C6D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eastAsia="Times New Roman" w:cs="Times New Roman"/>
                <w:lang w:val="en-CA"/>
              </w:rPr>
            </w:pPr>
            <w:r w:rsidRPr="00F464C1">
              <w:rPr>
                <w:rFonts w:eastAsia="Times New Roman" w:cs="Times New Roman"/>
                <w:sz w:val="20"/>
                <w:szCs w:val="20"/>
                <w:lang w:val="en-CA"/>
              </w:rPr>
              <w:t>□   Yes.  (</w:t>
            </w:r>
            <w:r w:rsidRPr="00F464C1">
              <w:rPr>
                <w:rFonts w:eastAsia="Times New Roman" w:cs="Times New Roman"/>
                <w:i/>
                <w:sz w:val="20"/>
                <w:szCs w:val="20"/>
                <w:lang w:val="en-CA"/>
              </w:rPr>
              <w:t>Give details.</w:t>
            </w:r>
            <w:r w:rsidRPr="00F464C1">
              <w:rPr>
                <w:rFonts w:eastAsia="Times New Roman" w:cs="Times New Roman"/>
                <w:sz w:val="20"/>
                <w:szCs w:val="20"/>
                <w:lang w:val="en-CA"/>
              </w:rPr>
              <w:t>)</w:t>
            </w:r>
          </w:p>
        </w:tc>
        <w:tc>
          <w:tcPr>
            <w:tcW w:w="2880" w:type="dxa"/>
            <w:gridSpan w:val="2"/>
          </w:tcPr>
          <w:p w14:paraId="3A4ECD59" w14:textId="77777777" w:rsidR="008C6D63" w:rsidRPr="008C6D63" w:rsidRDefault="008C6D63" w:rsidP="008C6D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eastAsia="Times New Roman" w:cs="Times New Roman"/>
                <w:lang w:val="en-CA"/>
              </w:rPr>
            </w:pPr>
            <w:proofErr w:type="gramStart"/>
            <w:r w:rsidRPr="00F464C1">
              <w:rPr>
                <w:rFonts w:eastAsia="Times New Roman" w:cs="Times New Roman"/>
                <w:sz w:val="20"/>
                <w:szCs w:val="20"/>
                <w:lang w:val="en-CA"/>
              </w:rPr>
              <w:t xml:space="preserve">□  </w:t>
            </w:r>
            <w:r>
              <w:rPr>
                <w:rFonts w:eastAsia="Times New Roman" w:cs="Times New Roman"/>
                <w:sz w:val="20"/>
                <w:szCs w:val="20"/>
                <w:lang w:val="en-CA"/>
              </w:rPr>
              <w:t>N</w:t>
            </w:r>
            <w:proofErr w:type="gramEnd"/>
            <w:r>
              <w:rPr>
                <w:rFonts w:eastAsia="Times New Roman" w:cs="Times New Roman"/>
                <w:sz w:val="20"/>
                <w:szCs w:val="20"/>
                <w:lang w:val="en-CA"/>
              </w:rPr>
              <w:t>/A (</w:t>
            </w:r>
            <w:r>
              <w:rPr>
                <w:rFonts w:eastAsia="Times New Roman" w:cs="Times New Roman"/>
                <w:i/>
                <w:sz w:val="20"/>
                <w:szCs w:val="20"/>
                <w:lang w:val="en-CA"/>
              </w:rPr>
              <w:t>Give reasons below</w:t>
            </w:r>
            <w:r>
              <w:rPr>
                <w:rFonts w:eastAsia="Times New Roman" w:cs="Times New Roman"/>
                <w:sz w:val="20"/>
                <w:szCs w:val="20"/>
                <w:lang w:val="en-CA"/>
              </w:rPr>
              <w:t>)</w:t>
            </w:r>
          </w:p>
        </w:tc>
      </w:tr>
      <w:tr w:rsidR="008C6D63" w:rsidRPr="00F464C1" w14:paraId="38169D69" w14:textId="77777777" w:rsidTr="008C6D63">
        <w:tc>
          <w:tcPr>
            <w:tcW w:w="558" w:type="dxa"/>
          </w:tcPr>
          <w:p w14:paraId="3D0BE462" w14:textId="77777777" w:rsidR="008C6D63" w:rsidRPr="00F464C1" w:rsidRDefault="008C6D63" w:rsidP="008C6D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eastAsia="Times New Roman" w:cs="Times New Roman"/>
                <w:sz w:val="20"/>
                <w:szCs w:val="20"/>
                <w:lang w:val="en-CA"/>
              </w:rPr>
            </w:pPr>
          </w:p>
        </w:tc>
        <w:tc>
          <w:tcPr>
            <w:tcW w:w="7560" w:type="dxa"/>
            <w:gridSpan w:val="5"/>
          </w:tcPr>
          <w:p w14:paraId="0C455EF1" w14:textId="77777777" w:rsidR="008C6D63" w:rsidRDefault="008C6D63" w:rsidP="008C6D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eastAsia="Times New Roman" w:cs="Times New Roman"/>
                <w:sz w:val="20"/>
                <w:szCs w:val="20"/>
                <w:lang w:val="en-CA"/>
              </w:rPr>
            </w:pPr>
          </w:p>
          <w:p w14:paraId="5C580722" w14:textId="77777777" w:rsidR="005A112A" w:rsidRPr="00F464C1" w:rsidRDefault="005A112A" w:rsidP="008C6D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eastAsia="Times New Roman" w:cs="Times New Roman"/>
                <w:sz w:val="20"/>
                <w:szCs w:val="20"/>
                <w:lang w:val="en-CA"/>
              </w:rPr>
            </w:pPr>
          </w:p>
        </w:tc>
      </w:tr>
      <w:tr w:rsidR="008C6D63" w:rsidRPr="00F464C1" w14:paraId="05FDACC0" w14:textId="77777777" w:rsidTr="008C6D63">
        <w:tc>
          <w:tcPr>
            <w:tcW w:w="558" w:type="dxa"/>
          </w:tcPr>
          <w:p w14:paraId="56A19ADD" w14:textId="77777777" w:rsidR="008C6D63" w:rsidRPr="008C6D63" w:rsidRDefault="008C6D63" w:rsidP="008C6D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eastAsia="Times New Roman" w:cs="Times New Roman"/>
                <w:b/>
                <w:sz w:val="20"/>
                <w:szCs w:val="20"/>
                <w:lang w:val="en-CA"/>
              </w:rPr>
            </w:pPr>
            <w:r>
              <w:rPr>
                <w:rFonts w:eastAsia="Times New Roman" w:cs="Times New Roman"/>
                <w:b/>
                <w:sz w:val="20"/>
                <w:szCs w:val="20"/>
                <w:lang w:val="en-CA"/>
              </w:rPr>
              <w:t>18.</w:t>
            </w:r>
          </w:p>
        </w:tc>
        <w:tc>
          <w:tcPr>
            <w:tcW w:w="7560" w:type="dxa"/>
            <w:gridSpan w:val="5"/>
          </w:tcPr>
          <w:p w14:paraId="10BEE256" w14:textId="77777777" w:rsidR="008C6D63" w:rsidRPr="008C6D63" w:rsidRDefault="008C6D63" w:rsidP="008C6D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eastAsia="Times New Roman" w:cs="Times New Roman"/>
                <w:b/>
                <w:sz w:val="20"/>
                <w:szCs w:val="20"/>
                <w:lang w:val="en-CA"/>
              </w:rPr>
            </w:pPr>
            <w:r>
              <w:rPr>
                <w:rFonts w:eastAsia="Times New Roman" w:cs="Times New Roman"/>
                <w:b/>
                <w:sz w:val="20"/>
                <w:szCs w:val="20"/>
                <w:lang w:val="en-CA"/>
              </w:rPr>
              <w:t>Has the Director of Child Protection been involved with these parties at any time in the past?</w:t>
            </w:r>
          </w:p>
        </w:tc>
      </w:tr>
      <w:tr w:rsidR="008C6D63" w:rsidRPr="00F464C1" w14:paraId="0EE6B52E" w14:textId="77777777" w:rsidTr="008C6D63">
        <w:tc>
          <w:tcPr>
            <w:tcW w:w="558" w:type="dxa"/>
          </w:tcPr>
          <w:p w14:paraId="6FD8FB5E" w14:textId="77777777" w:rsidR="008C6D63" w:rsidRDefault="008C6D63" w:rsidP="008C6D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eastAsia="Times New Roman" w:cs="Times New Roman"/>
                <w:b/>
                <w:sz w:val="20"/>
                <w:szCs w:val="20"/>
                <w:lang w:val="en-CA"/>
              </w:rPr>
            </w:pPr>
          </w:p>
        </w:tc>
        <w:tc>
          <w:tcPr>
            <w:tcW w:w="2070" w:type="dxa"/>
          </w:tcPr>
          <w:p w14:paraId="72303922" w14:textId="77777777" w:rsidR="008C6D63" w:rsidRPr="00F464C1" w:rsidRDefault="008C6D63" w:rsidP="008C6D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eastAsia="Times New Roman" w:cs="Times New Roman"/>
                <w:lang w:val="en-CA"/>
              </w:rPr>
            </w:pPr>
            <w:r w:rsidRPr="00F464C1">
              <w:rPr>
                <w:rFonts w:eastAsia="Times New Roman" w:cs="Times New Roman"/>
                <w:sz w:val="20"/>
                <w:szCs w:val="20"/>
                <w:lang w:val="en-CA"/>
              </w:rPr>
              <w:t xml:space="preserve">        □   No</w:t>
            </w:r>
          </w:p>
        </w:tc>
        <w:tc>
          <w:tcPr>
            <w:tcW w:w="2610" w:type="dxa"/>
            <w:gridSpan w:val="2"/>
          </w:tcPr>
          <w:p w14:paraId="3F0CD473" w14:textId="77777777" w:rsidR="008C6D63" w:rsidRPr="00F464C1" w:rsidRDefault="008C6D63" w:rsidP="008C6D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eastAsia="Times New Roman" w:cs="Times New Roman"/>
                <w:lang w:val="en-CA"/>
              </w:rPr>
            </w:pPr>
            <w:r w:rsidRPr="00F464C1">
              <w:rPr>
                <w:rFonts w:eastAsia="Times New Roman" w:cs="Times New Roman"/>
                <w:sz w:val="20"/>
                <w:szCs w:val="20"/>
                <w:lang w:val="en-CA"/>
              </w:rPr>
              <w:t>□   Yes.  (</w:t>
            </w:r>
            <w:r w:rsidRPr="00F464C1">
              <w:rPr>
                <w:rFonts w:eastAsia="Times New Roman" w:cs="Times New Roman"/>
                <w:i/>
                <w:sz w:val="20"/>
                <w:szCs w:val="20"/>
                <w:lang w:val="en-CA"/>
              </w:rPr>
              <w:t>Give details.</w:t>
            </w:r>
            <w:r w:rsidRPr="00F464C1">
              <w:rPr>
                <w:rFonts w:eastAsia="Times New Roman" w:cs="Times New Roman"/>
                <w:sz w:val="20"/>
                <w:szCs w:val="20"/>
                <w:lang w:val="en-CA"/>
              </w:rPr>
              <w:t>)</w:t>
            </w:r>
          </w:p>
        </w:tc>
        <w:tc>
          <w:tcPr>
            <w:tcW w:w="2880" w:type="dxa"/>
            <w:gridSpan w:val="2"/>
          </w:tcPr>
          <w:p w14:paraId="6A3F066F" w14:textId="77777777" w:rsidR="008C6D63" w:rsidRPr="008C6D63" w:rsidRDefault="008C6D63" w:rsidP="008C6D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eastAsia="Times New Roman" w:cs="Times New Roman"/>
                <w:lang w:val="en-CA"/>
              </w:rPr>
            </w:pPr>
            <w:proofErr w:type="gramStart"/>
            <w:r w:rsidRPr="00F464C1">
              <w:rPr>
                <w:rFonts w:eastAsia="Times New Roman" w:cs="Times New Roman"/>
                <w:sz w:val="20"/>
                <w:szCs w:val="20"/>
                <w:lang w:val="en-CA"/>
              </w:rPr>
              <w:t xml:space="preserve">□  </w:t>
            </w:r>
            <w:r>
              <w:rPr>
                <w:rFonts w:eastAsia="Times New Roman" w:cs="Times New Roman"/>
                <w:sz w:val="20"/>
                <w:szCs w:val="20"/>
                <w:lang w:val="en-CA"/>
              </w:rPr>
              <w:t>N</w:t>
            </w:r>
            <w:proofErr w:type="gramEnd"/>
            <w:r>
              <w:rPr>
                <w:rFonts w:eastAsia="Times New Roman" w:cs="Times New Roman"/>
                <w:sz w:val="20"/>
                <w:szCs w:val="20"/>
                <w:lang w:val="en-CA"/>
              </w:rPr>
              <w:t>/A (</w:t>
            </w:r>
            <w:r>
              <w:rPr>
                <w:rFonts w:eastAsia="Times New Roman" w:cs="Times New Roman"/>
                <w:i/>
                <w:sz w:val="20"/>
                <w:szCs w:val="20"/>
                <w:lang w:val="en-CA"/>
              </w:rPr>
              <w:t>Give reasons below</w:t>
            </w:r>
            <w:r>
              <w:rPr>
                <w:rFonts w:eastAsia="Times New Roman" w:cs="Times New Roman"/>
                <w:sz w:val="20"/>
                <w:szCs w:val="20"/>
                <w:lang w:val="en-CA"/>
              </w:rPr>
              <w:t>)</w:t>
            </w:r>
          </w:p>
        </w:tc>
      </w:tr>
      <w:tr w:rsidR="008C6D63" w:rsidRPr="00F464C1" w14:paraId="31B7CC4E" w14:textId="77777777" w:rsidTr="008C6D63">
        <w:tc>
          <w:tcPr>
            <w:tcW w:w="558" w:type="dxa"/>
          </w:tcPr>
          <w:p w14:paraId="43C16BEB" w14:textId="77777777" w:rsidR="008C6D63" w:rsidRDefault="008C6D63" w:rsidP="008C6D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eastAsia="Times New Roman" w:cs="Times New Roman"/>
                <w:b/>
                <w:sz w:val="20"/>
                <w:szCs w:val="20"/>
                <w:lang w:val="en-CA"/>
              </w:rPr>
            </w:pPr>
          </w:p>
        </w:tc>
        <w:tc>
          <w:tcPr>
            <w:tcW w:w="7560" w:type="dxa"/>
            <w:gridSpan w:val="5"/>
          </w:tcPr>
          <w:p w14:paraId="6E55F7C6" w14:textId="77777777" w:rsidR="008C6D63" w:rsidRDefault="008C6D63" w:rsidP="008C6D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eastAsia="Times New Roman" w:cs="Times New Roman"/>
                <w:b/>
                <w:sz w:val="20"/>
                <w:szCs w:val="20"/>
                <w:lang w:val="en-CA"/>
              </w:rPr>
            </w:pPr>
          </w:p>
          <w:p w14:paraId="730F6C39" w14:textId="77777777" w:rsidR="005A112A" w:rsidRDefault="005A112A" w:rsidP="008C6D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eastAsia="Times New Roman" w:cs="Times New Roman"/>
                <w:b/>
                <w:sz w:val="20"/>
                <w:szCs w:val="20"/>
                <w:lang w:val="en-CA"/>
              </w:rPr>
            </w:pPr>
          </w:p>
        </w:tc>
      </w:tr>
      <w:tr w:rsidR="008C6D63" w:rsidRPr="00F464C1" w14:paraId="1BF21ECB" w14:textId="77777777" w:rsidTr="008C6D63">
        <w:tc>
          <w:tcPr>
            <w:tcW w:w="558" w:type="dxa"/>
          </w:tcPr>
          <w:p w14:paraId="7325A114" w14:textId="77777777" w:rsidR="008C6D63" w:rsidRPr="008C6D63" w:rsidRDefault="008C6D63" w:rsidP="008C6D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eastAsia="Times New Roman" w:cs="Times New Roman"/>
                <w:b/>
                <w:sz w:val="20"/>
                <w:szCs w:val="20"/>
                <w:lang w:val="en-CA"/>
              </w:rPr>
            </w:pPr>
            <w:r>
              <w:rPr>
                <w:rFonts w:eastAsia="Times New Roman" w:cs="Times New Roman"/>
                <w:b/>
                <w:sz w:val="20"/>
                <w:szCs w:val="20"/>
                <w:lang w:val="en-CA"/>
              </w:rPr>
              <w:t>19.</w:t>
            </w:r>
          </w:p>
        </w:tc>
        <w:tc>
          <w:tcPr>
            <w:tcW w:w="7560" w:type="dxa"/>
            <w:gridSpan w:val="5"/>
          </w:tcPr>
          <w:p w14:paraId="05A166D1" w14:textId="77777777" w:rsidR="008C6D63" w:rsidRPr="008C6D63" w:rsidRDefault="008C6D63" w:rsidP="008C6D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eastAsia="Times New Roman" w:cs="Times New Roman"/>
                <w:b/>
                <w:sz w:val="20"/>
                <w:szCs w:val="20"/>
                <w:lang w:val="en-CA"/>
              </w:rPr>
            </w:pPr>
            <w:r w:rsidRPr="008C6D63">
              <w:rPr>
                <w:rFonts w:eastAsia="Times New Roman" w:cs="Times New Roman"/>
                <w:b/>
                <w:sz w:val="20"/>
                <w:szCs w:val="20"/>
                <w:lang w:val="en-CA"/>
              </w:rPr>
              <w:t>Has the Office of the Children’s Lawyer been involved with these parties at any time in the past?</w:t>
            </w:r>
          </w:p>
        </w:tc>
      </w:tr>
      <w:tr w:rsidR="008C6D63" w:rsidRPr="00F464C1" w14:paraId="56714923" w14:textId="77777777" w:rsidTr="0024319C">
        <w:tc>
          <w:tcPr>
            <w:tcW w:w="558" w:type="dxa"/>
          </w:tcPr>
          <w:p w14:paraId="3294146F" w14:textId="77777777" w:rsidR="008C6D63" w:rsidRDefault="008C6D63" w:rsidP="008C6D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eastAsia="Times New Roman" w:cs="Times New Roman"/>
                <w:b/>
                <w:sz w:val="20"/>
                <w:szCs w:val="20"/>
                <w:lang w:val="en-CA"/>
              </w:rPr>
            </w:pPr>
          </w:p>
        </w:tc>
        <w:tc>
          <w:tcPr>
            <w:tcW w:w="2520" w:type="dxa"/>
            <w:gridSpan w:val="2"/>
          </w:tcPr>
          <w:p w14:paraId="75E0B31F" w14:textId="77777777" w:rsidR="008C6D63" w:rsidRPr="00F464C1" w:rsidRDefault="008C6D63" w:rsidP="008C6D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eastAsia="Times New Roman" w:cs="Times New Roman"/>
                <w:lang w:val="en-CA"/>
              </w:rPr>
            </w:pPr>
            <w:r w:rsidRPr="00F464C1">
              <w:rPr>
                <w:rFonts w:eastAsia="Times New Roman" w:cs="Times New Roman"/>
                <w:sz w:val="20"/>
                <w:szCs w:val="20"/>
                <w:lang w:val="en-CA"/>
              </w:rPr>
              <w:t xml:space="preserve">        □   No</w:t>
            </w:r>
          </w:p>
        </w:tc>
        <w:tc>
          <w:tcPr>
            <w:tcW w:w="2520" w:type="dxa"/>
            <w:gridSpan w:val="2"/>
          </w:tcPr>
          <w:p w14:paraId="4844B36F" w14:textId="77777777" w:rsidR="008C6D63" w:rsidRPr="00F464C1" w:rsidRDefault="008C6D63" w:rsidP="008C6D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eastAsia="Times New Roman" w:cs="Times New Roman"/>
                <w:lang w:val="en-CA"/>
              </w:rPr>
            </w:pPr>
            <w:r w:rsidRPr="00F464C1">
              <w:rPr>
                <w:rFonts w:eastAsia="Times New Roman" w:cs="Times New Roman"/>
                <w:sz w:val="20"/>
                <w:szCs w:val="20"/>
                <w:lang w:val="en-CA"/>
              </w:rPr>
              <w:t>□   Yes.  (</w:t>
            </w:r>
            <w:r w:rsidRPr="00F464C1">
              <w:rPr>
                <w:rFonts w:eastAsia="Times New Roman" w:cs="Times New Roman"/>
                <w:i/>
                <w:sz w:val="20"/>
                <w:szCs w:val="20"/>
                <w:lang w:val="en-CA"/>
              </w:rPr>
              <w:t xml:space="preserve">Give </w:t>
            </w:r>
            <w:r>
              <w:rPr>
                <w:rFonts w:eastAsia="Times New Roman" w:cs="Times New Roman"/>
                <w:i/>
                <w:sz w:val="20"/>
                <w:szCs w:val="20"/>
                <w:lang w:val="en-CA"/>
              </w:rPr>
              <w:t>brief explanation below</w:t>
            </w:r>
            <w:r w:rsidRPr="00F464C1">
              <w:rPr>
                <w:rFonts w:eastAsia="Times New Roman" w:cs="Times New Roman"/>
                <w:i/>
                <w:sz w:val="20"/>
                <w:szCs w:val="20"/>
                <w:lang w:val="en-CA"/>
              </w:rPr>
              <w:t>.</w:t>
            </w:r>
            <w:r w:rsidRPr="00F464C1">
              <w:rPr>
                <w:rFonts w:eastAsia="Times New Roman" w:cs="Times New Roman"/>
                <w:sz w:val="20"/>
                <w:szCs w:val="20"/>
                <w:lang w:val="en-CA"/>
              </w:rPr>
              <w:t>)</w:t>
            </w:r>
          </w:p>
        </w:tc>
        <w:tc>
          <w:tcPr>
            <w:tcW w:w="2520" w:type="dxa"/>
          </w:tcPr>
          <w:p w14:paraId="0EA476E1" w14:textId="77777777" w:rsidR="008C6D63" w:rsidRPr="008C6D63" w:rsidRDefault="008C6D63" w:rsidP="008C6D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eastAsia="Times New Roman" w:cs="Times New Roman"/>
                <w:lang w:val="en-CA"/>
              </w:rPr>
            </w:pPr>
            <w:proofErr w:type="gramStart"/>
            <w:r w:rsidRPr="00F464C1">
              <w:rPr>
                <w:rFonts w:eastAsia="Times New Roman" w:cs="Times New Roman"/>
                <w:sz w:val="20"/>
                <w:szCs w:val="20"/>
                <w:lang w:val="en-CA"/>
              </w:rPr>
              <w:t xml:space="preserve">□  </w:t>
            </w:r>
            <w:r>
              <w:rPr>
                <w:rFonts w:eastAsia="Times New Roman" w:cs="Times New Roman"/>
                <w:sz w:val="20"/>
                <w:szCs w:val="20"/>
                <w:lang w:val="en-CA"/>
              </w:rPr>
              <w:t>N</w:t>
            </w:r>
            <w:proofErr w:type="gramEnd"/>
            <w:r>
              <w:rPr>
                <w:rFonts w:eastAsia="Times New Roman" w:cs="Times New Roman"/>
                <w:sz w:val="20"/>
                <w:szCs w:val="20"/>
                <w:lang w:val="en-CA"/>
              </w:rPr>
              <w:t>/A (</w:t>
            </w:r>
            <w:r>
              <w:rPr>
                <w:rFonts w:eastAsia="Times New Roman" w:cs="Times New Roman"/>
                <w:i/>
                <w:sz w:val="20"/>
                <w:szCs w:val="20"/>
                <w:lang w:val="en-CA"/>
              </w:rPr>
              <w:t>Give reasons below</w:t>
            </w:r>
            <w:r>
              <w:rPr>
                <w:rFonts w:eastAsia="Times New Roman" w:cs="Times New Roman"/>
                <w:sz w:val="20"/>
                <w:szCs w:val="20"/>
                <w:lang w:val="en-CA"/>
              </w:rPr>
              <w:t>)</w:t>
            </w:r>
          </w:p>
        </w:tc>
      </w:tr>
      <w:tr w:rsidR="008C6D63" w:rsidRPr="00F464C1" w14:paraId="2B055E3C" w14:textId="77777777" w:rsidTr="008C6D63">
        <w:tc>
          <w:tcPr>
            <w:tcW w:w="558" w:type="dxa"/>
          </w:tcPr>
          <w:p w14:paraId="530FB4C8" w14:textId="77777777" w:rsidR="008C6D63" w:rsidRDefault="008C6D63" w:rsidP="008C6D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eastAsia="Times New Roman" w:cs="Times New Roman"/>
                <w:b/>
                <w:sz w:val="20"/>
                <w:szCs w:val="20"/>
                <w:lang w:val="en-CA"/>
              </w:rPr>
            </w:pPr>
          </w:p>
        </w:tc>
        <w:tc>
          <w:tcPr>
            <w:tcW w:w="7560" w:type="dxa"/>
            <w:gridSpan w:val="5"/>
          </w:tcPr>
          <w:p w14:paraId="1C973A2B" w14:textId="77777777" w:rsidR="008C6D63" w:rsidRDefault="008C6D63" w:rsidP="008C6D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eastAsia="Times New Roman" w:cs="Times New Roman"/>
                <w:sz w:val="20"/>
                <w:szCs w:val="20"/>
                <w:lang w:val="en-CA"/>
              </w:rPr>
            </w:pPr>
          </w:p>
          <w:p w14:paraId="709F5178" w14:textId="77777777" w:rsidR="008C6D63" w:rsidRDefault="008C6D63" w:rsidP="008C6D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eastAsia="Times New Roman" w:cs="Times New Roman"/>
                <w:sz w:val="20"/>
                <w:szCs w:val="20"/>
                <w:lang w:val="en-CA"/>
              </w:rPr>
            </w:pPr>
          </w:p>
        </w:tc>
      </w:tr>
      <w:tr w:rsidR="008C6D63" w:rsidRPr="00F464C1" w14:paraId="5FB61D0D" w14:textId="77777777" w:rsidTr="008C6D63">
        <w:tc>
          <w:tcPr>
            <w:tcW w:w="8118" w:type="dxa"/>
            <w:gridSpan w:val="6"/>
          </w:tcPr>
          <w:p w14:paraId="07FCDE2B" w14:textId="77777777" w:rsidR="008C6D63" w:rsidRDefault="008C6D63" w:rsidP="008C6D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eastAsia="Times New Roman" w:cs="Times New Roman"/>
                <w:sz w:val="20"/>
                <w:szCs w:val="20"/>
                <w:lang w:val="en-CA"/>
              </w:rPr>
            </w:pPr>
          </w:p>
          <w:p w14:paraId="0AE3DE35" w14:textId="77777777" w:rsidR="008C6D63" w:rsidRDefault="008C6D63" w:rsidP="008C6D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eastAsia="Times New Roman" w:cs="Times New Roman"/>
                <w:sz w:val="20"/>
                <w:szCs w:val="20"/>
                <w:lang w:val="en-CA"/>
              </w:rPr>
            </w:pPr>
          </w:p>
          <w:p w14:paraId="62D04EC6" w14:textId="77777777" w:rsidR="008C6D63" w:rsidRDefault="008C6D63" w:rsidP="008C6D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eastAsia="Times New Roman" w:cs="Times New Roman"/>
                <w:sz w:val="20"/>
                <w:szCs w:val="20"/>
                <w:lang w:val="en-CA"/>
              </w:rPr>
            </w:pPr>
          </w:p>
          <w:p w14:paraId="6C6AF29F" w14:textId="77777777" w:rsidR="008C6D63" w:rsidRDefault="008C6D63" w:rsidP="008C6D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eastAsia="Times New Roman" w:cs="Times New Roman"/>
                <w:sz w:val="20"/>
                <w:szCs w:val="20"/>
                <w:lang w:val="en-CA"/>
              </w:rPr>
            </w:pPr>
            <w:r>
              <w:rPr>
                <w:rFonts w:eastAsia="Times New Roman" w:cs="Times New Roman"/>
                <w:sz w:val="20"/>
                <w:szCs w:val="20"/>
                <w:lang w:val="en-CA"/>
              </w:rPr>
              <w:t>______________________________________         ___________________________________</w:t>
            </w:r>
          </w:p>
          <w:p w14:paraId="5DEA9ECB" w14:textId="77777777" w:rsidR="008C6D63" w:rsidRDefault="008C6D63" w:rsidP="008C6D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eastAsia="Times New Roman" w:cs="Times New Roman"/>
                <w:sz w:val="20"/>
                <w:szCs w:val="20"/>
                <w:lang w:val="en-CA"/>
              </w:rPr>
            </w:pPr>
            <w:r>
              <w:rPr>
                <w:rFonts w:eastAsia="Times New Roman" w:cs="Times New Roman"/>
                <w:sz w:val="20"/>
                <w:szCs w:val="20"/>
                <w:lang w:val="en-CA"/>
              </w:rPr>
              <w:t xml:space="preserve">                                 Date                                                     Signature of party or party’s lawyer</w:t>
            </w:r>
          </w:p>
          <w:p w14:paraId="0CDAB448" w14:textId="77777777" w:rsidR="008C6D63" w:rsidRDefault="008C6D63" w:rsidP="008C6D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eastAsia="Times New Roman" w:cs="Times New Roman"/>
                <w:sz w:val="20"/>
                <w:szCs w:val="20"/>
                <w:lang w:val="en-CA"/>
              </w:rPr>
            </w:pPr>
          </w:p>
          <w:p w14:paraId="3D42DC2A" w14:textId="77777777" w:rsidR="008C6D63" w:rsidRDefault="008C6D63" w:rsidP="008C6D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eastAsia="Times New Roman" w:cs="Times New Roman"/>
                <w:sz w:val="20"/>
                <w:szCs w:val="20"/>
                <w:lang w:val="en-CA"/>
              </w:rPr>
            </w:pPr>
          </w:p>
          <w:p w14:paraId="4904FEF7" w14:textId="77777777" w:rsidR="008C6D63" w:rsidRDefault="008C6D63" w:rsidP="008C6D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eastAsia="Times New Roman" w:cs="Times New Roman"/>
                <w:sz w:val="20"/>
                <w:szCs w:val="20"/>
                <w:lang w:val="en-CA"/>
              </w:rPr>
            </w:pPr>
          </w:p>
        </w:tc>
      </w:tr>
    </w:tbl>
    <w:p w14:paraId="688554F6" w14:textId="77777777" w:rsidR="00F464C1" w:rsidRPr="00F464C1" w:rsidRDefault="00F464C1" w:rsidP="00F464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eastAsia="Times New Roman" w:cs="Times New Roman"/>
          <w:sz w:val="20"/>
          <w:szCs w:val="20"/>
          <w:lang w:val="en-CA"/>
        </w:rPr>
        <w:sectPr w:rsidR="00F464C1" w:rsidRPr="00F464C1" w:rsidSect="0064506A">
          <w:endnotePr>
            <w:numFmt w:val="decimal"/>
          </w:endnotePr>
          <w:type w:val="continuous"/>
          <w:pgSz w:w="12240" w:h="15840" w:code="1"/>
          <w:pgMar w:top="2304" w:right="2160" w:bottom="2304" w:left="2160" w:header="1440" w:footer="2736" w:gutter="0"/>
          <w:cols w:space="720"/>
          <w:noEndnote/>
        </w:sectPr>
      </w:pPr>
    </w:p>
    <w:p w14:paraId="5E194804" w14:textId="333B7908" w:rsidR="004D7893" w:rsidRDefault="004D7893" w:rsidP="00E9155A">
      <w:bookmarkStart w:id="25" w:name="_GoBack"/>
      <w:bookmarkEnd w:id="25"/>
    </w:p>
    <w:sectPr w:rsidR="004D7893" w:rsidSect="004D789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876213" w14:textId="77777777" w:rsidR="0064506A" w:rsidRDefault="0064506A" w:rsidP="00401167">
      <w:pPr>
        <w:spacing w:after="0" w:line="240" w:lineRule="auto"/>
      </w:pPr>
      <w:r>
        <w:separator/>
      </w:r>
    </w:p>
  </w:endnote>
  <w:endnote w:type="continuationSeparator" w:id="0">
    <w:p w14:paraId="163FF3F9" w14:textId="77777777" w:rsidR="0064506A" w:rsidRDefault="0064506A" w:rsidP="004011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ECBBD1" w14:textId="77777777" w:rsidR="0064506A" w:rsidRDefault="0064506A" w:rsidP="00401167">
      <w:pPr>
        <w:spacing w:after="0" w:line="240" w:lineRule="auto"/>
      </w:pPr>
      <w:r>
        <w:separator/>
      </w:r>
    </w:p>
  </w:footnote>
  <w:footnote w:type="continuationSeparator" w:id="0">
    <w:p w14:paraId="5F955E4F" w14:textId="77777777" w:rsidR="0064506A" w:rsidRDefault="0064506A" w:rsidP="004011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E1B62" w14:textId="77777777" w:rsidR="0064506A" w:rsidRDefault="0064506A">
    <w:pPr>
      <w:pStyle w:val="Header"/>
      <w:tabs>
        <w:tab w:val="center" w:pos="3960"/>
        <w:tab w:val="right" w:pos="79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FF406E"/>
    <w:multiLevelType w:val="hybridMultilevel"/>
    <w:tmpl w:val="FDF67DE6"/>
    <w:lvl w:ilvl="0" w:tplc="9C1C710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F464C1"/>
    <w:rsid w:val="000E5D23"/>
    <w:rsid w:val="00101532"/>
    <w:rsid w:val="001E5ED2"/>
    <w:rsid w:val="00213D9B"/>
    <w:rsid w:val="002D03A2"/>
    <w:rsid w:val="003E3C9E"/>
    <w:rsid w:val="00401167"/>
    <w:rsid w:val="004D7893"/>
    <w:rsid w:val="005A112A"/>
    <w:rsid w:val="0064506A"/>
    <w:rsid w:val="006D5A6F"/>
    <w:rsid w:val="0078337F"/>
    <w:rsid w:val="007F28C8"/>
    <w:rsid w:val="008A2035"/>
    <w:rsid w:val="008C6D63"/>
    <w:rsid w:val="00A84CA9"/>
    <w:rsid w:val="00A97BF2"/>
    <w:rsid w:val="00C55B09"/>
    <w:rsid w:val="00C85B67"/>
    <w:rsid w:val="00E9155A"/>
    <w:rsid w:val="00EF6772"/>
    <w:rsid w:val="00F22429"/>
    <w:rsid w:val="00F46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86BDB"/>
  <w15:docId w15:val="{8AFCE9E0-3E03-4F21-B379-1DC9DA6D2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8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464C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464C1"/>
  </w:style>
  <w:style w:type="paragraph" w:styleId="BalloonText">
    <w:name w:val="Balloon Text"/>
    <w:basedOn w:val="Normal"/>
    <w:link w:val="BalloonTextChar"/>
    <w:uiPriority w:val="99"/>
    <w:semiHidden/>
    <w:unhideWhenUsed/>
    <w:rsid w:val="00213D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3D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965</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The Province of Prince Edward Island</Company>
  <LinksUpToDate>false</LinksUpToDate>
  <CharactersWithSpaces>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sfgallant</dc:creator>
  <cp:lastModifiedBy>Chrysler Hewlett</cp:lastModifiedBy>
  <cp:revision>2</cp:revision>
  <cp:lastPrinted>2020-12-22T15:25:00Z</cp:lastPrinted>
  <dcterms:created xsi:type="dcterms:W3CDTF">2022-07-07T16:21:00Z</dcterms:created>
  <dcterms:modified xsi:type="dcterms:W3CDTF">2022-07-07T16:21:00Z</dcterms:modified>
</cp:coreProperties>
</file>