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C56B" w14:textId="77777777" w:rsidR="00E70332" w:rsidRPr="00E70332" w:rsidRDefault="00E70332" w:rsidP="00E70332">
      <w:pPr>
        <w:pStyle w:val="FormNumber"/>
      </w:pPr>
      <w:bookmarkStart w:id="0" w:name="_Toc148504337"/>
      <w:bookmarkStart w:id="1" w:name="_Toc148506010"/>
      <w:bookmarkStart w:id="2" w:name="_Toc148512413"/>
      <w:bookmarkStart w:id="3" w:name="_Toc9420545"/>
      <w:bookmarkStart w:id="4" w:name="_GoBack"/>
      <w:bookmarkEnd w:id="4"/>
      <w:r w:rsidRPr="00E70332">
        <w:t>FORM 70 I</w:t>
      </w:r>
      <w:bookmarkEnd w:id="0"/>
      <w:bookmarkEnd w:id="1"/>
      <w:bookmarkEnd w:id="2"/>
      <w:r w:rsidRPr="00E70332">
        <w:t>(A)</w:t>
      </w:r>
      <w:bookmarkEnd w:id="3"/>
    </w:p>
    <w:p w14:paraId="66E06D7D" w14:textId="77777777" w:rsidR="00E70332" w:rsidRPr="00E70332" w:rsidRDefault="00E70332" w:rsidP="00E70332">
      <w:pPr>
        <w:widowControl w:val="0"/>
        <w:tabs>
          <w:tab w:val="left" w:pos="-1440"/>
        </w:tabs>
        <w:autoSpaceDE w:val="0"/>
        <w:autoSpaceDN w:val="0"/>
        <w:adjustRightInd w:val="0"/>
        <w:spacing w:after="0" w:line="240" w:lineRule="auto"/>
        <w:ind w:left="6840" w:hanging="6840"/>
        <w:rPr>
          <w:rFonts w:eastAsia="PMingLiU" w:cs="Times New Roman"/>
          <w:sz w:val="20"/>
          <w:szCs w:val="24"/>
          <w:lang w:val="en-GB"/>
        </w:rPr>
      </w:pPr>
      <w:r w:rsidRPr="00E70332">
        <w:rPr>
          <w:rFonts w:eastAsia="PMingLiU" w:cs="Times New Roman"/>
          <w:sz w:val="20"/>
          <w:szCs w:val="24"/>
          <w:lang w:val="en-GB"/>
        </w:rPr>
        <w:tab/>
      </w:r>
      <w:r w:rsidRPr="00E70332">
        <w:rPr>
          <w:rFonts w:eastAsia="PMingLiU" w:cs="Times New Roman"/>
          <w:sz w:val="20"/>
          <w:szCs w:val="24"/>
          <w:lang w:val="en-GB"/>
        </w:rPr>
        <w:tab/>
        <w:t xml:space="preserve">No.  </w:t>
      </w:r>
    </w:p>
    <w:p w14:paraId="4AD54986" w14:textId="77777777" w:rsidR="00E70332" w:rsidRPr="00E70332" w:rsidRDefault="00E70332" w:rsidP="00E70332">
      <w:pPr>
        <w:widowControl w:val="0"/>
        <w:tabs>
          <w:tab w:val="center" w:pos="4680"/>
        </w:tabs>
        <w:autoSpaceDE w:val="0"/>
        <w:autoSpaceDN w:val="0"/>
        <w:adjustRightInd w:val="0"/>
        <w:spacing w:after="0" w:line="240" w:lineRule="auto"/>
        <w:rPr>
          <w:rFonts w:eastAsia="PMingLiU" w:cs="Times New Roman"/>
          <w:b/>
          <w:bCs/>
          <w:sz w:val="20"/>
          <w:szCs w:val="24"/>
          <w:lang w:val="en-GB"/>
        </w:rPr>
      </w:pPr>
      <w:r w:rsidRPr="00E70332">
        <w:rPr>
          <w:rFonts w:eastAsia="PMingLiU" w:cs="Times New Roman"/>
          <w:sz w:val="20"/>
          <w:szCs w:val="24"/>
          <w:lang w:val="en-GB"/>
        </w:rPr>
        <w:tab/>
      </w:r>
      <w:r w:rsidRPr="00E70332">
        <w:rPr>
          <w:rFonts w:eastAsia="PMingLiU" w:cs="Times New Roman"/>
          <w:b/>
          <w:sz w:val="20"/>
          <w:szCs w:val="24"/>
          <w:lang w:val="en-GB"/>
        </w:rPr>
        <w:t>Supreme Cou</w:t>
      </w:r>
      <w:r w:rsidRPr="00E70332">
        <w:rPr>
          <w:rFonts w:eastAsia="PMingLiU" w:cs="Times New Roman"/>
          <w:b/>
          <w:bCs/>
          <w:sz w:val="20"/>
          <w:szCs w:val="24"/>
          <w:lang w:val="en-GB"/>
        </w:rPr>
        <w:t>rt of Prince Edward Island</w:t>
      </w:r>
    </w:p>
    <w:p w14:paraId="73726FD8" w14:textId="77777777" w:rsidR="00E70332" w:rsidRPr="00E70332" w:rsidRDefault="00E70332" w:rsidP="00E70332">
      <w:pPr>
        <w:widowControl w:val="0"/>
        <w:tabs>
          <w:tab w:val="center" w:pos="4680"/>
        </w:tabs>
        <w:autoSpaceDE w:val="0"/>
        <w:autoSpaceDN w:val="0"/>
        <w:adjustRightInd w:val="0"/>
        <w:spacing w:after="0" w:line="240" w:lineRule="auto"/>
        <w:rPr>
          <w:rFonts w:eastAsia="PMingLiU" w:cs="Times New Roman"/>
          <w:b/>
          <w:bCs/>
          <w:sz w:val="20"/>
          <w:szCs w:val="24"/>
          <w:lang w:val="en-GB"/>
        </w:rPr>
      </w:pPr>
      <w:r w:rsidRPr="00E70332">
        <w:rPr>
          <w:rFonts w:eastAsia="PMingLiU" w:cs="Times New Roman"/>
          <w:b/>
          <w:bCs/>
          <w:sz w:val="20"/>
          <w:szCs w:val="24"/>
          <w:lang w:val="en-GB"/>
        </w:rPr>
        <w:tab/>
        <w:t>(Family Section)</w:t>
      </w:r>
    </w:p>
    <w:p w14:paraId="0839AD54" w14:textId="77777777" w:rsidR="00E70332" w:rsidRPr="00E70332" w:rsidRDefault="00E70332" w:rsidP="00E70332">
      <w:pPr>
        <w:widowControl w:val="0"/>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 xml:space="preserve">Between:               </w:t>
      </w:r>
    </w:p>
    <w:p w14:paraId="27BB2CBC" w14:textId="77777777" w:rsidR="00E70332" w:rsidRPr="00E70332" w:rsidRDefault="00E70332" w:rsidP="00E70332">
      <w:pPr>
        <w:widowControl w:val="0"/>
        <w:tabs>
          <w:tab w:val="left" w:pos="-1440"/>
        </w:tabs>
        <w:autoSpaceDE w:val="0"/>
        <w:autoSpaceDN w:val="0"/>
        <w:adjustRightInd w:val="0"/>
        <w:spacing w:after="0" w:line="240" w:lineRule="auto"/>
        <w:ind w:left="6480" w:hanging="5760"/>
        <w:rPr>
          <w:rFonts w:eastAsia="PMingLiU" w:cs="Times New Roman"/>
          <w:sz w:val="20"/>
          <w:szCs w:val="24"/>
          <w:lang w:val="en-GB"/>
        </w:rPr>
      </w:pPr>
      <w:r w:rsidRPr="00E70332">
        <w:rPr>
          <w:rFonts w:eastAsia="PMingLiU" w:cs="Times New Roman"/>
          <w:sz w:val="20"/>
          <w:szCs w:val="24"/>
          <w:lang w:val="en-GB"/>
        </w:rPr>
        <w:tab/>
      </w:r>
      <w:r w:rsidRPr="00E70332">
        <w:rPr>
          <w:rFonts w:eastAsia="PMingLiU" w:cs="Times New Roman"/>
          <w:sz w:val="20"/>
          <w:szCs w:val="24"/>
          <w:lang w:val="en-GB"/>
        </w:rPr>
        <w:tab/>
      </w:r>
    </w:p>
    <w:p w14:paraId="52AFEB22" w14:textId="77777777" w:rsidR="00E70332" w:rsidRPr="00E70332" w:rsidRDefault="00E70332" w:rsidP="00E70332">
      <w:pPr>
        <w:widowControl w:val="0"/>
        <w:tabs>
          <w:tab w:val="left" w:pos="-144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_________________________________________</w:t>
      </w:r>
    </w:p>
    <w:p w14:paraId="41DC5217" w14:textId="77777777" w:rsidR="00E70332" w:rsidRPr="00E70332" w:rsidRDefault="00E70332" w:rsidP="00E70332">
      <w:pPr>
        <w:widowControl w:val="0"/>
        <w:autoSpaceDE w:val="0"/>
        <w:autoSpaceDN w:val="0"/>
        <w:adjustRightInd w:val="0"/>
        <w:spacing w:after="0" w:line="240" w:lineRule="auto"/>
        <w:jc w:val="right"/>
        <w:rPr>
          <w:rFonts w:eastAsia="PMingLiU" w:cs="Times New Roman"/>
          <w:sz w:val="20"/>
          <w:szCs w:val="24"/>
          <w:lang w:val="en-GB"/>
        </w:rPr>
      </w:pPr>
      <w:r w:rsidRPr="00E70332">
        <w:rPr>
          <w:rFonts w:eastAsia="PMingLiU" w:cs="Times New Roman"/>
          <w:sz w:val="20"/>
          <w:szCs w:val="24"/>
          <w:lang w:val="en-GB"/>
        </w:rPr>
        <w:t>Applicant/Petitioner</w:t>
      </w:r>
    </w:p>
    <w:p w14:paraId="3C4614EC" w14:textId="77777777" w:rsidR="00E70332" w:rsidRPr="00E70332" w:rsidRDefault="00E70332" w:rsidP="00E70332">
      <w:pPr>
        <w:widowControl w:val="0"/>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and</w:t>
      </w:r>
    </w:p>
    <w:p w14:paraId="679D7008" w14:textId="77777777" w:rsidR="00E70332" w:rsidRPr="00E70332" w:rsidRDefault="00E70332" w:rsidP="00E70332">
      <w:pPr>
        <w:widowControl w:val="0"/>
        <w:autoSpaceDE w:val="0"/>
        <w:autoSpaceDN w:val="0"/>
        <w:adjustRightInd w:val="0"/>
        <w:spacing w:after="0" w:line="240" w:lineRule="auto"/>
        <w:rPr>
          <w:rFonts w:eastAsia="PMingLiU" w:cs="Times New Roman"/>
          <w:sz w:val="20"/>
          <w:szCs w:val="24"/>
          <w:lang w:val="en-GB"/>
        </w:rPr>
      </w:pPr>
    </w:p>
    <w:p w14:paraId="1DDFDBFE" w14:textId="77777777" w:rsidR="00E70332" w:rsidRPr="00E70332" w:rsidRDefault="00E70332" w:rsidP="00E70332">
      <w:pPr>
        <w:widowControl w:val="0"/>
        <w:tabs>
          <w:tab w:val="left" w:pos="-144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_________________________________________</w:t>
      </w:r>
    </w:p>
    <w:p w14:paraId="30076722" w14:textId="77777777" w:rsidR="00E70332" w:rsidRPr="00E70332" w:rsidRDefault="00E70332" w:rsidP="00E70332">
      <w:pPr>
        <w:widowControl w:val="0"/>
        <w:autoSpaceDE w:val="0"/>
        <w:autoSpaceDN w:val="0"/>
        <w:adjustRightInd w:val="0"/>
        <w:spacing w:after="0" w:line="240" w:lineRule="auto"/>
        <w:jc w:val="right"/>
        <w:rPr>
          <w:rFonts w:eastAsia="PMingLiU" w:cs="Times New Roman"/>
          <w:sz w:val="20"/>
          <w:szCs w:val="24"/>
          <w:lang w:val="en-GB"/>
        </w:rPr>
      </w:pPr>
      <w:r w:rsidRPr="00E70332">
        <w:rPr>
          <w:rFonts w:eastAsia="PMingLiU" w:cs="Times New Roman"/>
          <w:sz w:val="20"/>
          <w:szCs w:val="24"/>
          <w:lang w:val="en-GB"/>
        </w:rPr>
        <w:t>Respondent</w:t>
      </w:r>
    </w:p>
    <w:p w14:paraId="270C3E3F" w14:textId="77777777" w:rsidR="00E70332" w:rsidRPr="00E70332" w:rsidRDefault="00E70332" w:rsidP="00E70332">
      <w:pPr>
        <w:autoSpaceDE w:val="0"/>
        <w:autoSpaceDN w:val="0"/>
        <w:adjustRightInd w:val="0"/>
        <w:spacing w:after="0" w:line="240" w:lineRule="auto"/>
        <w:jc w:val="center"/>
        <w:rPr>
          <w:rFonts w:eastAsia="PMingLiU" w:cs="Times New Roman"/>
          <w:b/>
          <w:bCs/>
          <w:sz w:val="20"/>
          <w:szCs w:val="24"/>
          <w:lang w:val="en-GB"/>
        </w:rPr>
      </w:pPr>
    </w:p>
    <w:p w14:paraId="1BBCC7E3" w14:textId="77777777" w:rsidR="00E70332" w:rsidRPr="00E70332" w:rsidRDefault="00E70332" w:rsidP="00E70332">
      <w:pPr>
        <w:pStyle w:val="FormTitle"/>
        <w:rPr>
          <w:rFonts w:eastAsia="PMingLiU"/>
          <w:lang w:val="en-GB"/>
        </w:rPr>
      </w:pPr>
      <w:bookmarkStart w:id="5" w:name="_Toc9420546"/>
      <w:r w:rsidRPr="00E70332">
        <w:rPr>
          <w:rFonts w:eastAsia="PMingLiU"/>
          <w:lang w:val="en-GB"/>
        </w:rPr>
        <w:t xml:space="preserve">Statement of </w:t>
      </w:r>
      <w:r w:rsidRPr="00E70332">
        <w:rPr>
          <w:rFonts w:eastAsia="PMingLiU"/>
        </w:rPr>
        <w:t>Income</w:t>
      </w:r>
      <w:r w:rsidRPr="00E70332">
        <w:rPr>
          <w:rFonts w:eastAsia="PMingLiU"/>
          <w:lang w:val="en-GB"/>
        </w:rPr>
        <w:t xml:space="preserve"> of _________________________</w:t>
      </w:r>
      <w:bookmarkEnd w:id="5"/>
    </w:p>
    <w:p w14:paraId="344D1081" w14:textId="77777777" w:rsidR="00E70332" w:rsidRPr="00E70332" w:rsidRDefault="00E70332" w:rsidP="00E70332">
      <w:pPr>
        <w:widowControl w:val="0"/>
        <w:autoSpaceDE w:val="0"/>
        <w:autoSpaceDN w:val="0"/>
        <w:adjustRightInd w:val="0"/>
        <w:spacing w:after="0" w:line="240" w:lineRule="auto"/>
        <w:jc w:val="center"/>
        <w:rPr>
          <w:rFonts w:eastAsia="PMingLiU" w:cs="Times New Roman"/>
          <w:sz w:val="20"/>
          <w:szCs w:val="24"/>
          <w:lang w:val="en-GB"/>
        </w:rPr>
      </w:pPr>
    </w:p>
    <w:p w14:paraId="0B7EF1D1" w14:textId="77777777" w:rsidR="00E70332" w:rsidRPr="00E70332" w:rsidRDefault="00E70332" w:rsidP="00E70332">
      <w:pPr>
        <w:widowControl w:val="0"/>
        <w:autoSpaceDE w:val="0"/>
        <w:autoSpaceDN w:val="0"/>
        <w:adjustRightInd w:val="0"/>
        <w:spacing w:after="0" w:line="240" w:lineRule="auto"/>
        <w:ind w:left="-23"/>
        <w:rPr>
          <w:rFonts w:eastAsia="PMingLiU" w:cs="Times New Roman"/>
          <w:sz w:val="20"/>
          <w:szCs w:val="24"/>
          <w:lang w:val="en-GB"/>
        </w:rPr>
      </w:pPr>
      <w:r w:rsidRPr="00E70332">
        <w:rPr>
          <w:rFonts w:eastAsia="PMingLiU" w:cs="Times New Roman"/>
          <w:sz w:val="20"/>
          <w:szCs w:val="24"/>
          <w:lang w:val="en-GB"/>
        </w:rPr>
        <w:t>I make oath/affirm and give evidence as follows:</w:t>
      </w:r>
    </w:p>
    <w:p w14:paraId="200FA74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12"/>
          <w:szCs w:val="24"/>
          <w:lang w:val="en-GB"/>
        </w:rPr>
      </w:pPr>
    </w:p>
    <w:p w14:paraId="13924703"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20"/>
          <w:szCs w:val="24"/>
          <w:lang w:val="en-GB"/>
        </w:rPr>
      </w:pPr>
      <w:r w:rsidRPr="00E70332">
        <w:rPr>
          <w:rFonts w:eastAsia="PMingLiU" w:cs="Times New Roman"/>
          <w:sz w:val="20"/>
          <w:szCs w:val="24"/>
          <w:lang w:val="en-GB"/>
        </w:rPr>
        <w:t xml:space="preserve">The following chart converts my gross income as stated on my filed or attached _____________________________________________________________ to a monthly figure. </w:t>
      </w:r>
    </w:p>
    <w:p w14:paraId="6DBAF23D"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firstLine="720"/>
        <w:rPr>
          <w:rFonts w:eastAsia="PMingLiU" w:cs="Times New Roman"/>
          <w:sz w:val="20"/>
          <w:szCs w:val="24"/>
          <w:lang w:val="en-GB"/>
        </w:rPr>
      </w:pPr>
    </w:p>
    <w:p w14:paraId="37EBF82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20"/>
          <w:szCs w:val="24"/>
          <w:lang w:val="en-GB"/>
        </w:rPr>
      </w:pPr>
      <w:r w:rsidRPr="00E70332">
        <w:rPr>
          <w:rFonts w:eastAsia="PMingLiU" w:cs="Times New Roman"/>
          <w:sz w:val="20"/>
          <w:szCs w:val="24"/>
          <w:lang w:val="en-GB"/>
        </w:rPr>
        <w:t>[If you have two income sources, use one chart for each source.]</w:t>
      </w:r>
    </w:p>
    <w:p w14:paraId="729CFDC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12"/>
          <w:szCs w:val="24"/>
          <w:lang w:val="en-GB"/>
        </w:rPr>
      </w:pPr>
    </w:p>
    <w:p w14:paraId="0BC1ED22"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i/>
          <w:iCs/>
          <w:sz w:val="20"/>
          <w:szCs w:val="24"/>
          <w:lang w:val="en-GB"/>
        </w:rPr>
      </w:pPr>
      <w:r w:rsidRPr="00E70332">
        <w:rPr>
          <w:rFonts w:eastAsia="PMingLiU" w:cs="Times New Roman"/>
          <w:sz w:val="20"/>
          <w:szCs w:val="24"/>
          <w:lang w:val="en-GB"/>
        </w:rPr>
        <w:t xml:space="preserve">First Income </w:t>
      </w:r>
      <w:proofErr w:type="gramStart"/>
      <w:r w:rsidRPr="00E70332">
        <w:rPr>
          <w:rFonts w:eastAsia="PMingLiU" w:cs="Times New Roman"/>
          <w:sz w:val="20"/>
          <w:szCs w:val="24"/>
          <w:lang w:val="en-GB"/>
        </w:rPr>
        <w:t>Source:_</w:t>
      </w:r>
      <w:proofErr w:type="gramEnd"/>
      <w:r w:rsidRPr="00E70332">
        <w:rPr>
          <w:rFonts w:eastAsia="PMingLiU" w:cs="Times New Roman"/>
          <w:sz w:val="20"/>
          <w:szCs w:val="24"/>
          <w:lang w:val="en-GB"/>
        </w:rPr>
        <w:t xml:space="preserve">_____________________________________________ </w:t>
      </w:r>
      <w:r w:rsidRPr="00E70332">
        <w:rPr>
          <w:rFonts w:eastAsia="PMingLiU" w:cs="Times New Roman"/>
          <w:i/>
          <w:iCs/>
          <w:sz w:val="20"/>
          <w:szCs w:val="24"/>
          <w:lang w:val="en-GB"/>
        </w:rPr>
        <w:t>(Name of Source)</w:t>
      </w:r>
    </w:p>
    <w:p w14:paraId="29B2D971"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12"/>
          <w:szCs w:val="24"/>
          <w:lang w:val="en-GB"/>
        </w:rPr>
      </w:pP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3330"/>
        <w:gridCol w:w="2790"/>
      </w:tblGrid>
      <w:tr w:rsidR="00E70332" w:rsidRPr="00E70332" w14:paraId="7EDDB4EB" w14:textId="77777777" w:rsidTr="002B7958">
        <w:tc>
          <w:tcPr>
            <w:tcW w:w="909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4D4C7E58"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0A97DBF3"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b/>
                <w:bCs/>
                <w:sz w:val="20"/>
                <w:szCs w:val="24"/>
                <w:lang w:val="en-GB"/>
              </w:rPr>
            </w:pPr>
            <w:r w:rsidRPr="00E70332">
              <w:rPr>
                <w:rFonts w:eastAsia="PMingLiU" w:cs="Times New Roman"/>
                <w:b/>
                <w:bCs/>
                <w:sz w:val="20"/>
                <w:szCs w:val="24"/>
                <w:lang w:val="en-GB"/>
              </w:rPr>
              <w:t>GROSS INCOME - MONTHLY CONVERSION CHART</w:t>
            </w:r>
          </w:p>
        </w:tc>
      </w:tr>
      <w:tr w:rsidR="00E70332" w:rsidRPr="00E70332" w14:paraId="3201CBC4"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1A728BB1" w14:textId="77777777" w:rsidR="00E70332" w:rsidRPr="00E70332" w:rsidRDefault="00E70332" w:rsidP="00E70332">
            <w:pPr>
              <w:widowControl w:val="0"/>
              <w:autoSpaceDE w:val="0"/>
              <w:autoSpaceDN w:val="0"/>
              <w:adjustRightInd w:val="0"/>
              <w:spacing w:after="0" w:line="120" w:lineRule="exact"/>
              <w:rPr>
                <w:rFonts w:eastAsia="PMingLiU" w:cs="Times New Roman"/>
                <w:b/>
                <w:bCs/>
                <w:sz w:val="20"/>
                <w:szCs w:val="24"/>
                <w:lang w:val="en-GB"/>
              </w:rPr>
            </w:pPr>
          </w:p>
          <w:p w14:paraId="3765C391"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560C6957"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35321C60"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CONVERSION FORMULA</w:t>
            </w:r>
          </w:p>
        </w:tc>
        <w:tc>
          <w:tcPr>
            <w:tcW w:w="2790" w:type="dxa"/>
            <w:tcBorders>
              <w:top w:val="single" w:sz="7" w:space="0" w:color="000000"/>
              <w:left w:val="single" w:sz="7" w:space="0" w:color="000000"/>
              <w:bottom w:val="single" w:sz="7" w:space="0" w:color="000000"/>
              <w:right w:val="single" w:sz="7" w:space="0" w:color="000000"/>
            </w:tcBorders>
          </w:tcPr>
          <w:p w14:paraId="5E776CAF"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6915F4D"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MONTHLY INCOME</w:t>
            </w:r>
          </w:p>
        </w:tc>
      </w:tr>
      <w:tr w:rsidR="00E70332" w:rsidRPr="00E70332" w14:paraId="6937733A"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09F2D9ED"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449F03A8"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235C2477"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0EFBA4E"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$______________ x 4.33</w:t>
            </w:r>
          </w:p>
        </w:tc>
        <w:tc>
          <w:tcPr>
            <w:tcW w:w="2790" w:type="dxa"/>
            <w:tcBorders>
              <w:top w:val="single" w:sz="7" w:space="0" w:color="000000"/>
              <w:left w:val="single" w:sz="7" w:space="0" w:color="000000"/>
              <w:bottom w:val="single" w:sz="7" w:space="0" w:color="000000"/>
              <w:right w:val="single" w:sz="7" w:space="0" w:color="000000"/>
            </w:tcBorders>
          </w:tcPr>
          <w:p w14:paraId="27CB0A58"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33589ACD"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r w:rsidR="00E70332" w:rsidRPr="00E70332" w14:paraId="216BFD9B"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0F4C6039"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0014309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2199E2EF"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7A3B3E2"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r w:rsidRPr="00E70332">
              <w:rPr>
                <w:rFonts w:eastAsia="PMingLiU" w:cs="Times New Roman"/>
                <w:sz w:val="20"/>
                <w:szCs w:val="24"/>
                <w:u w:val="single"/>
                <w:lang w:val="en-GB"/>
              </w:rPr>
              <w:t xml:space="preserve">                            </w:t>
            </w:r>
            <w:r w:rsidRPr="00E70332">
              <w:rPr>
                <w:rFonts w:eastAsia="PMingLiU" w:cs="Times New Roman"/>
                <w:sz w:val="20"/>
                <w:szCs w:val="24"/>
                <w:lang w:val="en-GB"/>
              </w:rPr>
              <w:t xml:space="preserve"> x 26 / 12</w:t>
            </w:r>
          </w:p>
        </w:tc>
        <w:tc>
          <w:tcPr>
            <w:tcW w:w="2790" w:type="dxa"/>
            <w:tcBorders>
              <w:top w:val="single" w:sz="7" w:space="0" w:color="000000"/>
              <w:left w:val="single" w:sz="7" w:space="0" w:color="000000"/>
              <w:bottom w:val="single" w:sz="7" w:space="0" w:color="000000"/>
              <w:right w:val="single" w:sz="7" w:space="0" w:color="000000"/>
            </w:tcBorders>
          </w:tcPr>
          <w:p w14:paraId="4E38AA09"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6EDFF94D"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r w:rsidRPr="00E70332">
              <w:rPr>
                <w:rFonts w:eastAsia="PMingLiU" w:cs="Times New Roman"/>
                <w:sz w:val="20"/>
                <w:szCs w:val="24"/>
                <w:u w:val="single"/>
                <w:lang w:val="en-GB"/>
              </w:rPr>
              <w:t xml:space="preserve"> </w:t>
            </w:r>
          </w:p>
        </w:tc>
      </w:tr>
      <w:tr w:rsidR="00E70332" w:rsidRPr="00E70332" w14:paraId="04EB5006"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46ECD5E3"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06D6303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62059F00"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0CB1B319"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$______________ x 2</w:t>
            </w:r>
          </w:p>
        </w:tc>
        <w:tc>
          <w:tcPr>
            <w:tcW w:w="2790" w:type="dxa"/>
            <w:tcBorders>
              <w:top w:val="single" w:sz="7" w:space="0" w:color="000000"/>
              <w:left w:val="single" w:sz="7" w:space="0" w:color="000000"/>
              <w:bottom w:val="single" w:sz="7" w:space="0" w:color="000000"/>
              <w:right w:val="single" w:sz="7" w:space="0" w:color="000000"/>
            </w:tcBorders>
          </w:tcPr>
          <w:p w14:paraId="18306F5F"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152D4636"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r w:rsidR="00E70332" w:rsidRPr="00E70332" w14:paraId="7496F6D7"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5269B7D1"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3CBDAB43"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535FF71D"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3980235"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p>
        </w:tc>
        <w:tc>
          <w:tcPr>
            <w:tcW w:w="2790" w:type="dxa"/>
            <w:tcBorders>
              <w:top w:val="single" w:sz="7" w:space="0" w:color="000000"/>
              <w:left w:val="single" w:sz="7" w:space="0" w:color="000000"/>
              <w:bottom w:val="single" w:sz="7" w:space="0" w:color="000000"/>
              <w:right w:val="single" w:sz="7" w:space="0" w:color="000000"/>
            </w:tcBorders>
          </w:tcPr>
          <w:p w14:paraId="19996999"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D74CADB"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bl>
    <w:p w14:paraId="5E889AA7"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20"/>
          <w:szCs w:val="24"/>
          <w:lang w:val="en-GB"/>
        </w:rPr>
      </w:pPr>
    </w:p>
    <w:p w14:paraId="39A1DEF2"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i/>
          <w:iCs/>
          <w:sz w:val="20"/>
          <w:szCs w:val="24"/>
          <w:lang w:val="en-GB"/>
        </w:rPr>
      </w:pPr>
      <w:r w:rsidRPr="00E70332">
        <w:rPr>
          <w:rFonts w:eastAsia="PMingLiU" w:cs="Times New Roman"/>
          <w:sz w:val="20"/>
          <w:szCs w:val="24"/>
          <w:lang w:val="en-GB"/>
        </w:rPr>
        <w:t xml:space="preserve">Second Income Source: ___________________________________________ </w:t>
      </w:r>
      <w:r w:rsidRPr="00E70332">
        <w:rPr>
          <w:rFonts w:eastAsia="PMingLiU" w:cs="Times New Roman"/>
          <w:i/>
          <w:iCs/>
          <w:sz w:val="20"/>
          <w:szCs w:val="24"/>
          <w:lang w:val="en-GB"/>
        </w:rPr>
        <w:t>(Name of Source)</w:t>
      </w:r>
    </w:p>
    <w:p w14:paraId="11F2C16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ind w:left="-23"/>
        <w:rPr>
          <w:rFonts w:eastAsia="PMingLiU" w:cs="Times New Roman"/>
          <w:sz w:val="12"/>
          <w:szCs w:val="24"/>
          <w:lang w:val="en-GB"/>
        </w:rPr>
      </w:pP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3330"/>
        <w:gridCol w:w="2790"/>
      </w:tblGrid>
      <w:tr w:rsidR="00E70332" w:rsidRPr="00E70332" w14:paraId="56AF2015" w14:textId="77777777" w:rsidTr="002B7958">
        <w:tc>
          <w:tcPr>
            <w:tcW w:w="909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28F378CC"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1F6DE9CD"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b/>
                <w:bCs/>
                <w:sz w:val="20"/>
                <w:szCs w:val="24"/>
                <w:lang w:val="en-GB"/>
              </w:rPr>
            </w:pPr>
            <w:r w:rsidRPr="00E70332">
              <w:rPr>
                <w:rFonts w:eastAsia="PMingLiU" w:cs="Times New Roman"/>
                <w:b/>
                <w:bCs/>
                <w:sz w:val="20"/>
                <w:szCs w:val="24"/>
                <w:lang w:val="en-GB"/>
              </w:rPr>
              <w:t>GROSS INCOME - MONTHLY CONVERSION CHART</w:t>
            </w:r>
          </w:p>
        </w:tc>
      </w:tr>
      <w:tr w:rsidR="00E70332" w:rsidRPr="00E70332" w14:paraId="1B6600CF"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176EB1D4" w14:textId="77777777" w:rsidR="00E70332" w:rsidRPr="00E70332" w:rsidRDefault="00E70332" w:rsidP="00E70332">
            <w:pPr>
              <w:widowControl w:val="0"/>
              <w:autoSpaceDE w:val="0"/>
              <w:autoSpaceDN w:val="0"/>
              <w:adjustRightInd w:val="0"/>
              <w:spacing w:after="0" w:line="120" w:lineRule="exact"/>
              <w:rPr>
                <w:rFonts w:eastAsia="PMingLiU" w:cs="Times New Roman"/>
                <w:b/>
                <w:bCs/>
                <w:sz w:val="20"/>
                <w:szCs w:val="24"/>
                <w:lang w:val="en-GB"/>
              </w:rPr>
            </w:pPr>
          </w:p>
          <w:p w14:paraId="0CA8D096"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4356B14E"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6FDCDA9E"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CONVERSION FORMULA</w:t>
            </w:r>
          </w:p>
        </w:tc>
        <w:tc>
          <w:tcPr>
            <w:tcW w:w="2790" w:type="dxa"/>
            <w:tcBorders>
              <w:top w:val="single" w:sz="7" w:space="0" w:color="000000"/>
              <w:left w:val="single" w:sz="7" w:space="0" w:color="000000"/>
              <w:bottom w:val="single" w:sz="7" w:space="0" w:color="000000"/>
              <w:right w:val="single" w:sz="7" w:space="0" w:color="000000"/>
            </w:tcBorders>
          </w:tcPr>
          <w:p w14:paraId="06BBE513"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714FBF2C"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MONTHLY INCOME</w:t>
            </w:r>
          </w:p>
        </w:tc>
      </w:tr>
      <w:tr w:rsidR="00E70332" w:rsidRPr="00E70332" w14:paraId="4D95A1C1"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3339C890"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4ACFFB1A"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27E0F687"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7C5E69F6"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$______________ x 4.33</w:t>
            </w:r>
          </w:p>
        </w:tc>
        <w:tc>
          <w:tcPr>
            <w:tcW w:w="2790" w:type="dxa"/>
            <w:tcBorders>
              <w:top w:val="single" w:sz="7" w:space="0" w:color="000000"/>
              <w:left w:val="single" w:sz="7" w:space="0" w:color="000000"/>
              <w:bottom w:val="single" w:sz="7" w:space="0" w:color="000000"/>
              <w:right w:val="single" w:sz="7" w:space="0" w:color="000000"/>
            </w:tcBorders>
          </w:tcPr>
          <w:p w14:paraId="4D14092A"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14B06168"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r w:rsidR="00E70332" w:rsidRPr="00E70332" w14:paraId="645EFCA8"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006B5431"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30897E92"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25C9654F"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3A404481"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$______________ x 26 / 12</w:t>
            </w:r>
          </w:p>
        </w:tc>
        <w:tc>
          <w:tcPr>
            <w:tcW w:w="2790" w:type="dxa"/>
            <w:tcBorders>
              <w:top w:val="single" w:sz="7" w:space="0" w:color="000000"/>
              <w:left w:val="single" w:sz="7" w:space="0" w:color="000000"/>
              <w:bottom w:val="single" w:sz="7" w:space="0" w:color="000000"/>
              <w:right w:val="single" w:sz="7" w:space="0" w:color="000000"/>
            </w:tcBorders>
          </w:tcPr>
          <w:p w14:paraId="4E90DEEB"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6C4BBA2"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r w:rsidR="00E70332" w:rsidRPr="00E70332" w14:paraId="23868376" w14:textId="77777777" w:rsidTr="002B7958">
        <w:trPr>
          <w:trHeight w:hRule="exact" w:val="439"/>
        </w:trPr>
        <w:tc>
          <w:tcPr>
            <w:tcW w:w="2970" w:type="dxa"/>
            <w:tcBorders>
              <w:top w:val="single" w:sz="7" w:space="0" w:color="000000"/>
              <w:left w:val="single" w:sz="7" w:space="0" w:color="000000"/>
              <w:bottom w:val="single" w:sz="7" w:space="0" w:color="000000"/>
              <w:right w:val="single" w:sz="7" w:space="0" w:color="000000"/>
            </w:tcBorders>
          </w:tcPr>
          <w:p w14:paraId="2B0FABD3"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133F7B9F"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05763E8F"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244AA57B"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$______________ x 2</w:t>
            </w:r>
          </w:p>
        </w:tc>
        <w:tc>
          <w:tcPr>
            <w:tcW w:w="2790" w:type="dxa"/>
            <w:tcBorders>
              <w:top w:val="single" w:sz="7" w:space="0" w:color="000000"/>
              <w:left w:val="single" w:sz="7" w:space="0" w:color="000000"/>
              <w:bottom w:val="single" w:sz="7" w:space="0" w:color="000000"/>
              <w:right w:val="single" w:sz="7" w:space="0" w:color="000000"/>
            </w:tcBorders>
          </w:tcPr>
          <w:p w14:paraId="5EBB15A1"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4A39B94C"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r w:rsidR="00E70332" w:rsidRPr="00E70332" w14:paraId="74AF6362" w14:textId="77777777" w:rsidTr="002B7958">
        <w:tc>
          <w:tcPr>
            <w:tcW w:w="2970" w:type="dxa"/>
            <w:tcBorders>
              <w:top w:val="single" w:sz="7" w:space="0" w:color="000000"/>
              <w:left w:val="single" w:sz="7" w:space="0" w:color="000000"/>
              <w:bottom w:val="single" w:sz="7" w:space="0" w:color="000000"/>
              <w:right w:val="single" w:sz="7" w:space="0" w:color="000000"/>
            </w:tcBorders>
          </w:tcPr>
          <w:p w14:paraId="7A6DFA17"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68203558"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36AB6DE0"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69A2FC58"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p>
        </w:tc>
        <w:tc>
          <w:tcPr>
            <w:tcW w:w="2790" w:type="dxa"/>
            <w:tcBorders>
              <w:top w:val="single" w:sz="7" w:space="0" w:color="000000"/>
              <w:left w:val="single" w:sz="7" w:space="0" w:color="000000"/>
              <w:bottom w:val="single" w:sz="7" w:space="0" w:color="000000"/>
              <w:right w:val="single" w:sz="7" w:space="0" w:color="000000"/>
            </w:tcBorders>
          </w:tcPr>
          <w:p w14:paraId="2CB7B13C" w14:textId="77777777" w:rsidR="00E70332" w:rsidRPr="00E70332" w:rsidRDefault="00E70332" w:rsidP="00E70332">
            <w:pPr>
              <w:widowControl w:val="0"/>
              <w:autoSpaceDE w:val="0"/>
              <w:autoSpaceDN w:val="0"/>
              <w:adjustRightInd w:val="0"/>
              <w:spacing w:after="0" w:line="120" w:lineRule="exact"/>
              <w:rPr>
                <w:rFonts w:eastAsia="PMingLiU" w:cs="Times New Roman"/>
                <w:sz w:val="20"/>
                <w:szCs w:val="24"/>
                <w:lang w:val="en-GB"/>
              </w:rPr>
            </w:pPr>
          </w:p>
          <w:p w14:paraId="1E17088A" w14:textId="77777777" w:rsidR="00E70332" w:rsidRPr="00E70332" w:rsidRDefault="00E70332" w:rsidP="00E7033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w:t>
            </w:r>
          </w:p>
        </w:tc>
      </w:tr>
    </w:tbl>
    <w:p w14:paraId="07848ADC"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hanging="720"/>
        <w:rPr>
          <w:rFonts w:eastAsia="PMingLiU" w:cs="Times New Roman"/>
          <w:sz w:val="20"/>
          <w:szCs w:val="24"/>
          <w:lang w:val="en-GB"/>
        </w:rPr>
      </w:pPr>
    </w:p>
    <w:p w14:paraId="02CFCEE6"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hanging="720"/>
        <w:rPr>
          <w:rFonts w:eastAsia="PMingLiU" w:cs="Times New Roman"/>
          <w:sz w:val="20"/>
          <w:szCs w:val="24"/>
          <w:lang w:val="en-GB"/>
        </w:rPr>
      </w:pPr>
      <w:r w:rsidRPr="00E70332">
        <w:rPr>
          <w:rFonts w:eastAsia="PMingLiU" w:cs="Times New Roman"/>
          <w:sz w:val="20"/>
          <w:szCs w:val="24"/>
          <w:lang w:val="en-GB"/>
        </w:rPr>
        <w:t>2.</w:t>
      </w:r>
      <w:r w:rsidRPr="00E70332">
        <w:rPr>
          <w:rFonts w:eastAsia="PMingLiU" w:cs="Times New Roman"/>
          <w:sz w:val="20"/>
          <w:szCs w:val="24"/>
          <w:lang w:val="en-GB"/>
        </w:rPr>
        <w:tab/>
        <w:t xml:space="preserve">The following is a statement of my current </w:t>
      </w:r>
      <w:r w:rsidRPr="00E70332">
        <w:rPr>
          <w:rFonts w:eastAsia="PMingLiU" w:cs="Times New Roman"/>
          <w:b/>
          <w:bCs/>
          <w:sz w:val="20"/>
          <w:szCs w:val="24"/>
          <w:lang w:val="en-GB"/>
        </w:rPr>
        <w:t>monthly</w:t>
      </w:r>
      <w:r w:rsidRPr="00E70332">
        <w:rPr>
          <w:rFonts w:eastAsia="PMingLiU" w:cs="Times New Roman"/>
          <w:sz w:val="20"/>
          <w:szCs w:val="24"/>
          <w:lang w:val="en-GB"/>
        </w:rPr>
        <w:t xml:space="preserve"> income from all sources:</w:t>
      </w:r>
    </w:p>
    <w:p w14:paraId="79411123"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12"/>
          <w:szCs w:val="24"/>
          <w:lang w:val="en-GB"/>
        </w:rPr>
      </w:pPr>
    </w:p>
    <w:tbl>
      <w:tblPr>
        <w:tblW w:w="9113" w:type="dxa"/>
        <w:tblInd w:w="87" w:type="dxa"/>
        <w:tblLayout w:type="fixed"/>
        <w:tblCellMar>
          <w:left w:w="110" w:type="dxa"/>
          <w:right w:w="110" w:type="dxa"/>
        </w:tblCellMar>
        <w:tblLook w:val="0000" w:firstRow="0" w:lastRow="0" w:firstColumn="0" w:lastColumn="0" w:noHBand="0" w:noVBand="0"/>
      </w:tblPr>
      <w:tblGrid>
        <w:gridCol w:w="5766"/>
        <w:gridCol w:w="1376"/>
        <w:gridCol w:w="1971"/>
      </w:tblGrid>
      <w:tr w:rsidR="00E70332" w:rsidRPr="00E70332" w14:paraId="5E0D5280" w14:textId="77777777" w:rsidTr="002B7958">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503B65C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11BC49A7"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b/>
                <w:bCs/>
                <w:sz w:val="20"/>
                <w:szCs w:val="24"/>
                <w:lang w:val="en-GB"/>
              </w:rPr>
              <w:t>GROSS MONTHLY INCOME</w:t>
            </w:r>
            <w:r w:rsidRPr="00E70332">
              <w:rPr>
                <w:rFonts w:eastAsia="PMingLiU" w:cs="Times New Roman"/>
                <w:sz w:val="20"/>
                <w:szCs w:val="24"/>
                <w:lang w:val="en-GB"/>
              </w:rPr>
              <w:t xml:space="preserve"> </w:t>
            </w:r>
          </w:p>
          <w:p w14:paraId="7F6254A5"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b/>
                <w:bCs/>
                <w:sz w:val="20"/>
                <w:szCs w:val="24"/>
                <w:lang w:val="en-GB"/>
              </w:rPr>
              <w:t>(from the Monthly Conversion Chart)</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7A563AFE"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922289E"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b/>
                <w:bCs/>
                <w:sz w:val="20"/>
                <w:szCs w:val="24"/>
                <w:lang w:val="en-GB"/>
              </w:rPr>
              <w:t>AMOUNT</w:t>
            </w:r>
          </w:p>
        </w:tc>
        <w:tc>
          <w:tcPr>
            <w:tcW w:w="1971" w:type="dxa"/>
            <w:tcBorders>
              <w:top w:val="single" w:sz="7" w:space="0" w:color="000000"/>
              <w:left w:val="single" w:sz="7" w:space="0" w:color="000000"/>
              <w:bottom w:val="single" w:sz="7" w:space="0" w:color="000000"/>
              <w:right w:val="single" w:sz="7" w:space="0" w:color="000000"/>
            </w:tcBorders>
            <w:shd w:val="pct10" w:color="000000" w:fill="FFFFFF"/>
          </w:tcPr>
          <w:p w14:paraId="0E7D2977"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72AC7B91" w14:textId="77777777" w:rsidR="00E70332" w:rsidRPr="00E70332" w:rsidRDefault="00E70332" w:rsidP="00E70332">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b/>
                <w:bCs/>
                <w:sz w:val="20"/>
                <w:szCs w:val="24"/>
                <w:lang w:val="en-GB"/>
              </w:rPr>
              <w:t>COMMENTS</w:t>
            </w:r>
          </w:p>
        </w:tc>
      </w:tr>
      <w:tr w:rsidR="00E70332" w:rsidRPr="00E70332" w14:paraId="562A41EF"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4022D6D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13989D8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5407" w:hanging="5407"/>
              <w:jc w:val="both"/>
              <w:rPr>
                <w:rFonts w:eastAsia="PMingLiU" w:cs="Times New Roman"/>
                <w:sz w:val="20"/>
                <w:szCs w:val="24"/>
                <w:lang w:val="en-GB"/>
              </w:rPr>
            </w:pPr>
            <w:r w:rsidRPr="00E70332">
              <w:rPr>
                <w:rFonts w:eastAsia="PMingLiU" w:cs="Times New Roman"/>
                <w:sz w:val="20"/>
                <w:szCs w:val="24"/>
                <w:lang w:val="en-GB"/>
              </w:rPr>
              <w:t>A)</w:t>
            </w:r>
            <w:r w:rsidRPr="00E70332">
              <w:rPr>
                <w:rFonts w:eastAsia="PMingLiU" w:cs="Times New Roman"/>
                <w:sz w:val="20"/>
                <w:szCs w:val="24"/>
                <w:lang w:val="en-GB"/>
              </w:rPr>
              <w:tab/>
              <w:t>Gross Salary or Wages or Net Professional Income</w:t>
            </w:r>
            <w:r w:rsidRPr="00E70332">
              <w:rPr>
                <w:rFonts w:eastAsia="PMingLiU" w:cs="Times New Roman"/>
                <w:sz w:val="20"/>
                <w:szCs w:val="24"/>
                <w:lang w:val="en-GB"/>
              </w:rPr>
              <w:tab/>
            </w:r>
          </w:p>
        </w:tc>
        <w:tc>
          <w:tcPr>
            <w:tcW w:w="1376" w:type="dxa"/>
            <w:tcBorders>
              <w:top w:val="single" w:sz="7" w:space="0" w:color="000000"/>
              <w:left w:val="single" w:sz="7" w:space="0" w:color="000000"/>
              <w:bottom w:val="single" w:sz="6" w:space="0" w:color="FFFFFF"/>
              <w:right w:val="single" w:sz="6" w:space="0" w:color="FFFFFF"/>
            </w:tcBorders>
          </w:tcPr>
          <w:p w14:paraId="60DFBF9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right"/>
              <w:rPr>
                <w:rFonts w:eastAsia="PMingLiU" w:cs="Times New Roman"/>
                <w:sz w:val="20"/>
                <w:szCs w:val="24"/>
                <w:lang w:val="en-GB"/>
              </w:rPr>
            </w:pPr>
            <w:r w:rsidRPr="00E70332">
              <w:rPr>
                <w:rFonts w:eastAsia="PMingLiU" w:cs="Times New Roman"/>
                <w:sz w:val="20"/>
                <w:szCs w:val="24"/>
                <w:lang w:val="en-GB"/>
              </w:rPr>
              <w:t xml:space="preserve"> </w:t>
            </w:r>
          </w:p>
        </w:tc>
        <w:tc>
          <w:tcPr>
            <w:tcW w:w="1971" w:type="dxa"/>
            <w:tcBorders>
              <w:top w:val="single" w:sz="7" w:space="0" w:color="000000"/>
              <w:left w:val="single" w:sz="7" w:space="0" w:color="000000"/>
              <w:bottom w:val="single" w:sz="6" w:space="0" w:color="FFFFFF"/>
              <w:right w:val="single" w:sz="7" w:space="0" w:color="000000"/>
            </w:tcBorders>
          </w:tcPr>
          <w:p w14:paraId="02C71B78"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B7582D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18AC204D"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2E306303"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1153473B"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B)</w:t>
            </w:r>
            <w:r w:rsidRPr="00E70332">
              <w:rPr>
                <w:rFonts w:eastAsia="PMingLiU" w:cs="Times New Roman"/>
                <w:sz w:val="20"/>
                <w:szCs w:val="24"/>
                <w:lang w:val="en-GB"/>
              </w:rPr>
              <w:tab/>
              <w:t>Overtime/Commissions/Bonuses</w:t>
            </w:r>
          </w:p>
        </w:tc>
        <w:tc>
          <w:tcPr>
            <w:tcW w:w="1376" w:type="dxa"/>
            <w:tcBorders>
              <w:top w:val="single" w:sz="7" w:space="0" w:color="000000"/>
              <w:left w:val="single" w:sz="7" w:space="0" w:color="000000"/>
              <w:bottom w:val="single" w:sz="6" w:space="0" w:color="FFFFFF"/>
              <w:right w:val="single" w:sz="6" w:space="0" w:color="FFFFFF"/>
            </w:tcBorders>
          </w:tcPr>
          <w:p w14:paraId="42E04D71"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3207CBE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7027482B"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E088A3D"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2A2D812D"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1E5FF128"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61B3546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 xml:space="preserve">C) </w:t>
            </w:r>
            <w:r w:rsidRPr="00E70332">
              <w:rPr>
                <w:rFonts w:eastAsia="PMingLiU" w:cs="Times New Roman"/>
                <w:sz w:val="20"/>
                <w:szCs w:val="24"/>
                <w:lang w:val="en-GB"/>
              </w:rPr>
              <w:tab/>
              <w:t>Employment Insurance Benefits</w:t>
            </w:r>
          </w:p>
        </w:tc>
        <w:tc>
          <w:tcPr>
            <w:tcW w:w="1376" w:type="dxa"/>
            <w:tcBorders>
              <w:top w:val="single" w:sz="7" w:space="0" w:color="000000"/>
              <w:left w:val="single" w:sz="7" w:space="0" w:color="000000"/>
              <w:bottom w:val="single" w:sz="6" w:space="0" w:color="FFFFFF"/>
              <w:right w:val="single" w:sz="6" w:space="0" w:color="FFFFFF"/>
            </w:tcBorders>
          </w:tcPr>
          <w:p w14:paraId="37BB1C69"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03DCC2D"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7DCEA0A0"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7AF528DC"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7CB298E3"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2EC15B90"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4AE27057"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lastRenderedPageBreak/>
              <w:t>D)</w:t>
            </w:r>
            <w:r w:rsidRPr="00E70332">
              <w:rPr>
                <w:rFonts w:eastAsia="PMingLiU" w:cs="Times New Roman"/>
                <w:sz w:val="20"/>
                <w:szCs w:val="24"/>
                <w:lang w:val="en-GB"/>
              </w:rPr>
              <w:tab/>
              <w:t>Social Assistance/Family Benefits</w:t>
            </w:r>
          </w:p>
        </w:tc>
        <w:tc>
          <w:tcPr>
            <w:tcW w:w="1376" w:type="dxa"/>
            <w:tcBorders>
              <w:top w:val="single" w:sz="7" w:space="0" w:color="000000"/>
              <w:left w:val="single" w:sz="7" w:space="0" w:color="000000"/>
              <w:bottom w:val="single" w:sz="6" w:space="0" w:color="FFFFFF"/>
              <w:right w:val="single" w:sz="6" w:space="0" w:color="FFFFFF"/>
            </w:tcBorders>
          </w:tcPr>
          <w:p w14:paraId="6BFC88F4"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21EE03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058B92D8"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68D102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0086995D"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6AA0370C"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1F6CA77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E)</w:t>
            </w:r>
            <w:r w:rsidRPr="00E70332">
              <w:rPr>
                <w:rFonts w:eastAsia="PMingLiU" w:cs="Times New Roman"/>
                <w:sz w:val="20"/>
                <w:szCs w:val="24"/>
                <w:lang w:val="en-GB"/>
              </w:rPr>
              <w:tab/>
              <w:t>Pension Income</w:t>
            </w:r>
          </w:p>
        </w:tc>
        <w:tc>
          <w:tcPr>
            <w:tcW w:w="1376" w:type="dxa"/>
            <w:tcBorders>
              <w:top w:val="single" w:sz="7" w:space="0" w:color="000000"/>
              <w:left w:val="single" w:sz="7" w:space="0" w:color="000000"/>
              <w:bottom w:val="single" w:sz="6" w:space="0" w:color="FFFFFF"/>
              <w:right w:val="single" w:sz="6" w:space="0" w:color="FFFFFF"/>
            </w:tcBorders>
          </w:tcPr>
          <w:p w14:paraId="2662685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84983BC"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274F8AA1"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3186195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68200489"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46B64333"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93CE12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453" w:hanging="453"/>
              <w:jc w:val="both"/>
              <w:rPr>
                <w:rFonts w:eastAsia="PMingLiU" w:cs="Times New Roman"/>
                <w:sz w:val="20"/>
                <w:szCs w:val="24"/>
                <w:lang w:val="en-GB"/>
              </w:rPr>
            </w:pPr>
            <w:r w:rsidRPr="00E70332">
              <w:rPr>
                <w:rFonts w:eastAsia="PMingLiU" w:cs="Times New Roman"/>
                <w:sz w:val="20"/>
                <w:szCs w:val="24"/>
                <w:lang w:val="en-GB"/>
              </w:rPr>
              <w:t>F)</w:t>
            </w:r>
            <w:r w:rsidRPr="00E70332">
              <w:rPr>
                <w:rFonts w:eastAsia="PMingLiU" w:cs="Times New Roman"/>
                <w:sz w:val="20"/>
                <w:szCs w:val="24"/>
                <w:lang w:val="en-GB"/>
              </w:rPr>
              <w:tab/>
              <w:t>Actual Dividends Received Before Gross-up</w:t>
            </w:r>
          </w:p>
        </w:tc>
        <w:tc>
          <w:tcPr>
            <w:tcW w:w="1376" w:type="dxa"/>
            <w:tcBorders>
              <w:top w:val="single" w:sz="7" w:space="0" w:color="000000"/>
              <w:left w:val="single" w:sz="7" w:space="0" w:color="000000"/>
              <w:bottom w:val="single" w:sz="6" w:space="0" w:color="FFFFFF"/>
              <w:right w:val="single" w:sz="6" w:space="0" w:color="FFFFFF"/>
            </w:tcBorders>
          </w:tcPr>
          <w:p w14:paraId="0F959FFC"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7A2736B9"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4D6B4F8B"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8D7568C"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6444489F"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2F5AE725"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4D62351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G)</w:t>
            </w:r>
            <w:r w:rsidRPr="00E70332">
              <w:rPr>
                <w:rFonts w:eastAsia="PMingLiU" w:cs="Times New Roman"/>
                <w:sz w:val="20"/>
                <w:szCs w:val="24"/>
                <w:lang w:val="en-GB"/>
              </w:rPr>
              <w:tab/>
              <w:t>Income from Trust</w:t>
            </w:r>
          </w:p>
        </w:tc>
        <w:tc>
          <w:tcPr>
            <w:tcW w:w="1376" w:type="dxa"/>
            <w:tcBorders>
              <w:top w:val="single" w:sz="7" w:space="0" w:color="000000"/>
              <w:left w:val="single" w:sz="7" w:space="0" w:color="000000"/>
              <w:bottom w:val="single" w:sz="6" w:space="0" w:color="FFFFFF"/>
              <w:right w:val="single" w:sz="6" w:space="0" w:color="FFFFFF"/>
            </w:tcBorders>
          </w:tcPr>
          <w:p w14:paraId="4B9B3AC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1D2A9719"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05F35368"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62D36E88"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505568A8"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2AA2E73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468CC83A"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H)</w:t>
            </w:r>
            <w:r w:rsidRPr="00E70332">
              <w:rPr>
                <w:rFonts w:eastAsia="PMingLiU" w:cs="Times New Roman"/>
                <w:sz w:val="20"/>
                <w:szCs w:val="24"/>
                <w:lang w:val="en-GB"/>
              </w:rPr>
              <w:tab/>
              <w:t>Investment Income</w:t>
            </w:r>
          </w:p>
        </w:tc>
        <w:tc>
          <w:tcPr>
            <w:tcW w:w="1376" w:type="dxa"/>
            <w:tcBorders>
              <w:top w:val="single" w:sz="7" w:space="0" w:color="000000"/>
              <w:left w:val="single" w:sz="7" w:space="0" w:color="000000"/>
              <w:bottom w:val="single" w:sz="6" w:space="0" w:color="FFFFFF"/>
              <w:right w:val="single" w:sz="6" w:space="0" w:color="FFFFFF"/>
            </w:tcBorders>
          </w:tcPr>
          <w:p w14:paraId="21EA2919"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F375742"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791B5B23"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9843797"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2D3E11C2"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779CD5D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6C466A8"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 xml:space="preserve">I)     Other - </w:t>
            </w:r>
          </w:p>
        </w:tc>
        <w:tc>
          <w:tcPr>
            <w:tcW w:w="1376" w:type="dxa"/>
            <w:tcBorders>
              <w:top w:val="single" w:sz="7" w:space="0" w:color="000000"/>
              <w:left w:val="single" w:sz="7" w:space="0" w:color="000000"/>
              <w:bottom w:val="single" w:sz="6" w:space="0" w:color="FFFFFF"/>
              <w:right w:val="single" w:sz="6" w:space="0" w:color="FFFFFF"/>
            </w:tcBorders>
          </w:tcPr>
          <w:p w14:paraId="47A314DF"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66480A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68A992F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4C77DBF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20597495"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413C0B74"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37904206"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453" w:hanging="453"/>
              <w:jc w:val="both"/>
              <w:rPr>
                <w:rFonts w:eastAsia="PMingLiU" w:cs="Times New Roman"/>
                <w:sz w:val="20"/>
                <w:szCs w:val="24"/>
                <w:lang w:val="en-GB"/>
              </w:rPr>
            </w:pPr>
            <w:r w:rsidRPr="00E70332">
              <w:rPr>
                <w:rFonts w:eastAsia="PMingLiU" w:cs="Times New Roman"/>
                <w:sz w:val="20"/>
                <w:szCs w:val="24"/>
                <w:lang w:val="en-GB"/>
              </w:rPr>
              <w:t>J)</w:t>
            </w:r>
            <w:r w:rsidRPr="00E70332">
              <w:rPr>
                <w:rFonts w:eastAsia="PMingLiU" w:cs="Times New Roman"/>
                <w:sz w:val="20"/>
                <w:szCs w:val="24"/>
                <w:lang w:val="en-GB"/>
              </w:rPr>
              <w:tab/>
              <w:t>Other -</w:t>
            </w:r>
          </w:p>
        </w:tc>
        <w:tc>
          <w:tcPr>
            <w:tcW w:w="1376" w:type="dxa"/>
            <w:tcBorders>
              <w:top w:val="single" w:sz="7" w:space="0" w:color="000000"/>
              <w:left w:val="single" w:sz="7" w:space="0" w:color="000000"/>
              <w:bottom w:val="single" w:sz="6" w:space="0" w:color="FFFFFF"/>
              <w:right w:val="single" w:sz="6" w:space="0" w:color="FFFFFF"/>
            </w:tcBorders>
          </w:tcPr>
          <w:p w14:paraId="3441B4B3"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7BE0CAB"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30F8ED90"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8BE874D"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662F778C"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22DA4947"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B39F7C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453" w:hanging="453"/>
              <w:jc w:val="both"/>
              <w:rPr>
                <w:rFonts w:eastAsia="PMingLiU" w:cs="Times New Roman"/>
                <w:sz w:val="20"/>
                <w:szCs w:val="24"/>
                <w:lang w:val="en-GB"/>
              </w:rPr>
            </w:pPr>
            <w:r w:rsidRPr="00E70332">
              <w:rPr>
                <w:rFonts w:eastAsia="PMingLiU" w:cs="Times New Roman"/>
                <w:sz w:val="20"/>
                <w:szCs w:val="24"/>
                <w:lang w:val="en-GB"/>
              </w:rPr>
              <w:t>K)</w:t>
            </w:r>
            <w:r w:rsidRPr="00E70332">
              <w:rPr>
                <w:rFonts w:eastAsia="PMingLiU" w:cs="Times New Roman"/>
                <w:sz w:val="20"/>
                <w:szCs w:val="24"/>
                <w:lang w:val="en-GB"/>
              </w:rPr>
              <w:tab/>
              <w:t>Other -</w:t>
            </w:r>
          </w:p>
        </w:tc>
        <w:tc>
          <w:tcPr>
            <w:tcW w:w="1376" w:type="dxa"/>
            <w:tcBorders>
              <w:top w:val="single" w:sz="7" w:space="0" w:color="000000"/>
              <w:left w:val="single" w:sz="7" w:space="0" w:color="000000"/>
              <w:bottom w:val="single" w:sz="6" w:space="0" w:color="FFFFFF"/>
              <w:right w:val="single" w:sz="6" w:space="0" w:color="FFFFFF"/>
            </w:tcBorders>
          </w:tcPr>
          <w:p w14:paraId="69E3054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454E3DEC"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65AA6B5C"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55E5A673"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76DAC8E9" w14:textId="77777777" w:rsidTr="002B7958">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460A13AB"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0BA170D9"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b/>
                <w:bCs/>
                <w:sz w:val="20"/>
                <w:szCs w:val="24"/>
                <w:lang w:val="en-GB"/>
              </w:rPr>
            </w:pPr>
            <w:r w:rsidRPr="00E70332">
              <w:rPr>
                <w:rFonts w:eastAsia="PMingLiU" w:cs="Times New Roman"/>
                <w:b/>
                <w:bCs/>
                <w:sz w:val="20"/>
                <w:szCs w:val="24"/>
                <w:lang w:val="en-GB"/>
              </w:rPr>
              <w:t>L)    SUB TOTAL</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4B72F39F"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13F8FCD9"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b/>
                <w:bCs/>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shd w:val="pct10" w:color="000000" w:fill="FFFFFF"/>
          </w:tcPr>
          <w:p w14:paraId="5208BB64"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3409CBC3"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b/>
                <w:bCs/>
                <w:sz w:val="20"/>
                <w:szCs w:val="24"/>
                <w:lang w:val="en-GB"/>
              </w:rPr>
            </w:pPr>
          </w:p>
        </w:tc>
      </w:tr>
      <w:tr w:rsidR="00E70332" w:rsidRPr="00E70332" w14:paraId="4FDA0D53"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425A8104"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25143F5C"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M)   Deduct Union Dues</w:t>
            </w:r>
          </w:p>
        </w:tc>
        <w:tc>
          <w:tcPr>
            <w:tcW w:w="1376" w:type="dxa"/>
            <w:tcBorders>
              <w:top w:val="single" w:sz="7" w:space="0" w:color="000000"/>
              <w:left w:val="single" w:sz="7" w:space="0" w:color="000000"/>
              <w:bottom w:val="single" w:sz="6" w:space="0" w:color="FFFFFF"/>
              <w:right w:val="single" w:sz="6" w:space="0" w:color="FFFFFF"/>
            </w:tcBorders>
          </w:tcPr>
          <w:p w14:paraId="14CF7C26"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76DA7B78"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 xml:space="preserve"> </w:t>
            </w:r>
          </w:p>
        </w:tc>
        <w:tc>
          <w:tcPr>
            <w:tcW w:w="1971" w:type="dxa"/>
            <w:tcBorders>
              <w:top w:val="single" w:sz="7" w:space="0" w:color="000000"/>
              <w:left w:val="single" w:sz="7" w:space="0" w:color="000000"/>
              <w:bottom w:val="single" w:sz="6" w:space="0" w:color="FFFFFF"/>
              <w:right w:val="single" w:sz="7" w:space="0" w:color="000000"/>
            </w:tcBorders>
          </w:tcPr>
          <w:p w14:paraId="36BF973E"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6F19E7A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 xml:space="preserve"> </w:t>
            </w:r>
          </w:p>
        </w:tc>
      </w:tr>
      <w:tr w:rsidR="00E70332" w:rsidRPr="00E70332" w14:paraId="37EF5CD9"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7B3E0097"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14A9A016"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N)    Deduct Other Schedule III Adjustments</w:t>
            </w:r>
          </w:p>
        </w:tc>
        <w:tc>
          <w:tcPr>
            <w:tcW w:w="1376" w:type="dxa"/>
            <w:tcBorders>
              <w:top w:val="single" w:sz="7" w:space="0" w:color="000000"/>
              <w:left w:val="single" w:sz="7" w:space="0" w:color="000000"/>
              <w:bottom w:val="single" w:sz="6" w:space="0" w:color="FFFFFF"/>
              <w:right w:val="single" w:sz="6" w:space="0" w:color="FFFFFF"/>
            </w:tcBorders>
          </w:tcPr>
          <w:p w14:paraId="4A6F2FF4"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68F73D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685ADA09"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006B858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5D646203" w14:textId="77777777" w:rsidTr="002B7958">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74C9B683"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796BC868"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b/>
                <w:bCs/>
                <w:sz w:val="20"/>
                <w:szCs w:val="24"/>
                <w:lang w:val="en-GB"/>
              </w:rPr>
            </w:pPr>
            <w:r w:rsidRPr="00E70332">
              <w:rPr>
                <w:rFonts w:eastAsia="PMingLiU" w:cs="Times New Roman"/>
                <w:b/>
                <w:bCs/>
                <w:sz w:val="20"/>
                <w:szCs w:val="24"/>
                <w:lang w:val="en-GB"/>
              </w:rPr>
              <w:t xml:space="preserve">O)   TOTAL MONTHLY INCOME </w:t>
            </w:r>
          </w:p>
          <w:p w14:paraId="36F431B2"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firstLine="445"/>
              <w:jc w:val="both"/>
              <w:rPr>
                <w:rFonts w:eastAsia="PMingLiU" w:cs="Times New Roman"/>
                <w:b/>
                <w:bCs/>
                <w:sz w:val="20"/>
                <w:szCs w:val="24"/>
                <w:lang w:val="en-GB"/>
              </w:rPr>
            </w:pPr>
            <w:r w:rsidRPr="00E70332">
              <w:rPr>
                <w:rFonts w:eastAsia="PMingLiU" w:cs="Times New Roman"/>
                <w:b/>
                <w:bCs/>
                <w:sz w:val="20"/>
                <w:szCs w:val="24"/>
                <w:lang w:val="en-GB"/>
              </w:rPr>
              <w:t>(FOR TABLE AMOUNT CHILD SUPPORT)</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51235381"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53474D89"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b/>
                <w:bCs/>
                <w:sz w:val="20"/>
                <w:szCs w:val="24"/>
                <w:lang w:val="en-GB"/>
              </w:rPr>
            </w:pPr>
            <w:r w:rsidRPr="00E70332">
              <w:rPr>
                <w:rFonts w:eastAsia="PMingLiU" w:cs="Times New Roman"/>
                <w:b/>
                <w:bCs/>
                <w:sz w:val="20"/>
                <w:szCs w:val="24"/>
                <w:lang w:val="en-GB"/>
              </w:rPr>
              <w:t xml:space="preserve"> </w:t>
            </w:r>
          </w:p>
        </w:tc>
        <w:tc>
          <w:tcPr>
            <w:tcW w:w="1971" w:type="dxa"/>
            <w:tcBorders>
              <w:top w:val="single" w:sz="7" w:space="0" w:color="000000"/>
              <w:left w:val="single" w:sz="7" w:space="0" w:color="000000"/>
              <w:bottom w:val="single" w:sz="6" w:space="0" w:color="FFFFFF"/>
              <w:right w:val="single" w:sz="7" w:space="0" w:color="000000"/>
            </w:tcBorders>
            <w:shd w:val="pct10" w:color="000000" w:fill="FFFFFF"/>
          </w:tcPr>
          <w:p w14:paraId="71765A28"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646DA51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b/>
                <w:bCs/>
                <w:sz w:val="20"/>
                <w:szCs w:val="24"/>
                <w:lang w:val="en-GB"/>
              </w:rPr>
            </w:pPr>
          </w:p>
        </w:tc>
      </w:tr>
      <w:tr w:rsidR="00E70332" w:rsidRPr="00E70332" w14:paraId="232F8F92"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6F10FF6E"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7A23FFD7"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P)    Child Tax Benefit</w:t>
            </w:r>
          </w:p>
        </w:tc>
        <w:tc>
          <w:tcPr>
            <w:tcW w:w="1376" w:type="dxa"/>
            <w:tcBorders>
              <w:top w:val="single" w:sz="7" w:space="0" w:color="000000"/>
              <w:left w:val="single" w:sz="7" w:space="0" w:color="000000"/>
              <w:bottom w:val="single" w:sz="6" w:space="0" w:color="FFFFFF"/>
              <w:right w:val="single" w:sz="6" w:space="0" w:color="FFFFFF"/>
            </w:tcBorders>
          </w:tcPr>
          <w:p w14:paraId="521AD610"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6A93007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r w:rsidRPr="00E70332">
              <w:rPr>
                <w:rFonts w:eastAsia="PMingLiU" w:cs="Times New Roman"/>
                <w:sz w:val="20"/>
                <w:szCs w:val="24"/>
                <w:lang w:val="en-GB"/>
              </w:rPr>
              <w:t xml:space="preserve"> </w:t>
            </w:r>
          </w:p>
        </w:tc>
        <w:tc>
          <w:tcPr>
            <w:tcW w:w="1971" w:type="dxa"/>
            <w:tcBorders>
              <w:top w:val="single" w:sz="7" w:space="0" w:color="000000"/>
              <w:left w:val="single" w:sz="7" w:space="0" w:color="000000"/>
              <w:bottom w:val="single" w:sz="6" w:space="0" w:color="FFFFFF"/>
              <w:right w:val="single" w:sz="7" w:space="0" w:color="000000"/>
            </w:tcBorders>
          </w:tcPr>
          <w:p w14:paraId="2486FC6D"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698EB7D7"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50B411EE" w14:textId="77777777" w:rsidTr="002B7958">
        <w:tc>
          <w:tcPr>
            <w:tcW w:w="5766" w:type="dxa"/>
            <w:tcBorders>
              <w:top w:val="single" w:sz="7" w:space="0" w:color="000000"/>
              <w:left w:val="single" w:sz="7" w:space="0" w:color="000000"/>
              <w:bottom w:val="single" w:sz="6" w:space="0" w:color="FFFFFF"/>
              <w:right w:val="single" w:sz="6" w:space="0" w:color="FFFFFF"/>
            </w:tcBorders>
          </w:tcPr>
          <w:p w14:paraId="72A38D0F"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07675B0F"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Q)   GST/</w:t>
            </w:r>
          </w:p>
          <w:p w14:paraId="231D036D"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sz w:val="20"/>
                <w:szCs w:val="24"/>
                <w:lang w:val="en-GB"/>
              </w:rPr>
            </w:pPr>
            <w:r w:rsidRPr="00E70332">
              <w:rPr>
                <w:rFonts w:eastAsia="PMingLiU" w:cs="Times New Roman"/>
                <w:sz w:val="20"/>
                <w:szCs w:val="24"/>
                <w:lang w:val="en-GB"/>
              </w:rPr>
              <w:t>HST Credit</w:t>
            </w:r>
          </w:p>
        </w:tc>
        <w:tc>
          <w:tcPr>
            <w:tcW w:w="1376" w:type="dxa"/>
            <w:tcBorders>
              <w:top w:val="single" w:sz="7" w:space="0" w:color="000000"/>
              <w:left w:val="single" w:sz="7" w:space="0" w:color="000000"/>
              <w:bottom w:val="single" w:sz="6" w:space="0" w:color="FFFFFF"/>
              <w:right w:val="single" w:sz="6" w:space="0" w:color="FFFFFF"/>
            </w:tcBorders>
          </w:tcPr>
          <w:p w14:paraId="2B19302F"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005A4EC6"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c>
          <w:tcPr>
            <w:tcW w:w="1971" w:type="dxa"/>
            <w:tcBorders>
              <w:top w:val="single" w:sz="7" w:space="0" w:color="000000"/>
              <w:left w:val="single" w:sz="7" w:space="0" w:color="000000"/>
              <w:bottom w:val="single" w:sz="6" w:space="0" w:color="FFFFFF"/>
              <w:right w:val="single" w:sz="7" w:space="0" w:color="000000"/>
            </w:tcBorders>
          </w:tcPr>
          <w:p w14:paraId="238CB149"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677A0F9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sz w:val="20"/>
                <w:szCs w:val="24"/>
                <w:lang w:val="en-GB"/>
              </w:rPr>
            </w:pPr>
          </w:p>
        </w:tc>
      </w:tr>
      <w:tr w:rsidR="00E70332" w:rsidRPr="00E70332" w14:paraId="2E896B8C" w14:textId="77777777" w:rsidTr="002B7958">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2720B2A7" w14:textId="77777777" w:rsidR="00E70332" w:rsidRPr="00E70332" w:rsidRDefault="00E70332" w:rsidP="00E70332">
            <w:pPr>
              <w:widowControl w:val="0"/>
              <w:autoSpaceDE w:val="0"/>
              <w:autoSpaceDN w:val="0"/>
              <w:adjustRightInd w:val="0"/>
              <w:spacing w:after="0" w:line="144" w:lineRule="exact"/>
              <w:rPr>
                <w:rFonts w:eastAsia="PMingLiU" w:cs="Times New Roman"/>
                <w:sz w:val="20"/>
                <w:szCs w:val="24"/>
                <w:lang w:val="en-GB"/>
              </w:rPr>
            </w:pPr>
          </w:p>
          <w:p w14:paraId="2C72665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eastAsia="PMingLiU" w:cs="Times New Roman"/>
                <w:b/>
                <w:bCs/>
                <w:sz w:val="20"/>
                <w:szCs w:val="24"/>
                <w:lang w:val="en-GB"/>
              </w:rPr>
            </w:pPr>
            <w:r w:rsidRPr="00E70332">
              <w:rPr>
                <w:rFonts w:eastAsia="PMingLiU" w:cs="Times New Roman"/>
                <w:b/>
                <w:bCs/>
                <w:sz w:val="20"/>
                <w:szCs w:val="24"/>
                <w:lang w:val="en-GB"/>
              </w:rPr>
              <w:t>R)   TOTAL MONTHLY INCOME</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3BCC0D5D"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1E297DC2"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b/>
                <w:bCs/>
                <w:sz w:val="20"/>
                <w:szCs w:val="24"/>
                <w:lang w:val="en-GB"/>
              </w:rPr>
            </w:pPr>
            <w:r w:rsidRPr="00E70332">
              <w:rPr>
                <w:rFonts w:eastAsia="PMingLiU" w:cs="Times New Roman"/>
                <w:b/>
                <w:bCs/>
                <w:sz w:val="20"/>
                <w:szCs w:val="24"/>
                <w:lang w:val="en-GB"/>
              </w:rPr>
              <w:t xml:space="preserve"> </w:t>
            </w:r>
          </w:p>
        </w:tc>
        <w:tc>
          <w:tcPr>
            <w:tcW w:w="1971" w:type="dxa"/>
            <w:tcBorders>
              <w:top w:val="single" w:sz="7" w:space="0" w:color="000000"/>
              <w:left w:val="single" w:sz="7" w:space="0" w:color="000000"/>
              <w:bottom w:val="single" w:sz="7" w:space="0" w:color="000000"/>
              <w:right w:val="single" w:sz="7" w:space="0" w:color="000000"/>
            </w:tcBorders>
            <w:shd w:val="pct10" w:color="000000" w:fill="FFFFFF"/>
          </w:tcPr>
          <w:p w14:paraId="38CA2E34" w14:textId="77777777" w:rsidR="00E70332" w:rsidRPr="00E70332" w:rsidRDefault="00E70332" w:rsidP="00E70332">
            <w:pPr>
              <w:widowControl w:val="0"/>
              <w:autoSpaceDE w:val="0"/>
              <w:autoSpaceDN w:val="0"/>
              <w:adjustRightInd w:val="0"/>
              <w:spacing w:after="0" w:line="144" w:lineRule="exact"/>
              <w:rPr>
                <w:rFonts w:eastAsia="PMingLiU" w:cs="Times New Roman"/>
                <w:b/>
                <w:bCs/>
                <w:sz w:val="20"/>
                <w:szCs w:val="24"/>
                <w:lang w:val="en-GB"/>
              </w:rPr>
            </w:pPr>
          </w:p>
          <w:p w14:paraId="3F5B599B"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eastAsia="PMingLiU" w:cs="Times New Roman"/>
                <w:b/>
                <w:bCs/>
                <w:sz w:val="20"/>
                <w:szCs w:val="24"/>
                <w:lang w:val="en-GB"/>
              </w:rPr>
            </w:pPr>
          </w:p>
        </w:tc>
      </w:tr>
    </w:tbl>
    <w:p w14:paraId="68EFA456"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right="-432"/>
        <w:rPr>
          <w:rFonts w:eastAsia="PMingLiU" w:cs="Times New Roman"/>
          <w:b/>
          <w:bCs/>
          <w:sz w:val="2"/>
          <w:szCs w:val="24"/>
          <w:lang w:val="en-GB"/>
        </w:rPr>
      </w:pPr>
    </w:p>
    <w:tbl>
      <w:tblPr>
        <w:tblW w:w="9219" w:type="dxa"/>
        <w:tblInd w:w="81" w:type="dxa"/>
        <w:tblLayout w:type="fixed"/>
        <w:tblCellMar>
          <w:left w:w="120" w:type="dxa"/>
          <w:right w:w="120" w:type="dxa"/>
        </w:tblCellMar>
        <w:tblLook w:val="0000" w:firstRow="0" w:lastRow="0" w:firstColumn="0" w:lastColumn="0" w:noHBand="0" w:noVBand="0"/>
      </w:tblPr>
      <w:tblGrid>
        <w:gridCol w:w="9219"/>
      </w:tblGrid>
      <w:tr w:rsidR="00E70332" w:rsidRPr="00E70332" w14:paraId="74DDFFD4" w14:textId="77777777" w:rsidTr="002B7958">
        <w:trPr>
          <w:trHeight w:val="432"/>
        </w:trPr>
        <w:tc>
          <w:tcPr>
            <w:tcW w:w="9219" w:type="dxa"/>
            <w:tcBorders>
              <w:bottom w:val="single" w:sz="4" w:space="0" w:color="auto"/>
            </w:tcBorders>
          </w:tcPr>
          <w:p w14:paraId="4C806636" w14:textId="77777777" w:rsidR="00E70332" w:rsidRPr="00E70332" w:rsidRDefault="00E70332" w:rsidP="00E70332">
            <w:pPr>
              <w:widowControl w:val="0"/>
              <w:autoSpaceDE w:val="0"/>
              <w:autoSpaceDN w:val="0"/>
              <w:adjustRightInd w:val="0"/>
              <w:spacing w:after="0" w:line="120" w:lineRule="exact"/>
              <w:rPr>
                <w:rFonts w:eastAsia="PMingLiU" w:cs="Times New Roman"/>
                <w:b/>
                <w:bCs/>
                <w:sz w:val="20"/>
                <w:szCs w:val="24"/>
                <w:lang w:val="en-GB"/>
              </w:rPr>
            </w:pPr>
          </w:p>
        </w:tc>
      </w:tr>
      <w:tr w:rsidR="00E70332" w:rsidRPr="00E70332" w14:paraId="5A4CFF0E" w14:textId="77777777" w:rsidTr="002B7958">
        <w:trPr>
          <w:trHeight w:val="1081"/>
        </w:trPr>
        <w:tc>
          <w:tcPr>
            <w:tcW w:w="9219" w:type="dxa"/>
            <w:tcBorders>
              <w:top w:val="single" w:sz="4" w:space="0" w:color="auto"/>
              <w:left w:val="single" w:sz="7" w:space="0" w:color="000000"/>
              <w:bottom w:val="single" w:sz="7" w:space="0" w:color="000000"/>
              <w:right w:val="single" w:sz="7" w:space="0" w:color="000000"/>
            </w:tcBorders>
          </w:tcPr>
          <w:p w14:paraId="03AC5C88" w14:textId="77777777" w:rsidR="00E70332" w:rsidRPr="00E70332" w:rsidRDefault="00E70332" w:rsidP="00E70332">
            <w:pPr>
              <w:widowControl w:val="0"/>
              <w:autoSpaceDE w:val="0"/>
              <w:autoSpaceDN w:val="0"/>
              <w:adjustRightInd w:val="0"/>
              <w:spacing w:after="0" w:line="120" w:lineRule="exact"/>
              <w:rPr>
                <w:rFonts w:eastAsia="PMingLiU" w:cs="Times New Roman"/>
                <w:b/>
                <w:bCs/>
                <w:sz w:val="20"/>
                <w:szCs w:val="24"/>
                <w:lang w:val="en-GB"/>
              </w:rPr>
            </w:pPr>
          </w:p>
          <w:p w14:paraId="0666924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6120" w:right="-432" w:hanging="6120"/>
              <w:rPr>
                <w:rFonts w:eastAsia="PMingLiU" w:cs="Times New Roman"/>
                <w:b/>
                <w:bCs/>
                <w:sz w:val="20"/>
                <w:szCs w:val="24"/>
                <w:lang w:val="en-GB"/>
              </w:rPr>
            </w:pPr>
            <w:r w:rsidRPr="00E70332">
              <w:rPr>
                <w:rFonts w:eastAsia="PMingLiU" w:cs="Times New Roman"/>
                <w:b/>
                <w:bCs/>
                <w:sz w:val="20"/>
                <w:szCs w:val="24"/>
                <w:lang w:val="en-GB"/>
              </w:rPr>
              <w:t>Total Monthly Income for table amount:</w:t>
            </w:r>
            <w:r w:rsidRPr="00E70332">
              <w:rPr>
                <w:rFonts w:eastAsia="PMingLiU" w:cs="Times New Roman"/>
                <w:b/>
                <w:bCs/>
                <w:sz w:val="20"/>
                <w:szCs w:val="24"/>
                <w:lang w:val="en-GB"/>
              </w:rPr>
              <w:tab/>
              <w:t>(Line O, above)  __________________X 12</w:t>
            </w:r>
          </w:p>
          <w:p w14:paraId="280611C6"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right="-432"/>
              <w:rPr>
                <w:rFonts w:eastAsia="PMingLiU" w:cs="Times New Roman"/>
                <w:b/>
                <w:bCs/>
                <w:sz w:val="12"/>
                <w:szCs w:val="24"/>
                <w:lang w:val="en-GB"/>
              </w:rPr>
            </w:pPr>
          </w:p>
          <w:p w14:paraId="0BE48EF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right="-432"/>
              <w:rPr>
                <w:rFonts w:eastAsia="PMingLiU" w:cs="Times New Roman"/>
                <w:b/>
                <w:bCs/>
                <w:sz w:val="20"/>
                <w:szCs w:val="24"/>
                <w:lang w:val="en-GB"/>
              </w:rPr>
            </w:pPr>
            <w:r w:rsidRPr="00E70332">
              <w:rPr>
                <w:rFonts w:eastAsia="PMingLiU" w:cs="Times New Roman"/>
                <w:b/>
                <w:bCs/>
                <w:sz w:val="20"/>
                <w:szCs w:val="24"/>
                <w:lang w:val="en-GB"/>
              </w:rPr>
              <w:t>Total Annual Income for table amount:</w:t>
            </w:r>
            <w:r w:rsidRPr="00E70332">
              <w:rPr>
                <w:rFonts w:eastAsia="PMingLiU" w:cs="Times New Roman"/>
                <w:b/>
                <w:bCs/>
                <w:sz w:val="20"/>
                <w:szCs w:val="24"/>
                <w:lang w:val="en-GB"/>
              </w:rPr>
              <w:tab/>
              <w:t>__________________________________</w:t>
            </w:r>
            <w:r w:rsidRPr="00E70332">
              <w:rPr>
                <w:rFonts w:eastAsia="PMingLiU" w:cs="Times New Roman"/>
                <w:b/>
                <w:bCs/>
                <w:sz w:val="20"/>
                <w:szCs w:val="24"/>
                <w:lang w:val="en-GB"/>
              </w:rPr>
              <w:tab/>
            </w:r>
            <w:r w:rsidRPr="00E70332">
              <w:rPr>
                <w:rFonts w:eastAsia="PMingLiU" w:cs="Times New Roman"/>
                <w:b/>
                <w:bCs/>
                <w:sz w:val="20"/>
                <w:szCs w:val="24"/>
                <w:lang w:val="en-GB"/>
              </w:rPr>
              <w:tab/>
            </w:r>
            <w:r w:rsidRPr="00E70332">
              <w:rPr>
                <w:rFonts w:eastAsia="PMingLiU" w:cs="Times New Roman"/>
                <w:b/>
                <w:bCs/>
                <w:sz w:val="20"/>
                <w:szCs w:val="24"/>
                <w:lang w:val="en-GB"/>
              </w:rPr>
              <w:tab/>
              <w:t xml:space="preserve"> </w:t>
            </w:r>
          </w:p>
        </w:tc>
      </w:tr>
    </w:tbl>
    <w:p w14:paraId="56E1A2D0"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b/>
          <w:bCs/>
          <w:sz w:val="20"/>
          <w:szCs w:val="24"/>
          <w:lang w:val="en-GB"/>
        </w:rPr>
      </w:pPr>
    </w:p>
    <w:p w14:paraId="292FE087" w14:textId="77777777" w:rsidR="00E70332" w:rsidRPr="00E70332" w:rsidRDefault="00E70332" w:rsidP="00E70332">
      <w:pPr>
        <w:widowControl w:val="0"/>
        <w:numPr>
          <w:ilvl w:val="0"/>
          <w:numId w:val="43"/>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59" w:lineRule="auto"/>
        <w:contextualSpacing/>
        <w:rPr>
          <w:rFonts w:eastAsia="PMingLiU" w:cs="Times New Roman"/>
          <w:sz w:val="20"/>
          <w:szCs w:val="24"/>
          <w:lang w:val="en-GB"/>
        </w:rPr>
      </w:pPr>
      <w:r w:rsidRPr="00E70332">
        <w:rPr>
          <w:rFonts w:eastAsia="PMingLiU" w:cs="Times New Roman"/>
          <w:sz w:val="20"/>
          <w:szCs w:val="24"/>
          <w:lang w:val="en-GB"/>
        </w:rPr>
        <w:t>Attached are true copies of my personal income tax returns filed with Canada Revenue Agency for the three most recent taxation years.</w:t>
      </w:r>
    </w:p>
    <w:p w14:paraId="2CC56227"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2B53341B" w14:textId="77777777" w:rsidR="00E70332" w:rsidRPr="00E70332" w:rsidRDefault="00E70332" w:rsidP="00E70332">
      <w:pPr>
        <w:widowControl w:val="0"/>
        <w:numPr>
          <w:ilvl w:val="0"/>
          <w:numId w:val="43"/>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59" w:lineRule="auto"/>
        <w:contextualSpacing/>
        <w:rPr>
          <w:rFonts w:eastAsia="PMingLiU" w:cs="Times New Roman"/>
          <w:sz w:val="20"/>
          <w:szCs w:val="24"/>
          <w:lang w:val="en-GB"/>
        </w:rPr>
      </w:pPr>
      <w:r w:rsidRPr="00E70332">
        <w:rPr>
          <w:rFonts w:eastAsia="PMingLiU" w:cs="Times New Roman"/>
          <w:sz w:val="20"/>
          <w:szCs w:val="24"/>
          <w:lang w:val="en-GB"/>
        </w:rPr>
        <w:t>Attached are true copies of Notices of Assessment (or Re-Assessment) issued by Canada Revenue Agency for each of the three most recent taxation years.</w:t>
      </w:r>
    </w:p>
    <w:p w14:paraId="3202C3A8"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2F18C153"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63BD56F4"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hanging="635"/>
        <w:rPr>
          <w:rFonts w:eastAsia="PMingLiU" w:cs="Times New Roman"/>
          <w:sz w:val="20"/>
          <w:szCs w:val="24"/>
          <w:lang w:val="en-GB"/>
        </w:rPr>
      </w:pPr>
      <w:r w:rsidRPr="00E70332">
        <w:rPr>
          <w:rFonts w:eastAsia="PMingLiU" w:cs="Times New Roman"/>
          <w:sz w:val="20"/>
          <w:szCs w:val="24"/>
          <w:lang w:val="en-GB"/>
        </w:rPr>
        <w:t>3.</w:t>
      </w:r>
      <w:r w:rsidRPr="00E70332">
        <w:rPr>
          <w:rFonts w:eastAsia="PMingLiU" w:cs="Times New Roman"/>
          <w:sz w:val="20"/>
          <w:szCs w:val="24"/>
          <w:lang w:val="en-GB"/>
        </w:rPr>
        <w:tab/>
      </w:r>
      <w:r w:rsidRPr="00E70332">
        <w:rPr>
          <w:rFonts w:eastAsia="PMingLiU" w:cs="Times New Roman"/>
          <w:b/>
          <w:bCs/>
          <w:i/>
          <w:iCs/>
          <w:sz w:val="20"/>
          <w:szCs w:val="24"/>
          <w:lang w:val="en-GB"/>
        </w:rPr>
        <w:t>THE FOLLOWING ITEMS MARKED WITH AN “X” APPLY TO ME:</w:t>
      </w:r>
    </w:p>
    <w:p w14:paraId="71BDCB9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19396BB4"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hanging="720"/>
        <w:rPr>
          <w:rFonts w:eastAsia="PMingLiU" w:cs="Times New Roman"/>
          <w:b/>
          <w:bCs/>
          <w:i/>
          <w:iCs/>
          <w:sz w:val="20"/>
          <w:szCs w:val="24"/>
          <w:lang w:val="en-GB"/>
        </w:rPr>
      </w:pPr>
      <w:r w:rsidRPr="00E70332">
        <w:rPr>
          <w:rFonts w:eastAsia="PMingLiU" w:cs="Times New Roman"/>
          <w:b/>
          <w:bCs/>
          <w:i/>
          <w:iCs/>
          <w:sz w:val="20"/>
          <w:szCs w:val="24"/>
          <w:lang w:val="en-GB"/>
        </w:rPr>
        <w:tab/>
      </w:r>
      <w:r w:rsidRPr="00E70332">
        <w:rPr>
          <w:rFonts w:eastAsia="PMingLiU" w:cs="Times New Roman"/>
          <w:b/>
          <w:bCs/>
          <w:i/>
          <w:iCs/>
          <w:sz w:val="20"/>
          <w:szCs w:val="24"/>
          <w:lang w:val="en-GB"/>
        </w:rPr>
        <w:tab/>
      </w:r>
      <w:r w:rsidRPr="00E70332">
        <w:rPr>
          <w:rFonts w:eastAsia="PMingLiU" w:cs="Times New Roman"/>
          <w:bCs/>
          <w:iCs/>
          <w:sz w:val="20"/>
          <w:szCs w:val="24"/>
          <w:lang w:val="en-GB"/>
        </w:rPr>
        <w:sym w:font="Wingdings" w:char="F071"/>
      </w:r>
      <w:r w:rsidRPr="00E70332">
        <w:rPr>
          <w:rFonts w:eastAsia="PMingLiU" w:cs="Times New Roman"/>
          <w:b/>
          <w:bCs/>
          <w:i/>
          <w:iCs/>
          <w:sz w:val="20"/>
          <w:szCs w:val="24"/>
          <w:lang w:val="en-GB"/>
        </w:rPr>
        <w:t xml:space="preserve">     I AM AN EMPLOYEE:</w:t>
      </w:r>
    </w:p>
    <w:p w14:paraId="4AE5A33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66B46CF8"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Attached is a true copy of my two most consecutive recent statements of earnings or pay stubs indicating my total earnings paid in the year to date, including overtime (</w:t>
      </w:r>
      <w:r w:rsidRPr="00E70332">
        <w:rPr>
          <w:rFonts w:eastAsia="PMingLiU" w:cs="Times New Roman"/>
          <w:i/>
          <w:iCs/>
          <w:sz w:val="20"/>
          <w:szCs w:val="24"/>
          <w:lang w:val="en-GB"/>
        </w:rPr>
        <w:t xml:space="preserve">or alternatively, </w:t>
      </w:r>
      <w:r w:rsidRPr="00E70332">
        <w:rPr>
          <w:rFonts w:eastAsia="PMingLiU" w:cs="Times New Roman"/>
          <w:sz w:val="20"/>
          <w:szCs w:val="24"/>
          <w:lang w:val="en-GB"/>
        </w:rPr>
        <w:t>a letter from my employer setting out my annual salary or remuneration, my earnings to date for this year, including overtime).</w:t>
      </w:r>
    </w:p>
    <w:p w14:paraId="32C5521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firstLine="1080"/>
        <w:rPr>
          <w:rFonts w:eastAsia="PMingLiU" w:cs="Times New Roman"/>
          <w:sz w:val="20"/>
          <w:szCs w:val="24"/>
          <w:lang w:val="en-GB"/>
        </w:rPr>
      </w:pPr>
    </w:p>
    <w:p w14:paraId="56EA2633"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6FC84C10" w14:textId="77777777" w:rsidR="00E70332" w:rsidRPr="00E70332" w:rsidRDefault="00E70332" w:rsidP="00E70332">
      <w:pPr>
        <w:widowControl w:val="0"/>
        <w:numPr>
          <w:ilvl w:val="0"/>
          <w:numId w:val="42"/>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b/>
          <w:bCs/>
          <w:sz w:val="20"/>
          <w:szCs w:val="24"/>
          <w:lang w:val="en-GB"/>
        </w:rPr>
      </w:pPr>
      <w:r w:rsidRPr="00E70332">
        <w:rPr>
          <w:rFonts w:eastAsia="PMingLiU" w:cs="Times New Roman"/>
          <w:b/>
          <w:bCs/>
          <w:i/>
          <w:iCs/>
          <w:sz w:val="20"/>
          <w:szCs w:val="24"/>
          <w:lang w:val="en-GB"/>
        </w:rPr>
        <w:t>I AM UNEMPLOYED</w:t>
      </w:r>
      <w:r w:rsidRPr="00E70332">
        <w:rPr>
          <w:rFonts w:eastAsia="PMingLiU" w:cs="Times New Roman"/>
          <w:b/>
          <w:bCs/>
          <w:sz w:val="20"/>
          <w:szCs w:val="24"/>
          <w:lang w:val="en-GB"/>
        </w:rPr>
        <w:t>:</w:t>
      </w:r>
    </w:p>
    <w:p w14:paraId="721B0456"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b/>
          <w:bCs/>
          <w:sz w:val="20"/>
          <w:szCs w:val="24"/>
          <w:lang w:val="en-GB"/>
        </w:rPr>
      </w:pPr>
    </w:p>
    <w:p w14:paraId="11824145"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Attached is a statement of my income to date this year from (</w:t>
      </w:r>
      <w:r w:rsidRPr="00E70332">
        <w:rPr>
          <w:rFonts w:eastAsia="PMingLiU" w:cs="Times New Roman"/>
          <w:i/>
          <w:iCs/>
          <w:sz w:val="20"/>
          <w:szCs w:val="24"/>
          <w:lang w:val="en-GB"/>
        </w:rPr>
        <w:t>include particulars of all income received by way of employment insurance benefits, social assistance, pension income, Workers</w:t>
      </w:r>
      <w:r w:rsidRPr="00E70332">
        <w:rPr>
          <w:rFonts w:eastAsia="PMingLiU" w:cs="Times New Roman"/>
          <w:i/>
          <w:iCs/>
          <w:sz w:val="20"/>
          <w:szCs w:val="24"/>
          <w:lang w:val="en-GB"/>
        </w:rPr>
        <w:sym w:font="WP TypographicSymbols" w:char="003D"/>
      </w:r>
      <w:r w:rsidRPr="00E70332">
        <w:rPr>
          <w:rFonts w:eastAsia="PMingLiU" w:cs="Times New Roman"/>
          <w:i/>
          <w:iCs/>
          <w:sz w:val="20"/>
          <w:szCs w:val="24"/>
          <w:lang w:val="en-GB"/>
        </w:rPr>
        <w:t xml:space="preserve"> Compensation, </w:t>
      </w:r>
      <w:r w:rsidRPr="00E70332">
        <w:rPr>
          <w:rFonts w:eastAsia="PMingLiU" w:cs="Times New Roman"/>
          <w:i/>
          <w:iCs/>
          <w:sz w:val="20"/>
          <w:szCs w:val="24"/>
          <w:lang w:val="en-GB"/>
        </w:rPr>
        <w:lastRenderedPageBreak/>
        <w:t>disability or such other benefits or income as may apply.  If a statement of income is not available, provide a letter from the applicable source of income stating the required information).</w:t>
      </w:r>
    </w:p>
    <w:p w14:paraId="4D0EA871"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4660CF9E"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0B09AEB4" w14:textId="77777777" w:rsidR="00E70332" w:rsidRPr="00E70332" w:rsidRDefault="00E70332" w:rsidP="00E70332">
      <w:pPr>
        <w:widowControl w:val="0"/>
        <w:numPr>
          <w:ilvl w:val="0"/>
          <w:numId w:val="42"/>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i/>
          <w:iCs/>
          <w:sz w:val="20"/>
          <w:szCs w:val="24"/>
          <w:lang w:val="en-GB"/>
        </w:rPr>
      </w:pPr>
      <w:r w:rsidRPr="00E70332">
        <w:rPr>
          <w:rFonts w:eastAsia="PMingLiU" w:cs="Times New Roman"/>
          <w:b/>
          <w:bCs/>
          <w:i/>
          <w:iCs/>
          <w:sz w:val="20"/>
          <w:szCs w:val="24"/>
          <w:lang w:val="en-GB"/>
        </w:rPr>
        <w:t>I AM SELF-EMPLOYED:</w:t>
      </w:r>
    </w:p>
    <w:p w14:paraId="0D7FDBC0"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i/>
          <w:iCs/>
          <w:sz w:val="20"/>
          <w:szCs w:val="24"/>
          <w:lang w:val="en-GB"/>
        </w:rPr>
      </w:pPr>
    </w:p>
    <w:p w14:paraId="7D1E1C9A"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I am self-employed and attached are:</w:t>
      </w:r>
    </w:p>
    <w:p w14:paraId="073C4792" w14:textId="77777777" w:rsidR="00E70332" w:rsidRPr="00E70332" w:rsidRDefault="00E70332" w:rsidP="00E70332">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p>
    <w:p w14:paraId="2E9256D3" w14:textId="77777777" w:rsidR="00E70332" w:rsidRPr="00E70332" w:rsidRDefault="00E70332" w:rsidP="00E70332">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2183" w:hanging="540"/>
        <w:rPr>
          <w:rFonts w:eastAsia="PMingLiU" w:cs="Times New Roman"/>
          <w:sz w:val="20"/>
          <w:szCs w:val="24"/>
          <w:lang w:val="en-GB"/>
        </w:rPr>
      </w:pPr>
      <w:r w:rsidRPr="00E70332">
        <w:rPr>
          <w:rFonts w:eastAsia="PMingLiU" w:cs="Times New Roman"/>
          <w:sz w:val="20"/>
          <w:szCs w:val="24"/>
          <w:lang w:val="en-GB"/>
        </w:rPr>
        <w:t>(</w:t>
      </w:r>
      <w:proofErr w:type="spellStart"/>
      <w:r w:rsidRPr="00E70332">
        <w:rPr>
          <w:rFonts w:eastAsia="PMingLiU" w:cs="Times New Roman"/>
          <w:sz w:val="20"/>
          <w:szCs w:val="24"/>
          <w:lang w:val="en-GB"/>
        </w:rPr>
        <w:t>i</w:t>
      </w:r>
      <w:proofErr w:type="spellEnd"/>
      <w:r w:rsidRPr="00E70332">
        <w:rPr>
          <w:rFonts w:eastAsia="PMingLiU" w:cs="Times New Roman"/>
          <w:sz w:val="20"/>
          <w:szCs w:val="24"/>
          <w:lang w:val="en-GB"/>
        </w:rPr>
        <w:t>)</w:t>
      </w:r>
      <w:r w:rsidRPr="00E70332">
        <w:rPr>
          <w:rFonts w:eastAsia="PMingLiU" w:cs="Times New Roman"/>
          <w:sz w:val="20"/>
          <w:szCs w:val="24"/>
          <w:lang w:val="en-GB"/>
        </w:rPr>
        <w:tab/>
        <w:t xml:space="preserve">true copies of the financial statements of my business </w:t>
      </w:r>
      <w:r w:rsidRPr="00E70332">
        <w:rPr>
          <w:rFonts w:eastAsia="PMingLiU" w:cs="Times New Roman"/>
          <w:i/>
          <w:iCs/>
          <w:sz w:val="20"/>
          <w:szCs w:val="24"/>
          <w:lang w:val="en-GB"/>
        </w:rPr>
        <w:t>or professional practice (other than partnership)</w:t>
      </w:r>
      <w:r w:rsidRPr="00E70332">
        <w:rPr>
          <w:rFonts w:eastAsia="PMingLiU" w:cs="Times New Roman"/>
          <w:sz w:val="20"/>
          <w:szCs w:val="24"/>
          <w:lang w:val="en-GB"/>
        </w:rPr>
        <w:t xml:space="preserve"> for the three most recent taxation years; and</w:t>
      </w:r>
    </w:p>
    <w:p w14:paraId="3F19ABA1" w14:textId="77777777" w:rsidR="00E70332" w:rsidRPr="00E70332" w:rsidRDefault="00E70332" w:rsidP="00E70332">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2183" w:hanging="540"/>
        <w:rPr>
          <w:rFonts w:eastAsia="PMingLiU" w:cs="Times New Roman"/>
          <w:sz w:val="20"/>
          <w:szCs w:val="24"/>
          <w:lang w:val="en-GB"/>
        </w:rPr>
      </w:pPr>
      <w:r w:rsidRPr="00E70332">
        <w:rPr>
          <w:rFonts w:eastAsia="PMingLiU" w:cs="Times New Roman"/>
          <w:sz w:val="20"/>
          <w:szCs w:val="24"/>
          <w:lang w:val="en-GB"/>
        </w:rPr>
        <w:t>(ii)</w:t>
      </w:r>
      <w:r w:rsidRPr="00E70332">
        <w:rPr>
          <w:rFonts w:eastAsia="PMingLiU" w:cs="Times New Roman"/>
          <w:sz w:val="20"/>
          <w:szCs w:val="24"/>
          <w:lang w:val="en-GB"/>
        </w:rPr>
        <w:tab/>
        <w:t>a statement showing a breakdown of all salaries, wages, management fees or other payments or benefits paid to, or on behalf of, persons or corporations with whom I do not deal at arms’ length.</w:t>
      </w:r>
    </w:p>
    <w:p w14:paraId="56DA0432" w14:textId="77777777" w:rsidR="00E70332" w:rsidRPr="00E70332" w:rsidRDefault="00E70332" w:rsidP="00E70332">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463" w:hanging="1440"/>
        <w:rPr>
          <w:rFonts w:eastAsia="PMingLiU" w:cs="Times New Roman"/>
          <w:sz w:val="20"/>
          <w:szCs w:val="24"/>
          <w:lang w:val="en-GB"/>
        </w:rPr>
      </w:pPr>
    </w:p>
    <w:p w14:paraId="04DFE1A9" w14:textId="77777777" w:rsidR="00E70332" w:rsidRPr="00E70332" w:rsidRDefault="00E70332" w:rsidP="00E70332">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463" w:hanging="1440"/>
        <w:rPr>
          <w:rFonts w:eastAsia="PMingLiU" w:cs="Times New Roman"/>
          <w:sz w:val="20"/>
          <w:szCs w:val="24"/>
          <w:lang w:val="en-GB"/>
        </w:rPr>
      </w:pPr>
    </w:p>
    <w:p w14:paraId="1BE0CEAA" w14:textId="77777777" w:rsidR="00E70332" w:rsidRPr="00E70332" w:rsidRDefault="00E70332" w:rsidP="00E70332">
      <w:pPr>
        <w:widowControl w:val="0"/>
        <w:numPr>
          <w:ilvl w:val="0"/>
          <w:numId w:val="42"/>
        </w:numPr>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b/>
          <w:bCs/>
          <w:i/>
          <w:iCs/>
          <w:sz w:val="20"/>
          <w:szCs w:val="24"/>
          <w:lang w:val="en-GB"/>
        </w:rPr>
        <w:t>I AM A MEMBER OF A PARTNERSHIP</w:t>
      </w:r>
      <w:r w:rsidRPr="00E70332">
        <w:rPr>
          <w:rFonts w:eastAsia="PMingLiU" w:cs="Times New Roman"/>
          <w:i/>
          <w:iCs/>
          <w:sz w:val="20"/>
          <w:szCs w:val="24"/>
          <w:lang w:val="en-GB"/>
        </w:rPr>
        <w:t>:</w:t>
      </w:r>
    </w:p>
    <w:p w14:paraId="1A650110" w14:textId="77777777" w:rsidR="00E70332" w:rsidRPr="00E70332" w:rsidRDefault="00E70332" w:rsidP="00E70332">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rPr>
          <w:rFonts w:eastAsia="PMingLiU" w:cs="Times New Roman"/>
          <w:sz w:val="20"/>
          <w:szCs w:val="24"/>
          <w:lang w:val="en-GB"/>
        </w:rPr>
      </w:pPr>
    </w:p>
    <w:p w14:paraId="2FE68A38" w14:textId="77777777" w:rsidR="00E70332" w:rsidRPr="00E70332" w:rsidRDefault="00E70332" w:rsidP="00E70332">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I am a partner in the partnership known as __________________[name of Partnership] and attached hereto is confirmation of my current income and draw from that partnership and my capital in the partnership for the three most recent taxation years.</w:t>
      </w:r>
    </w:p>
    <w:p w14:paraId="3A516428" w14:textId="77777777" w:rsidR="00E70332" w:rsidRPr="00E70332" w:rsidRDefault="00E70332" w:rsidP="00E70332">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rPr>
          <w:rFonts w:eastAsia="PMingLiU" w:cs="Times New Roman"/>
          <w:sz w:val="20"/>
          <w:szCs w:val="24"/>
          <w:lang w:val="en-GB"/>
        </w:rPr>
      </w:pPr>
    </w:p>
    <w:p w14:paraId="5F7C15E4" w14:textId="77777777" w:rsidR="00E70332" w:rsidRPr="00E70332" w:rsidRDefault="00E70332" w:rsidP="00E70332">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rPr>
          <w:rFonts w:eastAsia="PMingLiU" w:cs="Times New Roman"/>
          <w:b/>
          <w:bCs/>
          <w:i/>
          <w:iCs/>
          <w:sz w:val="20"/>
          <w:szCs w:val="24"/>
          <w:lang w:val="en-GB"/>
        </w:rPr>
      </w:pPr>
    </w:p>
    <w:p w14:paraId="3660B0FB" w14:textId="77777777" w:rsidR="00E70332" w:rsidRPr="00E70332" w:rsidRDefault="00E70332" w:rsidP="00E70332">
      <w:pPr>
        <w:widowControl w:val="0"/>
        <w:numPr>
          <w:ilvl w:val="0"/>
          <w:numId w:val="4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b/>
          <w:bCs/>
          <w:i/>
          <w:iCs/>
          <w:sz w:val="20"/>
          <w:szCs w:val="24"/>
          <w:lang w:val="en-GB"/>
        </w:rPr>
        <w:t>I  CONTROL A CORPORATION:</w:t>
      </w:r>
    </w:p>
    <w:p w14:paraId="36726F44"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p>
    <w:p w14:paraId="5F2354A0"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w:t>
      </w:r>
      <w:proofErr w:type="spellStart"/>
      <w:r w:rsidRPr="00E70332">
        <w:rPr>
          <w:rFonts w:eastAsia="PMingLiU" w:cs="Times New Roman"/>
          <w:sz w:val="20"/>
          <w:szCs w:val="24"/>
          <w:lang w:val="en-GB"/>
        </w:rPr>
        <w:t>i</w:t>
      </w:r>
      <w:proofErr w:type="spellEnd"/>
      <w:r w:rsidRPr="00E70332">
        <w:rPr>
          <w:rFonts w:eastAsia="PMingLiU" w:cs="Times New Roman"/>
          <w:sz w:val="20"/>
          <w:szCs w:val="24"/>
          <w:lang w:val="en-GB"/>
        </w:rPr>
        <w:t>)</w:t>
      </w:r>
      <w:r w:rsidRPr="00E70332">
        <w:rPr>
          <w:rFonts w:eastAsia="PMingLiU" w:cs="Times New Roman"/>
          <w:sz w:val="20"/>
          <w:szCs w:val="24"/>
          <w:lang w:val="en-GB"/>
        </w:rPr>
        <w:tab/>
        <w:t>Attached are true copies of the financial statements for the corporation __________________</w:t>
      </w:r>
      <w:proofErr w:type="gramStart"/>
      <w:r w:rsidRPr="00E70332">
        <w:rPr>
          <w:rFonts w:eastAsia="PMingLiU" w:cs="Times New Roman"/>
          <w:sz w:val="20"/>
          <w:szCs w:val="24"/>
          <w:lang w:val="en-GB"/>
        </w:rPr>
        <w:t>_[</w:t>
      </w:r>
      <w:proofErr w:type="gramEnd"/>
      <w:r w:rsidRPr="00E70332">
        <w:rPr>
          <w:rFonts w:eastAsia="PMingLiU" w:cs="Times New Roman"/>
          <w:sz w:val="20"/>
          <w:szCs w:val="24"/>
          <w:lang w:val="en-GB"/>
        </w:rPr>
        <w:t>name of corporation], in which I have a controlling interest, for the three most recent taxation years. [Where a party controls a corporation, the financial statements for the three most recent taxation years for that corporation must be provided as well as the financial statements for that company</w:t>
      </w:r>
      <w:r w:rsidRPr="00E70332">
        <w:rPr>
          <w:rFonts w:eastAsia="PMingLiU" w:cs="Times New Roman"/>
          <w:sz w:val="20"/>
          <w:szCs w:val="24"/>
          <w:lang w:val="en-GB"/>
        </w:rPr>
        <w:sym w:font="WP TypographicSymbols" w:char="003D"/>
      </w:r>
      <w:r w:rsidRPr="00E70332">
        <w:rPr>
          <w:rFonts w:eastAsia="PMingLiU" w:cs="Times New Roman"/>
          <w:sz w:val="20"/>
          <w:szCs w:val="24"/>
          <w:lang w:val="en-GB"/>
        </w:rPr>
        <w:t>s subsidiaries].</w:t>
      </w:r>
    </w:p>
    <w:p w14:paraId="69725E8E"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p>
    <w:p w14:paraId="63A26505"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(ii)</w:t>
      </w:r>
      <w:r w:rsidRPr="00E70332">
        <w:rPr>
          <w:rFonts w:eastAsia="PMingLiU" w:cs="Times New Roman"/>
          <w:sz w:val="20"/>
          <w:szCs w:val="24"/>
          <w:lang w:val="en-GB"/>
        </w:rPr>
        <w:tab/>
        <w:t>Attached is a statement showing a breakdown of all salaries, wages, management fees and other payments or benefits paid to, or on behalf of, persons or corporations with whom the corporation, and every related corporation does not deal at arm</w:t>
      </w:r>
      <w:r w:rsidRPr="00E70332">
        <w:rPr>
          <w:rFonts w:eastAsia="PMingLiU" w:cs="Times New Roman"/>
          <w:sz w:val="20"/>
          <w:szCs w:val="24"/>
          <w:lang w:val="en-GB"/>
        </w:rPr>
        <w:sym w:font="WP TypographicSymbols" w:char="003D"/>
      </w:r>
      <w:r w:rsidRPr="00E70332">
        <w:rPr>
          <w:rFonts w:eastAsia="PMingLiU" w:cs="Times New Roman"/>
          <w:sz w:val="20"/>
          <w:szCs w:val="24"/>
          <w:lang w:val="en-GB"/>
        </w:rPr>
        <w:t>s length.</w:t>
      </w:r>
    </w:p>
    <w:p w14:paraId="680A5F2F"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ab/>
      </w:r>
    </w:p>
    <w:p w14:paraId="70F27D44"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p>
    <w:p w14:paraId="21BC88D3" w14:textId="77777777" w:rsidR="00E70332" w:rsidRPr="00E70332" w:rsidRDefault="00E70332" w:rsidP="00E70332">
      <w:pPr>
        <w:widowControl w:val="0"/>
        <w:numPr>
          <w:ilvl w:val="0"/>
          <w:numId w:val="4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b/>
          <w:bCs/>
          <w:i/>
          <w:iCs/>
          <w:sz w:val="20"/>
          <w:szCs w:val="24"/>
          <w:lang w:val="en-GB"/>
        </w:rPr>
        <w:t>I AM A BENEFICIARY UNDER A TRUST:</w:t>
      </w:r>
    </w:p>
    <w:p w14:paraId="58D9C883" w14:textId="77777777" w:rsidR="00E70332" w:rsidRPr="00E70332" w:rsidRDefault="00E70332" w:rsidP="00E7033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cs="Times New Roman"/>
          <w:sz w:val="20"/>
          <w:szCs w:val="24"/>
          <w:lang w:val="en-GB"/>
        </w:rPr>
      </w:pPr>
    </w:p>
    <w:p w14:paraId="35EE3CD5" w14:textId="77777777" w:rsidR="00E70332" w:rsidRPr="00E70332" w:rsidRDefault="00E70332" w:rsidP="00E70332">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sz w:val="20"/>
          <w:szCs w:val="24"/>
          <w:lang w:val="en-GB"/>
        </w:rPr>
        <w:t>Attached is a true copy of the trust settlement agreement of which I am a beneficiary as well as true copies of the three most recent financial statements of the trust.</w:t>
      </w:r>
    </w:p>
    <w:p w14:paraId="0FA078CB" w14:textId="77777777" w:rsidR="00E70332" w:rsidRPr="00E70332" w:rsidRDefault="00E70332" w:rsidP="00E70332">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eastAsia="PMingLiU" w:cs="Times New Roman"/>
          <w:sz w:val="20"/>
          <w:szCs w:val="24"/>
          <w:lang w:val="en-GB"/>
        </w:rPr>
      </w:pPr>
    </w:p>
    <w:p w14:paraId="1A46CD2E" w14:textId="77777777" w:rsidR="00E70332" w:rsidRPr="00E70332" w:rsidRDefault="00E70332" w:rsidP="00E70332">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eastAsia="PMingLiU" w:cs="Times New Roman"/>
          <w:sz w:val="20"/>
          <w:szCs w:val="24"/>
          <w:lang w:val="en-GB"/>
        </w:rPr>
      </w:pPr>
    </w:p>
    <w:p w14:paraId="293A117D" w14:textId="77777777" w:rsidR="00E70332" w:rsidRPr="00E70332" w:rsidRDefault="00E70332" w:rsidP="00E70332">
      <w:pPr>
        <w:widowControl w:val="0"/>
        <w:numPr>
          <w:ilvl w:val="0"/>
          <w:numId w:val="42"/>
        </w:numPr>
        <w:tabs>
          <w:tab w:val="left" w:pos="1800"/>
          <w:tab w:val="left" w:pos="2520"/>
          <w:tab w:val="left" w:pos="4320"/>
        </w:tabs>
        <w:autoSpaceDE w:val="0"/>
        <w:autoSpaceDN w:val="0"/>
        <w:adjustRightInd w:val="0"/>
        <w:spacing w:after="0" w:line="240" w:lineRule="auto"/>
        <w:ind w:left="1080"/>
        <w:rPr>
          <w:rFonts w:eastAsia="PMingLiU" w:cs="Times New Roman"/>
          <w:sz w:val="20"/>
          <w:szCs w:val="24"/>
          <w:lang w:val="en-GB"/>
        </w:rPr>
      </w:pPr>
      <w:r w:rsidRPr="00E70332">
        <w:rPr>
          <w:rFonts w:eastAsia="PMingLiU" w:cs="Times New Roman"/>
          <w:b/>
          <w:bCs/>
          <w:i/>
          <w:iCs/>
          <w:sz w:val="20"/>
          <w:szCs w:val="24"/>
          <w:lang w:val="en-GB"/>
        </w:rPr>
        <w:t>I AM AN ADMINISTRATOR OR A TRUSTEE OF A TRUST</w:t>
      </w:r>
    </w:p>
    <w:p w14:paraId="33BDAF98" w14:textId="77777777" w:rsidR="00E70332" w:rsidRPr="00E70332" w:rsidRDefault="00E70332" w:rsidP="00E70332">
      <w:pPr>
        <w:widowControl w:val="0"/>
        <w:tabs>
          <w:tab w:val="left" w:pos="360"/>
          <w:tab w:val="left" w:pos="1080"/>
          <w:tab w:val="left" w:pos="1800"/>
          <w:tab w:val="left" w:pos="2520"/>
          <w:tab w:val="left" w:pos="4320"/>
        </w:tabs>
        <w:autoSpaceDE w:val="0"/>
        <w:autoSpaceDN w:val="0"/>
        <w:adjustRightInd w:val="0"/>
        <w:spacing w:after="0" w:line="240" w:lineRule="auto"/>
        <w:ind w:hanging="1440"/>
        <w:rPr>
          <w:rFonts w:eastAsia="PMingLiU" w:cs="Times New Roman"/>
          <w:sz w:val="20"/>
          <w:szCs w:val="24"/>
          <w:lang w:val="en-GB"/>
        </w:rPr>
      </w:pPr>
    </w:p>
    <w:p w14:paraId="0F062321"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i/>
          <w:iCs/>
          <w:sz w:val="20"/>
          <w:szCs w:val="24"/>
          <w:lang w:val="en-GB"/>
        </w:rPr>
        <w:t>Sworn to</w:t>
      </w:r>
      <w:r w:rsidRPr="00E70332">
        <w:rPr>
          <w:rFonts w:eastAsia="PMingLiU" w:cs="Times New Roman"/>
          <w:sz w:val="20"/>
          <w:szCs w:val="24"/>
          <w:lang w:val="en-GB"/>
        </w:rPr>
        <w:t>/</w:t>
      </w:r>
      <w:r w:rsidRPr="00E70332">
        <w:rPr>
          <w:rFonts w:eastAsia="PMingLiU" w:cs="Times New Roman"/>
          <w:i/>
          <w:iCs/>
          <w:sz w:val="20"/>
          <w:szCs w:val="24"/>
          <w:lang w:val="en-GB"/>
        </w:rPr>
        <w:t xml:space="preserve">Affirmed </w:t>
      </w:r>
      <w:r w:rsidRPr="00E70332">
        <w:rPr>
          <w:rFonts w:eastAsia="PMingLiU" w:cs="Times New Roman"/>
          <w:sz w:val="20"/>
          <w:szCs w:val="24"/>
          <w:lang w:val="en-GB"/>
        </w:rPr>
        <w:t>before me</w:t>
      </w:r>
      <w:r w:rsidRPr="00E70332">
        <w:rPr>
          <w:rFonts w:eastAsia="PMingLiU" w:cs="Times New Roman"/>
          <w:i/>
          <w:iCs/>
          <w:sz w:val="20"/>
          <w:szCs w:val="24"/>
          <w:lang w:val="en-GB"/>
        </w:rPr>
        <w:tab/>
      </w:r>
      <w:r w:rsidRPr="00E70332">
        <w:rPr>
          <w:rFonts w:eastAsia="PMingLiU" w:cs="Times New Roman"/>
          <w:i/>
          <w:iCs/>
          <w:sz w:val="20"/>
          <w:szCs w:val="24"/>
          <w:lang w:val="en-GB"/>
        </w:rPr>
        <w:tab/>
      </w:r>
      <w:r w:rsidRPr="00E70332">
        <w:rPr>
          <w:rFonts w:eastAsia="PMingLiU" w:cs="Times New Roman"/>
          <w:i/>
          <w:iCs/>
          <w:sz w:val="20"/>
          <w:szCs w:val="24"/>
          <w:lang w:val="en-GB"/>
        </w:rPr>
        <w:tab/>
      </w:r>
      <w:r w:rsidRPr="00E70332">
        <w:rPr>
          <w:rFonts w:eastAsia="PMingLiU" w:cs="Times New Roman"/>
          <w:sz w:val="20"/>
          <w:szCs w:val="24"/>
          <w:lang w:val="en-GB"/>
        </w:rPr>
        <w:t>)</w:t>
      </w:r>
    </w:p>
    <w:p w14:paraId="797E5258"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on</w:t>
      </w:r>
      <w:r w:rsidRPr="00E70332">
        <w:rPr>
          <w:rFonts w:eastAsia="PMingLiU" w:cs="Times New Roman"/>
          <w:sz w:val="20"/>
          <w:szCs w:val="24"/>
          <w:lang w:val="en-GB"/>
        </w:rPr>
        <w:tab/>
      </w:r>
      <w:r w:rsidRPr="00E70332">
        <w:rPr>
          <w:rFonts w:eastAsia="PMingLiU" w:cs="Times New Roman"/>
          <w:sz w:val="20"/>
          <w:szCs w:val="24"/>
          <w:lang w:val="en-GB"/>
        </w:rPr>
        <w:tab/>
        <w:t xml:space="preserve">                </w:t>
      </w:r>
      <w:proofErr w:type="gramStart"/>
      <w:r w:rsidRPr="00E70332">
        <w:rPr>
          <w:rFonts w:eastAsia="PMingLiU" w:cs="Times New Roman"/>
          <w:sz w:val="20"/>
          <w:szCs w:val="24"/>
          <w:lang w:val="en-GB"/>
        </w:rPr>
        <w:t xml:space="preserve">  ,</w:t>
      </w:r>
      <w:proofErr w:type="gramEnd"/>
      <w:r w:rsidRPr="00E70332">
        <w:rPr>
          <w:rFonts w:eastAsia="PMingLiU" w:cs="Times New Roman"/>
          <w:sz w:val="20"/>
          <w:szCs w:val="24"/>
          <w:lang w:val="en-GB"/>
        </w:rPr>
        <w:t xml:space="preserve"> 20 </w:t>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t>)</w:t>
      </w:r>
    </w:p>
    <w:p w14:paraId="7E2A045C"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 xml:space="preserve">at                    </w:t>
      </w:r>
      <w:proofErr w:type="gramStart"/>
      <w:r w:rsidRPr="00E70332">
        <w:rPr>
          <w:rFonts w:eastAsia="PMingLiU" w:cs="Times New Roman"/>
          <w:sz w:val="20"/>
          <w:szCs w:val="24"/>
          <w:lang w:val="en-GB"/>
        </w:rPr>
        <w:t xml:space="preserve">  ,</w:t>
      </w:r>
      <w:proofErr w:type="gramEnd"/>
      <w:r w:rsidRPr="00E70332">
        <w:rPr>
          <w:rFonts w:eastAsia="PMingLiU" w:cs="Times New Roman"/>
          <w:sz w:val="20"/>
          <w:szCs w:val="24"/>
          <w:lang w:val="en-GB"/>
        </w:rPr>
        <w:t xml:space="preserve"> Prince Edward Island </w:t>
      </w:r>
      <w:r w:rsidRPr="00E70332">
        <w:rPr>
          <w:rFonts w:eastAsia="PMingLiU" w:cs="Times New Roman"/>
          <w:sz w:val="20"/>
          <w:szCs w:val="24"/>
          <w:lang w:val="en-GB"/>
        </w:rPr>
        <w:tab/>
        <w:t>)</w:t>
      </w:r>
    </w:p>
    <w:p w14:paraId="2CF62A25"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t>)</w:t>
      </w:r>
    </w:p>
    <w:p w14:paraId="7ABB967E"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r>
      <w:r w:rsidRPr="00E70332">
        <w:rPr>
          <w:rFonts w:eastAsia="PMingLiU" w:cs="Times New Roman"/>
          <w:sz w:val="20"/>
          <w:szCs w:val="24"/>
          <w:lang w:val="en-GB"/>
        </w:rPr>
        <w:tab/>
        <w:t>)</w:t>
      </w:r>
    </w:p>
    <w:p w14:paraId="098963CD"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u w:val="single"/>
          <w:lang w:val="en-GB"/>
        </w:rPr>
        <w:t xml:space="preserve">                                    </w:t>
      </w:r>
      <w:r w:rsidRPr="00E70332">
        <w:rPr>
          <w:rFonts w:eastAsia="PMingLiU" w:cs="Times New Roman"/>
          <w:sz w:val="20"/>
          <w:szCs w:val="24"/>
          <w:u w:val="single"/>
          <w:lang w:val="en-GB"/>
        </w:rPr>
        <w:tab/>
      </w:r>
      <w:r w:rsidRPr="00E70332">
        <w:rPr>
          <w:rFonts w:eastAsia="PMingLiU" w:cs="Times New Roman"/>
          <w:sz w:val="20"/>
          <w:szCs w:val="24"/>
          <w:u w:val="single"/>
          <w:lang w:val="en-GB"/>
        </w:rPr>
        <w:tab/>
      </w:r>
      <w:r w:rsidRPr="00E70332">
        <w:rPr>
          <w:rFonts w:eastAsia="PMingLiU" w:cs="Times New Roman"/>
          <w:sz w:val="20"/>
          <w:szCs w:val="24"/>
          <w:u w:val="single"/>
          <w:lang w:val="en-GB"/>
        </w:rPr>
        <w:tab/>
        <w:t>)</w:t>
      </w:r>
      <w:r w:rsidRPr="00E70332">
        <w:rPr>
          <w:rFonts w:eastAsia="PMingLiU" w:cs="Times New Roman"/>
          <w:sz w:val="20"/>
          <w:szCs w:val="24"/>
          <w:lang w:val="en-GB"/>
        </w:rPr>
        <w:t xml:space="preserve">      _________________________________ </w:t>
      </w:r>
      <w:r w:rsidRPr="00E70332">
        <w:rPr>
          <w:rFonts w:eastAsia="PMingLiU" w:cs="Times New Roman"/>
          <w:sz w:val="20"/>
          <w:szCs w:val="24"/>
          <w:u w:val="single"/>
          <w:lang w:val="en-GB"/>
        </w:rPr>
        <w:t xml:space="preserve">                                                      </w:t>
      </w:r>
    </w:p>
    <w:p w14:paraId="76C6650B"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A Commissioner for taking Affidavits</w:t>
      </w:r>
    </w:p>
    <w:p w14:paraId="341F5254"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r w:rsidRPr="00E70332">
        <w:rPr>
          <w:rFonts w:eastAsia="PMingLiU" w:cs="Times New Roman"/>
          <w:sz w:val="20"/>
          <w:szCs w:val="24"/>
          <w:lang w:val="en-GB"/>
        </w:rPr>
        <w:t xml:space="preserve">in the Supreme Court    </w:t>
      </w:r>
    </w:p>
    <w:p w14:paraId="30A639C2" w14:textId="77777777" w:rsidR="00E70332" w:rsidRPr="00E70332" w:rsidRDefault="00E70332" w:rsidP="00E70332">
      <w:pPr>
        <w:widowControl w:val="0"/>
        <w:tabs>
          <w:tab w:val="left" w:pos="0"/>
          <w:tab w:val="left" w:pos="360"/>
          <w:tab w:val="left" w:pos="1080"/>
          <w:tab w:val="left" w:pos="1800"/>
          <w:tab w:val="left" w:pos="2520"/>
        </w:tabs>
        <w:autoSpaceDE w:val="0"/>
        <w:autoSpaceDN w:val="0"/>
        <w:adjustRightInd w:val="0"/>
        <w:spacing w:after="0" w:line="240" w:lineRule="auto"/>
        <w:rPr>
          <w:rFonts w:eastAsia="PMingLiU" w:cs="Times New Roman"/>
          <w:sz w:val="20"/>
          <w:szCs w:val="24"/>
          <w:lang w:val="en-GB"/>
        </w:rPr>
      </w:pPr>
    </w:p>
    <w:sectPr w:rsidR="00E70332" w:rsidRPr="00E70332" w:rsidSect="004D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B0C928"/>
    <w:multiLevelType w:val="hybridMultilevel"/>
    <w:tmpl w:val="DC3D37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458142"/>
    <w:multiLevelType w:val="hybridMultilevel"/>
    <w:tmpl w:val="7669C8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2A532B"/>
    <w:multiLevelType w:val="hybridMultilevel"/>
    <w:tmpl w:val="0E702C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3B84FB"/>
    <w:multiLevelType w:val="hybridMultilevel"/>
    <w:tmpl w:val="A5EE45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8E6ECC"/>
    <w:multiLevelType w:val="hybridMultilevel"/>
    <w:tmpl w:val="F5CD64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2B59EA"/>
    <w:multiLevelType w:val="hybridMultilevel"/>
    <w:tmpl w:val="31E246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A76906"/>
    <w:multiLevelType w:val="hybridMultilevel"/>
    <w:tmpl w:val="D6A37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FE"/>
    <w:multiLevelType w:val="singleLevel"/>
    <w:tmpl w:val="8D42BFDE"/>
    <w:lvl w:ilvl="0">
      <w:numFmt w:val="bullet"/>
      <w:lvlText w:val="*"/>
      <w:lvlJc w:val="left"/>
    </w:lvl>
  </w:abstractNum>
  <w:abstractNum w:abstractNumId="8"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580396A"/>
    <w:multiLevelType w:val="hybridMultilevel"/>
    <w:tmpl w:val="AE8A803C"/>
    <w:lvl w:ilvl="0" w:tplc="A8D8E4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E666A9"/>
    <w:multiLevelType w:val="hybridMultilevel"/>
    <w:tmpl w:val="D9202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4547FB"/>
    <w:multiLevelType w:val="hybridMultilevel"/>
    <w:tmpl w:val="63227F4C"/>
    <w:lvl w:ilvl="0" w:tplc="8974A9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ED2CED"/>
    <w:multiLevelType w:val="hybridMultilevel"/>
    <w:tmpl w:val="3DCB5C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2645A3"/>
    <w:multiLevelType w:val="hybridMultilevel"/>
    <w:tmpl w:val="D046B31C"/>
    <w:lvl w:ilvl="0" w:tplc="C8BA04C8">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411E18"/>
    <w:multiLevelType w:val="hybridMultilevel"/>
    <w:tmpl w:val="E508FCE0"/>
    <w:lvl w:ilvl="0" w:tplc="0409000F">
      <w:start w:val="2"/>
      <w:numFmt w:val="decimal"/>
      <w:lvlText w:val="%1."/>
      <w:lvlJc w:val="left"/>
      <w:pPr>
        <w:tabs>
          <w:tab w:val="num" w:pos="720"/>
        </w:tabs>
        <w:ind w:left="720" w:hanging="360"/>
      </w:pPr>
      <w:rPr>
        <w:rFonts w:hint="default"/>
      </w:rPr>
    </w:lvl>
    <w:lvl w:ilvl="1" w:tplc="8F68325E">
      <w:start w:val="5"/>
      <w:numFmt w:val="lowerRoman"/>
      <w:lvlText w:val="(%2)"/>
      <w:lvlJc w:val="left"/>
      <w:pPr>
        <w:tabs>
          <w:tab w:val="num" w:pos="1800"/>
        </w:tabs>
        <w:ind w:left="1800" w:hanging="720"/>
      </w:pPr>
      <w:rPr>
        <w:rFonts w:hint="default"/>
      </w:rPr>
    </w:lvl>
    <w:lvl w:ilvl="2" w:tplc="A25E68D0">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2B71D1"/>
    <w:multiLevelType w:val="hybridMultilevel"/>
    <w:tmpl w:val="DBC0FCBE"/>
    <w:lvl w:ilvl="0" w:tplc="9042D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635716"/>
    <w:multiLevelType w:val="hybridMultilevel"/>
    <w:tmpl w:val="AB846DAC"/>
    <w:lvl w:ilvl="0" w:tplc="8D42BFDE">
      <w:numFmt w:val="bullet"/>
      <w:lvlText w:val=""/>
      <w:lvlJc w:val="left"/>
      <w:pPr>
        <w:ind w:left="1440" w:hanging="360"/>
      </w:pPr>
      <w:rPr>
        <w:rFonts w:ascii="WP IconicSymbolsA" w:hAnsi="WP IconicSymbol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00230"/>
    <w:multiLevelType w:val="hybridMultilevel"/>
    <w:tmpl w:val="F6EC6A78"/>
    <w:lvl w:ilvl="0" w:tplc="5AEC66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0C501F"/>
    <w:multiLevelType w:val="hybridMultilevel"/>
    <w:tmpl w:val="EF8C7AA6"/>
    <w:lvl w:ilvl="0" w:tplc="CEB0F266">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20" w15:restartNumberingAfterBreak="0">
    <w:nsid w:val="3C5A7942"/>
    <w:multiLevelType w:val="hybridMultilevel"/>
    <w:tmpl w:val="375A0136"/>
    <w:lvl w:ilvl="0" w:tplc="02549644">
      <w:start w:val="1"/>
      <w:numFmt w:val="decimal"/>
      <w:lvlText w:val="(%1)"/>
      <w:lvlJc w:val="left"/>
      <w:pPr>
        <w:ind w:left="117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FFA9F50"/>
    <w:multiLevelType w:val="hybridMultilevel"/>
    <w:tmpl w:val="5ADD76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764952"/>
    <w:multiLevelType w:val="hybridMultilevel"/>
    <w:tmpl w:val="D14E3B1C"/>
    <w:lvl w:ilvl="0" w:tplc="52A643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175F32"/>
    <w:multiLevelType w:val="hybridMultilevel"/>
    <w:tmpl w:val="1AAA36DA"/>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F553EC0"/>
    <w:multiLevelType w:val="hybridMultilevel"/>
    <w:tmpl w:val="842C025A"/>
    <w:lvl w:ilvl="0" w:tplc="D6B6B466">
      <w:start w:val="1"/>
      <w:numFmt w:val="lowerLetter"/>
      <w:lvlText w:val="(%1)"/>
      <w:lvlJc w:val="left"/>
      <w:pPr>
        <w:tabs>
          <w:tab w:val="num" w:pos="1526"/>
        </w:tabs>
        <w:ind w:left="1526" w:hanging="360"/>
      </w:pPr>
      <w:rPr>
        <w:rFonts w:hint="default"/>
      </w:rPr>
    </w:lvl>
    <w:lvl w:ilvl="1" w:tplc="04090019">
      <w:start w:val="2"/>
      <w:numFmt w:val="decimal"/>
      <w:lvlText w:val="%2."/>
      <w:lvlJc w:val="left"/>
      <w:pPr>
        <w:tabs>
          <w:tab w:val="num" w:pos="2246"/>
        </w:tabs>
        <w:ind w:left="2246" w:hanging="360"/>
      </w:pPr>
      <w:rPr>
        <w:rFonts w:hint="default"/>
      </w:r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5" w15:restartNumberingAfterBreak="0">
    <w:nsid w:val="567D41A3"/>
    <w:multiLevelType w:val="hybridMultilevel"/>
    <w:tmpl w:val="4702885C"/>
    <w:lvl w:ilvl="0" w:tplc="6B506DBE">
      <w:start w:val="1"/>
      <w:numFmt w:val="decimal"/>
      <w:lvlText w:val="%1."/>
      <w:lvlJc w:val="left"/>
      <w:pPr>
        <w:ind w:left="720" w:hanging="360"/>
      </w:pPr>
      <w:rPr>
        <w:rFonts w:hint="default"/>
      </w:rPr>
    </w:lvl>
    <w:lvl w:ilvl="1" w:tplc="9F40087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60A7E"/>
    <w:multiLevelType w:val="hybridMultilevel"/>
    <w:tmpl w:val="51BBB8DB"/>
    <w:lvl w:ilvl="0" w:tplc="0409000F">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59182E43"/>
    <w:multiLevelType w:val="hybridMultilevel"/>
    <w:tmpl w:val="8C9EF69E"/>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C8408BC"/>
    <w:multiLevelType w:val="hybridMultilevel"/>
    <w:tmpl w:val="314A4782"/>
    <w:lvl w:ilvl="0" w:tplc="34BC6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2657"/>
    <w:multiLevelType w:val="hybridMultilevel"/>
    <w:tmpl w:val="CBC02F8A"/>
    <w:lvl w:ilvl="0" w:tplc="0409000F">
      <w:start w:val="1"/>
      <w:numFmt w:val="bullet"/>
      <w:lvlText w:val=""/>
      <w:lvlJc w:val="left"/>
      <w:pPr>
        <w:tabs>
          <w:tab w:val="num" w:pos="1440"/>
        </w:tabs>
        <w:ind w:left="1440" w:hanging="720"/>
      </w:pPr>
      <w:rPr>
        <w:rFonts w:ascii="Symbol" w:eastAsia="Times New Roman" w:hAnsi="Symbol" w:cs="Times New Roman"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7956B4"/>
    <w:multiLevelType w:val="hybridMultilevel"/>
    <w:tmpl w:val="1FBAA53C"/>
    <w:lvl w:ilvl="0" w:tplc="C3A655AA">
      <w:start w:val="1"/>
      <w:numFmt w:val="decimal"/>
      <w:lvlText w:val="%1."/>
      <w:lvlJc w:val="left"/>
      <w:pPr>
        <w:ind w:left="720" w:hanging="360"/>
      </w:pPr>
      <w:rPr>
        <w:rFonts w:hint="default"/>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abstractNum w:abstractNumId="32" w15:restartNumberingAfterBreak="0">
    <w:nsid w:val="6E6A2544"/>
    <w:multiLevelType w:val="hybridMultilevel"/>
    <w:tmpl w:val="5456D67D"/>
    <w:name w:val="Bullet"/>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E96A71"/>
    <w:multiLevelType w:val="hybridMultilevel"/>
    <w:tmpl w:val="94C6FE5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2381715"/>
    <w:multiLevelType w:val="singleLevel"/>
    <w:tmpl w:val="D80E533E"/>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35" w15:restartNumberingAfterBreak="0">
    <w:nsid w:val="73A00055"/>
    <w:multiLevelType w:val="hybridMultilevel"/>
    <w:tmpl w:val="1818C1E6"/>
    <w:lvl w:ilvl="0" w:tplc="CA584B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3A720C6"/>
    <w:multiLevelType w:val="hybridMultilevel"/>
    <w:tmpl w:val="CE02BECC"/>
    <w:name w:val="1/2IndentBullet"/>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4413F91"/>
    <w:multiLevelType w:val="hybridMultilevel"/>
    <w:tmpl w:val="E080363A"/>
    <w:lvl w:ilvl="0" w:tplc="0409000F">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361372"/>
    <w:multiLevelType w:val="singleLevel"/>
    <w:tmpl w:val="0A6886CA"/>
    <w:lvl w:ilvl="0">
      <w:start w:val="1"/>
      <w:numFmt w:val="decimal"/>
      <w:lvlRestart w:val="0"/>
      <w:pStyle w:val="SMSimple"/>
      <w:lvlText w:val="%1."/>
      <w:lvlJc w:val="left"/>
      <w:pPr>
        <w:tabs>
          <w:tab w:val="num" w:pos="1776"/>
        </w:tabs>
        <w:ind w:left="1776" w:hanging="1176"/>
      </w:pPr>
      <w:rPr>
        <w:rFonts w:hint="default"/>
        <w:b w:val="0"/>
        <w:i w:val="0"/>
        <w:sz w:val="20"/>
        <w:szCs w:val="20"/>
      </w:rPr>
    </w:lvl>
  </w:abstractNum>
  <w:abstractNum w:abstractNumId="39" w15:restartNumberingAfterBreak="0">
    <w:nsid w:val="7A7C2B91"/>
    <w:multiLevelType w:val="hybridMultilevel"/>
    <w:tmpl w:val="5CEAE3BA"/>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0" w15:restartNumberingAfterBreak="0">
    <w:nsid w:val="7AD75E1C"/>
    <w:multiLevelType w:val="hybridMultilevel"/>
    <w:tmpl w:val="0492AAB4"/>
    <w:lvl w:ilvl="0" w:tplc="602E1AB8">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8C615F"/>
    <w:multiLevelType w:val="hybridMultilevel"/>
    <w:tmpl w:val="97AE37EA"/>
    <w:lvl w:ilvl="0" w:tplc="0409000F">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7CC60A6E"/>
    <w:multiLevelType w:val="multilevel"/>
    <w:tmpl w:val="8F6CB7B4"/>
    <w:lvl w:ilvl="0">
      <w:numFmt w:val="none"/>
      <w:pStyle w:val="SMAL1"/>
      <w:lvlText w:val=""/>
      <w:lvlJc w:val="left"/>
      <w:pPr>
        <w:tabs>
          <w:tab w:val="num" w:pos="360"/>
        </w:tabs>
      </w:pPr>
    </w:lvl>
    <w:lvl w:ilvl="1">
      <w:start w:val="1"/>
      <w:numFmt w:val="lowerLetter"/>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lvlText w:val="(%4)"/>
      <w:lvlJc w:val="left"/>
      <w:pPr>
        <w:tabs>
          <w:tab w:val="num" w:pos="1440"/>
        </w:tabs>
        <w:ind w:left="2880" w:hanging="180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1F5F79"/>
    <w:multiLevelType w:val="multilevel"/>
    <w:tmpl w:val="C7AA4D6C"/>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6"/>
  </w:num>
  <w:num w:numId="2">
    <w:abstractNumId w:val="5"/>
  </w:num>
  <w:num w:numId="3">
    <w:abstractNumId w:val="6"/>
  </w:num>
  <w:num w:numId="4">
    <w:abstractNumId w:val="0"/>
  </w:num>
  <w:num w:numId="5">
    <w:abstractNumId w:val="12"/>
  </w:num>
  <w:num w:numId="6">
    <w:abstractNumId w:val="3"/>
  </w:num>
  <w:num w:numId="7">
    <w:abstractNumId w:val="2"/>
  </w:num>
  <w:num w:numId="8">
    <w:abstractNumId w:val="41"/>
  </w:num>
  <w:num w:numId="9">
    <w:abstractNumId w:val="32"/>
  </w:num>
  <w:num w:numId="10">
    <w:abstractNumId w:val="21"/>
  </w:num>
  <w:num w:numId="11">
    <w:abstractNumId w:val="1"/>
  </w:num>
  <w:num w:numId="12">
    <w:abstractNumId w:val="4"/>
  </w:num>
  <w:num w:numId="13">
    <w:abstractNumId w:val="24"/>
  </w:num>
  <w:num w:numId="14">
    <w:abstractNumId w:val="40"/>
  </w:num>
  <w:num w:numId="15">
    <w:abstractNumId w:val="11"/>
  </w:num>
  <w:num w:numId="16">
    <w:abstractNumId w:val="33"/>
  </w:num>
  <w:num w:numId="17">
    <w:abstractNumId w:val="36"/>
  </w:num>
  <w:num w:numId="18">
    <w:abstractNumId w:val="14"/>
  </w:num>
  <w:num w:numId="19">
    <w:abstractNumId w:val="10"/>
  </w:num>
  <w:num w:numId="20">
    <w:abstractNumId w:val="15"/>
  </w:num>
  <w:num w:numId="21">
    <w:abstractNumId w:val="29"/>
  </w:num>
  <w:num w:numId="22">
    <w:abstractNumId w:val="34"/>
  </w:num>
  <w:num w:numId="23">
    <w:abstractNumId w:val="31"/>
  </w:num>
  <w:num w:numId="24">
    <w:abstractNumId w:val="19"/>
  </w:num>
  <w:num w:numId="25">
    <w:abstractNumId w:val="42"/>
  </w:num>
  <w:num w:numId="26">
    <w:abstractNumId w:val="38"/>
  </w:num>
  <w:num w:numId="27">
    <w:abstractNumId w:val="27"/>
  </w:num>
  <w:num w:numId="28">
    <w:abstractNumId w:val="25"/>
  </w:num>
  <w:num w:numId="29">
    <w:abstractNumId w:val="28"/>
  </w:num>
  <w:num w:numId="30">
    <w:abstractNumId w:val="17"/>
  </w:num>
  <w:num w:numId="31">
    <w:abstractNumId w:val="20"/>
  </w:num>
  <w:num w:numId="32">
    <w:abstractNumId w:val="39"/>
  </w:num>
  <w:num w:numId="33">
    <w:abstractNumId w:val="37"/>
  </w:num>
  <w:num w:numId="34">
    <w:abstractNumId w:val="22"/>
  </w:num>
  <w:num w:numId="35">
    <w:abstractNumId w:val="18"/>
  </w:num>
  <w:num w:numId="36">
    <w:abstractNumId w:val="13"/>
  </w:num>
  <w:num w:numId="37">
    <w:abstractNumId w:val="23"/>
  </w:num>
  <w:num w:numId="38">
    <w:abstractNumId w:val="9"/>
  </w:num>
  <w:num w:numId="39">
    <w:abstractNumId w:val="30"/>
  </w:num>
  <w:num w:numId="40">
    <w:abstractNumId w:val="35"/>
  </w:num>
  <w:num w:numId="41">
    <w:abstractNumId w:val="43"/>
  </w:num>
  <w:num w:numId="42">
    <w:abstractNumId w:val="7"/>
    <w:lvlOverride w:ilvl="0">
      <w:lvl w:ilvl="0">
        <w:numFmt w:val="bullet"/>
        <w:lvlText w:val=""/>
        <w:legacy w:legacy="1" w:legacySpace="0" w:legacyIndent="720"/>
        <w:lvlJc w:val="left"/>
        <w:pPr>
          <w:ind w:left="1800" w:hanging="720"/>
        </w:pPr>
        <w:rPr>
          <w:rFonts w:ascii="WP IconicSymbolsA" w:hAnsi="WP IconicSymbolsA" w:hint="default"/>
        </w:rPr>
      </w:lvl>
    </w:lvlOverride>
  </w:num>
  <w:num w:numId="43">
    <w:abstractNumId w:val="16"/>
  </w:num>
  <w:num w:numId="44">
    <w:abstractNumId w:val="8"/>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0332"/>
    <w:rsid w:val="000138EE"/>
    <w:rsid w:val="00021312"/>
    <w:rsid w:val="004D7893"/>
    <w:rsid w:val="00505DCB"/>
    <w:rsid w:val="007B64BF"/>
    <w:rsid w:val="00A97BF2"/>
    <w:rsid w:val="00BB6680"/>
    <w:rsid w:val="00E7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3E33"/>
  <w15:docId w15:val="{B96E4B6A-1DAC-4280-BD15-85B0CB13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93"/>
  </w:style>
  <w:style w:type="paragraph" w:styleId="Heading1">
    <w:name w:val="heading 1"/>
    <w:basedOn w:val="Normal"/>
    <w:next w:val="Normal"/>
    <w:link w:val="Heading1Char"/>
    <w:qFormat/>
    <w:rsid w:val="00E70332"/>
    <w:pPr>
      <w:keepNext/>
      <w:spacing w:after="0" w:line="240" w:lineRule="auto"/>
      <w:jc w:val="center"/>
      <w:outlineLvl w:val="0"/>
    </w:pPr>
    <w:rPr>
      <w:rFonts w:eastAsia="Times New Roman" w:cs="Times New Roman"/>
      <w:b/>
      <w:bCs/>
      <w:sz w:val="24"/>
      <w:szCs w:val="24"/>
    </w:rPr>
  </w:style>
  <w:style w:type="paragraph" w:styleId="Heading2">
    <w:name w:val="heading 2"/>
    <w:basedOn w:val="Normal"/>
    <w:next w:val="Normal"/>
    <w:link w:val="Heading2Char"/>
    <w:uiPriority w:val="9"/>
    <w:qFormat/>
    <w:rsid w:val="00E70332"/>
    <w:pPr>
      <w:keepNext/>
      <w:spacing w:after="0" w:line="240" w:lineRule="auto"/>
      <w:jc w:val="center"/>
      <w:outlineLvl w:val="1"/>
    </w:pPr>
    <w:rPr>
      <w:rFonts w:eastAsia="Times New Roman" w:cs="Times New Roman"/>
      <w:b/>
      <w:bCs/>
      <w:color w:val="000000"/>
      <w:sz w:val="20"/>
      <w:szCs w:val="24"/>
    </w:rPr>
  </w:style>
  <w:style w:type="paragraph" w:styleId="Heading3">
    <w:name w:val="heading 3"/>
    <w:basedOn w:val="Normal"/>
    <w:next w:val="Normal"/>
    <w:link w:val="Heading3Char"/>
    <w:uiPriority w:val="9"/>
    <w:qFormat/>
    <w:rsid w:val="00E70332"/>
    <w:pPr>
      <w:keepNext/>
      <w:autoSpaceDE w:val="0"/>
      <w:autoSpaceDN w:val="0"/>
      <w:adjustRightInd w:val="0"/>
      <w:spacing w:after="0" w:line="240" w:lineRule="auto"/>
      <w:outlineLvl w:val="2"/>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332"/>
    <w:rPr>
      <w:rFonts w:eastAsia="Times New Roman" w:cs="Times New Roman"/>
      <w:b/>
      <w:bCs/>
      <w:sz w:val="24"/>
      <w:szCs w:val="24"/>
    </w:rPr>
  </w:style>
  <w:style w:type="character" w:customStyle="1" w:styleId="Heading2Char">
    <w:name w:val="Heading 2 Char"/>
    <w:basedOn w:val="DefaultParagraphFont"/>
    <w:link w:val="Heading2"/>
    <w:uiPriority w:val="9"/>
    <w:rsid w:val="00E70332"/>
    <w:rPr>
      <w:rFonts w:eastAsia="Times New Roman" w:cs="Times New Roman"/>
      <w:b/>
      <w:bCs/>
      <w:color w:val="000000"/>
      <w:sz w:val="20"/>
      <w:szCs w:val="24"/>
    </w:rPr>
  </w:style>
  <w:style w:type="character" w:customStyle="1" w:styleId="Heading3Char">
    <w:name w:val="Heading 3 Char"/>
    <w:basedOn w:val="DefaultParagraphFont"/>
    <w:link w:val="Heading3"/>
    <w:uiPriority w:val="9"/>
    <w:rsid w:val="00E70332"/>
    <w:rPr>
      <w:rFonts w:eastAsia="Times New Roman" w:cs="Times New Roman"/>
      <w:b/>
      <w:bCs/>
      <w:sz w:val="20"/>
      <w:szCs w:val="24"/>
    </w:rPr>
  </w:style>
  <w:style w:type="numbering" w:customStyle="1" w:styleId="NoList1">
    <w:name w:val="No List1"/>
    <w:next w:val="NoList"/>
    <w:uiPriority w:val="99"/>
    <w:semiHidden/>
    <w:unhideWhenUsed/>
    <w:rsid w:val="00E70332"/>
  </w:style>
  <w:style w:type="paragraph" w:customStyle="1" w:styleId="Default">
    <w:name w:val="Default"/>
    <w:rsid w:val="00E70332"/>
    <w:pPr>
      <w:autoSpaceDE w:val="0"/>
      <w:autoSpaceDN w:val="0"/>
      <w:adjustRightInd w:val="0"/>
      <w:spacing w:after="0" w:line="240" w:lineRule="auto"/>
    </w:pPr>
    <w:rPr>
      <w:rFonts w:eastAsia="Times New Roman" w:cs="Times New Roman"/>
      <w:color w:val="000000"/>
      <w:sz w:val="24"/>
      <w:szCs w:val="24"/>
    </w:rPr>
  </w:style>
  <w:style w:type="paragraph" w:customStyle="1" w:styleId="CM1">
    <w:name w:val="CM1"/>
    <w:basedOn w:val="Default"/>
    <w:next w:val="Default"/>
    <w:rsid w:val="00E70332"/>
    <w:rPr>
      <w:color w:val="auto"/>
      <w:sz w:val="20"/>
    </w:rPr>
  </w:style>
  <w:style w:type="paragraph" w:customStyle="1" w:styleId="CM2">
    <w:name w:val="CM2"/>
    <w:basedOn w:val="Default"/>
    <w:next w:val="Default"/>
    <w:rsid w:val="00E70332"/>
    <w:rPr>
      <w:color w:val="auto"/>
      <w:sz w:val="20"/>
    </w:rPr>
  </w:style>
  <w:style w:type="paragraph" w:customStyle="1" w:styleId="CM3">
    <w:name w:val="CM3"/>
    <w:basedOn w:val="Default"/>
    <w:next w:val="Default"/>
    <w:rsid w:val="00E70332"/>
    <w:pPr>
      <w:spacing w:line="243" w:lineRule="atLeast"/>
    </w:pPr>
    <w:rPr>
      <w:color w:val="auto"/>
      <w:sz w:val="20"/>
    </w:rPr>
  </w:style>
  <w:style w:type="paragraph" w:customStyle="1" w:styleId="CM4">
    <w:name w:val="CM4"/>
    <w:basedOn w:val="Default"/>
    <w:next w:val="Default"/>
    <w:rsid w:val="00E70332"/>
    <w:pPr>
      <w:spacing w:line="243" w:lineRule="atLeast"/>
    </w:pPr>
    <w:rPr>
      <w:color w:val="auto"/>
      <w:sz w:val="20"/>
    </w:rPr>
  </w:style>
  <w:style w:type="paragraph" w:customStyle="1" w:styleId="CM5">
    <w:name w:val="CM5"/>
    <w:basedOn w:val="Default"/>
    <w:next w:val="Default"/>
    <w:rsid w:val="00E70332"/>
    <w:pPr>
      <w:spacing w:line="248" w:lineRule="atLeast"/>
    </w:pPr>
    <w:rPr>
      <w:color w:val="auto"/>
      <w:sz w:val="20"/>
    </w:rPr>
  </w:style>
  <w:style w:type="paragraph" w:styleId="Title">
    <w:name w:val="Title"/>
    <w:basedOn w:val="Normal"/>
    <w:link w:val="TitleChar"/>
    <w:uiPriority w:val="10"/>
    <w:qFormat/>
    <w:rsid w:val="00E70332"/>
    <w:pPr>
      <w:autoSpaceDE w:val="0"/>
      <w:autoSpaceDN w:val="0"/>
      <w:adjustRightInd w:val="0"/>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10"/>
    <w:rsid w:val="00E70332"/>
    <w:rPr>
      <w:rFonts w:eastAsia="Times New Roman" w:cs="Times New Roman"/>
      <w:b/>
      <w:bCs/>
      <w:sz w:val="24"/>
      <w:szCs w:val="24"/>
    </w:rPr>
  </w:style>
  <w:style w:type="paragraph" w:styleId="Subtitle">
    <w:name w:val="Subtitle"/>
    <w:basedOn w:val="Normal"/>
    <w:link w:val="SubtitleChar"/>
    <w:uiPriority w:val="11"/>
    <w:qFormat/>
    <w:rsid w:val="00E70332"/>
    <w:pPr>
      <w:autoSpaceDE w:val="0"/>
      <w:autoSpaceDN w:val="0"/>
      <w:adjustRightInd w:val="0"/>
      <w:spacing w:after="0" w:line="240" w:lineRule="auto"/>
      <w:jc w:val="center"/>
    </w:pPr>
    <w:rPr>
      <w:rFonts w:eastAsia="Times New Roman" w:cs="Times New Roman"/>
      <w:b/>
      <w:bCs/>
      <w:sz w:val="24"/>
      <w:szCs w:val="24"/>
    </w:rPr>
  </w:style>
  <w:style w:type="character" w:customStyle="1" w:styleId="SubtitleChar">
    <w:name w:val="Subtitle Char"/>
    <w:basedOn w:val="DefaultParagraphFont"/>
    <w:link w:val="Subtitle"/>
    <w:uiPriority w:val="11"/>
    <w:rsid w:val="00E70332"/>
    <w:rPr>
      <w:rFonts w:eastAsia="Times New Roman" w:cs="Times New Roman"/>
      <w:b/>
      <w:bCs/>
      <w:sz w:val="24"/>
      <w:szCs w:val="24"/>
    </w:rPr>
  </w:style>
  <w:style w:type="paragraph" w:styleId="BodyText">
    <w:name w:val="Body Text"/>
    <w:basedOn w:val="Normal"/>
    <w:link w:val="BodyTextChar"/>
    <w:uiPriority w:val="99"/>
    <w:semiHidden/>
    <w:rsid w:val="00E70332"/>
    <w:pPr>
      <w:spacing w:after="0" w:line="240" w:lineRule="auto"/>
    </w:pPr>
    <w:rPr>
      <w:rFonts w:eastAsia="Times New Roman" w:cs="Times New Roman"/>
      <w:b/>
      <w:bCs/>
      <w:sz w:val="24"/>
      <w:szCs w:val="24"/>
    </w:rPr>
  </w:style>
  <w:style w:type="character" w:customStyle="1" w:styleId="BodyTextChar">
    <w:name w:val="Body Text Char"/>
    <w:basedOn w:val="DefaultParagraphFont"/>
    <w:link w:val="BodyText"/>
    <w:uiPriority w:val="99"/>
    <w:semiHidden/>
    <w:rsid w:val="00E70332"/>
    <w:rPr>
      <w:rFonts w:eastAsia="Times New Roman" w:cs="Times New Roman"/>
      <w:b/>
      <w:bCs/>
      <w:sz w:val="24"/>
      <w:szCs w:val="24"/>
    </w:rPr>
  </w:style>
  <w:style w:type="paragraph" w:styleId="BodyTextIndent">
    <w:name w:val="Body Text Indent"/>
    <w:basedOn w:val="Normal"/>
    <w:link w:val="BodyTextIndentChar"/>
    <w:semiHidden/>
    <w:rsid w:val="00E70332"/>
    <w:pPr>
      <w:autoSpaceDE w:val="0"/>
      <w:autoSpaceDN w:val="0"/>
      <w:adjustRightInd w:val="0"/>
      <w:spacing w:after="0" w:line="240" w:lineRule="auto"/>
      <w:ind w:left="720" w:hanging="720"/>
      <w:jc w:val="both"/>
    </w:pPr>
    <w:rPr>
      <w:rFonts w:eastAsia="Times New Roman" w:cs="Times New Roman"/>
      <w:i/>
      <w:iCs/>
      <w:sz w:val="20"/>
    </w:rPr>
  </w:style>
  <w:style w:type="character" w:customStyle="1" w:styleId="BodyTextIndentChar">
    <w:name w:val="Body Text Indent Char"/>
    <w:basedOn w:val="DefaultParagraphFont"/>
    <w:link w:val="BodyTextIndent"/>
    <w:semiHidden/>
    <w:rsid w:val="00E70332"/>
    <w:rPr>
      <w:rFonts w:eastAsia="Times New Roman" w:cs="Times New Roman"/>
      <w:i/>
      <w:iCs/>
      <w:sz w:val="20"/>
    </w:rPr>
  </w:style>
  <w:style w:type="paragraph" w:customStyle="1" w:styleId="FormNumber">
    <w:name w:val="FormNumber"/>
    <w:basedOn w:val="Title"/>
    <w:rsid w:val="00E70332"/>
    <w:rPr>
      <w:sz w:val="20"/>
      <w:szCs w:val="22"/>
    </w:rPr>
  </w:style>
  <w:style w:type="paragraph" w:customStyle="1" w:styleId="FormTitle">
    <w:name w:val="FormTitle"/>
    <w:basedOn w:val="Title"/>
    <w:rsid w:val="00E70332"/>
    <w:rPr>
      <w:sz w:val="20"/>
    </w:rPr>
  </w:style>
  <w:style w:type="paragraph" w:styleId="BodyTextIndent2">
    <w:name w:val="Body Text Indent 2"/>
    <w:basedOn w:val="Normal"/>
    <w:link w:val="BodyTextIndent2Char"/>
    <w:semiHidden/>
    <w:rsid w:val="00E70332"/>
    <w:pPr>
      <w:autoSpaceDE w:val="0"/>
      <w:autoSpaceDN w:val="0"/>
      <w:adjustRightInd w:val="0"/>
      <w:spacing w:after="107" w:line="216" w:lineRule="auto"/>
      <w:ind w:left="1713" w:hanging="547"/>
      <w:jc w:val="both"/>
    </w:pPr>
    <w:rPr>
      <w:rFonts w:eastAsia="Times New Roman" w:cs="Times New Roman"/>
      <w:sz w:val="20"/>
    </w:rPr>
  </w:style>
  <w:style w:type="character" w:customStyle="1" w:styleId="BodyTextIndent2Char">
    <w:name w:val="Body Text Indent 2 Char"/>
    <w:basedOn w:val="DefaultParagraphFont"/>
    <w:link w:val="BodyTextIndent2"/>
    <w:semiHidden/>
    <w:rsid w:val="00E70332"/>
    <w:rPr>
      <w:rFonts w:eastAsia="Times New Roman" w:cs="Times New Roman"/>
      <w:sz w:val="20"/>
    </w:rPr>
  </w:style>
  <w:style w:type="paragraph" w:styleId="BodyTextIndent3">
    <w:name w:val="Body Text Indent 3"/>
    <w:basedOn w:val="Normal"/>
    <w:link w:val="BodyTextIndent3Char"/>
    <w:uiPriority w:val="99"/>
    <w:semiHidden/>
    <w:rsid w:val="00E70332"/>
    <w:pPr>
      <w:autoSpaceDE w:val="0"/>
      <w:autoSpaceDN w:val="0"/>
      <w:adjustRightInd w:val="0"/>
      <w:spacing w:after="0" w:line="240" w:lineRule="auto"/>
      <w:ind w:left="720" w:hanging="720"/>
    </w:pPr>
    <w:rPr>
      <w:rFonts w:eastAsia="Times New Roman" w:cs="Times New Roman"/>
      <w:sz w:val="20"/>
    </w:rPr>
  </w:style>
  <w:style w:type="character" w:customStyle="1" w:styleId="BodyTextIndent3Char">
    <w:name w:val="Body Text Indent 3 Char"/>
    <w:basedOn w:val="DefaultParagraphFont"/>
    <w:link w:val="BodyTextIndent3"/>
    <w:uiPriority w:val="99"/>
    <w:semiHidden/>
    <w:rsid w:val="00E70332"/>
    <w:rPr>
      <w:rFonts w:eastAsia="Times New Roman" w:cs="Times New Roman"/>
      <w:sz w:val="20"/>
    </w:rPr>
  </w:style>
  <w:style w:type="paragraph" w:styleId="BlockText">
    <w:name w:val="Block Text"/>
    <w:basedOn w:val="Normal"/>
    <w:semiHidden/>
    <w:rsid w:val="00E70332"/>
    <w:pPr>
      <w:spacing w:after="0" w:line="240" w:lineRule="auto"/>
      <w:ind w:left="720" w:right="720" w:hanging="720"/>
    </w:pPr>
    <w:rPr>
      <w:rFonts w:eastAsia="Times New Roman" w:cs="Times New Roman"/>
      <w:i/>
      <w:iCs/>
      <w:sz w:val="20"/>
      <w:szCs w:val="24"/>
      <w:lang w:val="en-GB"/>
    </w:rPr>
  </w:style>
  <w:style w:type="paragraph" w:styleId="BodyText2">
    <w:name w:val="Body Text 2"/>
    <w:basedOn w:val="Normal"/>
    <w:link w:val="BodyText2Char"/>
    <w:uiPriority w:val="99"/>
    <w:rsid w:val="00E70332"/>
    <w:pPr>
      <w:autoSpaceDE w:val="0"/>
      <w:autoSpaceDN w:val="0"/>
      <w:adjustRightInd w:val="0"/>
      <w:spacing w:after="0" w:line="240" w:lineRule="auto"/>
      <w:jc w:val="both"/>
    </w:pPr>
    <w:rPr>
      <w:rFonts w:eastAsia="Times New Roman" w:cs="Times New Roman"/>
      <w:sz w:val="20"/>
    </w:rPr>
  </w:style>
  <w:style w:type="character" w:customStyle="1" w:styleId="BodyText2Char">
    <w:name w:val="Body Text 2 Char"/>
    <w:basedOn w:val="DefaultParagraphFont"/>
    <w:link w:val="BodyText2"/>
    <w:uiPriority w:val="99"/>
    <w:rsid w:val="00E70332"/>
    <w:rPr>
      <w:rFonts w:eastAsia="Times New Roman" w:cs="Times New Roman"/>
      <w:sz w:val="20"/>
    </w:rPr>
  </w:style>
  <w:style w:type="paragraph" w:styleId="BodyText3">
    <w:name w:val="Body Text 3"/>
    <w:basedOn w:val="Normal"/>
    <w:link w:val="BodyText3Char"/>
    <w:semiHidden/>
    <w:rsid w:val="00E70332"/>
    <w:pPr>
      <w:autoSpaceDE w:val="0"/>
      <w:autoSpaceDN w:val="0"/>
      <w:adjustRightInd w:val="0"/>
      <w:spacing w:after="0" w:line="240" w:lineRule="auto"/>
      <w:jc w:val="both"/>
    </w:pPr>
    <w:rPr>
      <w:rFonts w:eastAsia="Times New Roman" w:cs="Times New Roman"/>
      <w:i/>
      <w:iCs/>
      <w:sz w:val="20"/>
      <w:szCs w:val="18"/>
    </w:rPr>
  </w:style>
  <w:style w:type="character" w:customStyle="1" w:styleId="BodyText3Char">
    <w:name w:val="Body Text 3 Char"/>
    <w:basedOn w:val="DefaultParagraphFont"/>
    <w:link w:val="BodyText3"/>
    <w:semiHidden/>
    <w:rsid w:val="00E70332"/>
    <w:rPr>
      <w:rFonts w:eastAsia="Times New Roman" w:cs="Times New Roman"/>
      <w:i/>
      <w:iCs/>
      <w:sz w:val="20"/>
      <w:szCs w:val="18"/>
    </w:rPr>
  </w:style>
  <w:style w:type="paragraph" w:styleId="Footer">
    <w:name w:val="footer"/>
    <w:basedOn w:val="Normal"/>
    <w:link w:val="FooterChar"/>
    <w:semiHidden/>
    <w:rsid w:val="00E70332"/>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semiHidden/>
    <w:rsid w:val="00E70332"/>
    <w:rPr>
      <w:rFonts w:eastAsia="Times New Roman" w:cs="Times New Roman"/>
      <w:sz w:val="24"/>
      <w:szCs w:val="24"/>
    </w:rPr>
  </w:style>
  <w:style w:type="character" w:styleId="PageNumber">
    <w:name w:val="page number"/>
    <w:basedOn w:val="DefaultParagraphFont"/>
    <w:semiHidden/>
    <w:rsid w:val="00E70332"/>
  </w:style>
  <w:style w:type="paragraph" w:styleId="TOC3">
    <w:name w:val="toc 3"/>
    <w:basedOn w:val="Normal"/>
    <w:next w:val="Normal"/>
    <w:autoRedefine/>
    <w:uiPriority w:val="39"/>
    <w:rsid w:val="00E70332"/>
    <w:pPr>
      <w:spacing w:after="0" w:line="240" w:lineRule="auto"/>
      <w:ind w:left="480"/>
    </w:pPr>
    <w:rPr>
      <w:rFonts w:eastAsia="Times New Roman" w:cs="Times New Roman"/>
      <w:sz w:val="24"/>
      <w:szCs w:val="24"/>
    </w:rPr>
  </w:style>
  <w:style w:type="paragraph" w:styleId="TOC1">
    <w:name w:val="toc 1"/>
    <w:basedOn w:val="Normal"/>
    <w:next w:val="Normal"/>
    <w:autoRedefine/>
    <w:uiPriority w:val="39"/>
    <w:rsid w:val="00E70332"/>
    <w:pPr>
      <w:spacing w:after="0" w:line="240" w:lineRule="auto"/>
    </w:pPr>
    <w:rPr>
      <w:rFonts w:eastAsia="Times New Roman" w:cs="Times New Roman"/>
      <w:b/>
      <w:sz w:val="20"/>
      <w:szCs w:val="24"/>
    </w:rPr>
  </w:style>
  <w:style w:type="paragraph" w:styleId="TOC2">
    <w:name w:val="toc 2"/>
    <w:basedOn w:val="Normal"/>
    <w:next w:val="Normal"/>
    <w:autoRedefine/>
    <w:uiPriority w:val="39"/>
    <w:rsid w:val="00E70332"/>
    <w:pPr>
      <w:spacing w:after="0" w:line="240" w:lineRule="auto"/>
      <w:ind w:left="245"/>
      <w:jc w:val="center"/>
    </w:pPr>
    <w:rPr>
      <w:rFonts w:eastAsia="Times New Roman" w:cs="Times New Roman"/>
      <w:b/>
      <w:bCs/>
      <w:sz w:val="20"/>
      <w:szCs w:val="24"/>
    </w:rPr>
  </w:style>
  <w:style w:type="paragraph" w:styleId="TOC4">
    <w:name w:val="toc 4"/>
    <w:basedOn w:val="Normal"/>
    <w:next w:val="Normal"/>
    <w:autoRedefine/>
    <w:uiPriority w:val="39"/>
    <w:rsid w:val="00E70332"/>
    <w:pPr>
      <w:spacing w:after="0" w:line="240" w:lineRule="auto"/>
      <w:ind w:left="720"/>
    </w:pPr>
    <w:rPr>
      <w:rFonts w:eastAsia="Times New Roman" w:cs="Times New Roman"/>
      <w:sz w:val="24"/>
      <w:szCs w:val="24"/>
    </w:rPr>
  </w:style>
  <w:style w:type="paragraph" w:styleId="TOC5">
    <w:name w:val="toc 5"/>
    <w:basedOn w:val="Normal"/>
    <w:next w:val="Normal"/>
    <w:autoRedefine/>
    <w:uiPriority w:val="39"/>
    <w:rsid w:val="00E70332"/>
    <w:pPr>
      <w:spacing w:after="0" w:line="240" w:lineRule="auto"/>
      <w:ind w:left="960"/>
    </w:pPr>
    <w:rPr>
      <w:rFonts w:eastAsia="Times New Roman" w:cs="Times New Roman"/>
      <w:sz w:val="24"/>
      <w:szCs w:val="24"/>
    </w:rPr>
  </w:style>
  <w:style w:type="paragraph" w:styleId="TOC6">
    <w:name w:val="toc 6"/>
    <w:basedOn w:val="Normal"/>
    <w:next w:val="Normal"/>
    <w:autoRedefine/>
    <w:uiPriority w:val="39"/>
    <w:rsid w:val="00E70332"/>
    <w:pPr>
      <w:spacing w:after="0" w:line="240" w:lineRule="auto"/>
      <w:ind w:left="1200"/>
    </w:pPr>
    <w:rPr>
      <w:rFonts w:eastAsia="Times New Roman" w:cs="Times New Roman"/>
      <w:sz w:val="24"/>
      <w:szCs w:val="24"/>
    </w:rPr>
  </w:style>
  <w:style w:type="paragraph" w:styleId="TOC7">
    <w:name w:val="toc 7"/>
    <w:basedOn w:val="Normal"/>
    <w:next w:val="Normal"/>
    <w:autoRedefine/>
    <w:uiPriority w:val="39"/>
    <w:rsid w:val="00E70332"/>
    <w:pPr>
      <w:spacing w:after="0" w:line="240" w:lineRule="auto"/>
      <w:ind w:left="1440"/>
    </w:pPr>
    <w:rPr>
      <w:rFonts w:eastAsia="Times New Roman" w:cs="Times New Roman"/>
      <w:sz w:val="24"/>
      <w:szCs w:val="24"/>
    </w:rPr>
  </w:style>
  <w:style w:type="paragraph" w:styleId="TOC8">
    <w:name w:val="toc 8"/>
    <w:basedOn w:val="Normal"/>
    <w:next w:val="Normal"/>
    <w:autoRedefine/>
    <w:uiPriority w:val="39"/>
    <w:rsid w:val="00E70332"/>
    <w:pPr>
      <w:spacing w:after="0" w:line="240" w:lineRule="auto"/>
      <w:ind w:left="1680"/>
    </w:pPr>
    <w:rPr>
      <w:rFonts w:eastAsia="Times New Roman" w:cs="Times New Roman"/>
      <w:sz w:val="24"/>
      <w:szCs w:val="24"/>
    </w:rPr>
  </w:style>
  <w:style w:type="paragraph" w:styleId="TOC9">
    <w:name w:val="toc 9"/>
    <w:basedOn w:val="Normal"/>
    <w:next w:val="Normal"/>
    <w:autoRedefine/>
    <w:uiPriority w:val="39"/>
    <w:rsid w:val="00E70332"/>
    <w:pPr>
      <w:spacing w:after="0" w:line="240" w:lineRule="auto"/>
      <w:ind w:left="1920"/>
    </w:pPr>
    <w:rPr>
      <w:rFonts w:eastAsia="Times New Roman" w:cs="Times New Roman"/>
      <w:sz w:val="24"/>
      <w:szCs w:val="24"/>
    </w:rPr>
  </w:style>
  <w:style w:type="character" w:styleId="Hyperlink">
    <w:name w:val="Hyperlink"/>
    <w:basedOn w:val="DefaultParagraphFont"/>
    <w:uiPriority w:val="99"/>
    <w:rsid w:val="00E70332"/>
    <w:rPr>
      <w:color w:val="0000FF"/>
      <w:u w:val="single"/>
    </w:rPr>
  </w:style>
  <w:style w:type="character" w:styleId="FollowedHyperlink">
    <w:name w:val="FollowedHyperlink"/>
    <w:basedOn w:val="DefaultParagraphFont"/>
    <w:semiHidden/>
    <w:rsid w:val="00E70332"/>
    <w:rPr>
      <w:color w:val="800080"/>
      <w:u w:val="single"/>
    </w:rPr>
  </w:style>
  <w:style w:type="paragraph" w:customStyle="1" w:styleId="SMList12IndentBullet">
    <w:name w:val="SMList 1/2IndentBullet"/>
    <w:aliases w:val="L1.5BU"/>
    <w:basedOn w:val="Normal"/>
    <w:rsid w:val="00E70332"/>
    <w:pPr>
      <w:numPr>
        <w:numId w:val="22"/>
      </w:numPr>
      <w:spacing w:after="120" w:line="240" w:lineRule="auto"/>
      <w:jc w:val="both"/>
    </w:pPr>
    <w:rPr>
      <w:rFonts w:eastAsia="Times New Roman" w:cs="Times New Roman"/>
      <w:sz w:val="20"/>
      <w:szCs w:val="24"/>
      <w:lang w:val="en-CA"/>
    </w:rPr>
  </w:style>
  <w:style w:type="paragraph" w:customStyle="1" w:styleId="SMListwBullet">
    <w:name w:val="SMList w/Bullet"/>
    <w:aliases w:val="LBU"/>
    <w:basedOn w:val="Normal"/>
    <w:rsid w:val="00E70332"/>
    <w:pPr>
      <w:numPr>
        <w:numId w:val="23"/>
      </w:numPr>
      <w:spacing w:after="120" w:line="240" w:lineRule="auto"/>
      <w:jc w:val="both"/>
    </w:pPr>
    <w:rPr>
      <w:rFonts w:eastAsia="Times New Roman" w:cs="Times New Roman"/>
      <w:sz w:val="20"/>
      <w:szCs w:val="24"/>
      <w:lang w:val="en-CA"/>
    </w:rPr>
  </w:style>
  <w:style w:type="paragraph" w:customStyle="1" w:styleId="SMListwIndentBullet">
    <w:name w:val="SMList w/Indent Bullet"/>
    <w:aliases w:val="LIBU"/>
    <w:basedOn w:val="Normal"/>
    <w:rsid w:val="00E70332"/>
    <w:pPr>
      <w:numPr>
        <w:numId w:val="24"/>
      </w:numPr>
      <w:spacing w:after="120" w:line="240" w:lineRule="auto"/>
      <w:jc w:val="both"/>
    </w:pPr>
    <w:rPr>
      <w:rFonts w:eastAsia="Times New Roman" w:cs="Times New Roman"/>
      <w:sz w:val="20"/>
      <w:szCs w:val="20"/>
      <w:lang w:val="en-CA"/>
    </w:rPr>
  </w:style>
  <w:style w:type="paragraph" w:customStyle="1" w:styleId="SMAL1">
    <w:name w:val="SMA L1"/>
    <w:aliases w:val="A1"/>
    <w:basedOn w:val="Normal"/>
    <w:rsid w:val="00E70332"/>
    <w:pPr>
      <w:numPr>
        <w:numId w:val="25"/>
      </w:numPr>
      <w:spacing w:after="120" w:line="240" w:lineRule="auto"/>
      <w:jc w:val="both"/>
      <w:outlineLvl w:val="0"/>
    </w:pPr>
    <w:rPr>
      <w:rFonts w:eastAsia="Times New Roman" w:cs="Times New Roman"/>
      <w:sz w:val="20"/>
      <w:szCs w:val="24"/>
      <w:lang w:val="en-CA"/>
    </w:rPr>
  </w:style>
  <w:style w:type="paragraph" w:customStyle="1" w:styleId="SMAL2">
    <w:name w:val="SMA L2"/>
    <w:aliases w:val="A2"/>
    <w:basedOn w:val="Normal"/>
    <w:rsid w:val="00E70332"/>
    <w:pPr>
      <w:numPr>
        <w:ilvl w:val="1"/>
        <w:numId w:val="25"/>
      </w:numPr>
      <w:spacing w:after="120" w:line="240" w:lineRule="auto"/>
      <w:jc w:val="both"/>
      <w:outlineLvl w:val="1"/>
    </w:pPr>
    <w:rPr>
      <w:rFonts w:eastAsia="Times New Roman" w:cs="Times New Roman"/>
      <w:sz w:val="20"/>
      <w:szCs w:val="24"/>
      <w:lang w:val="en-CA"/>
    </w:rPr>
  </w:style>
  <w:style w:type="paragraph" w:customStyle="1" w:styleId="SMAL3">
    <w:name w:val="SMA L3"/>
    <w:aliases w:val="A3"/>
    <w:basedOn w:val="Normal"/>
    <w:rsid w:val="00E70332"/>
    <w:pPr>
      <w:numPr>
        <w:ilvl w:val="2"/>
        <w:numId w:val="25"/>
      </w:numPr>
      <w:spacing w:after="120" w:line="240" w:lineRule="auto"/>
      <w:jc w:val="both"/>
      <w:outlineLvl w:val="2"/>
    </w:pPr>
    <w:rPr>
      <w:rFonts w:eastAsia="Times New Roman" w:cs="Times New Roman"/>
      <w:sz w:val="20"/>
      <w:szCs w:val="24"/>
      <w:lang w:val="en-CA"/>
    </w:rPr>
  </w:style>
  <w:style w:type="paragraph" w:customStyle="1" w:styleId="SMSimple">
    <w:name w:val="SMSimple"/>
    <w:basedOn w:val="Normal"/>
    <w:rsid w:val="00E70332"/>
    <w:pPr>
      <w:numPr>
        <w:numId w:val="26"/>
      </w:numPr>
      <w:spacing w:after="120" w:line="240" w:lineRule="auto"/>
      <w:jc w:val="both"/>
    </w:pPr>
    <w:rPr>
      <w:rFonts w:eastAsia="Times New Roman" w:cs="Times New Roman"/>
      <w:sz w:val="20"/>
      <w:szCs w:val="24"/>
      <w:lang w:val="en-CA"/>
    </w:rPr>
  </w:style>
  <w:style w:type="paragraph" w:customStyle="1" w:styleId="SMCentreBold">
    <w:name w:val="SMCentreBold"/>
    <w:aliases w:val="CB"/>
    <w:basedOn w:val="Normal"/>
    <w:autoRedefine/>
    <w:rsid w:val="00E70332"/>
    <w:pPr>
      <w:keepNext/>
      <w:spacing w:after="120" w:line="240" w:lineRule="auto"/>
      <w:jc w:val="center"/>
    </w:pPr>
    <w:rPr>
      <w:rFonts w:eastAsia="Times New Roman" w:cs="Times New Roman"/>
      <w:b/>
      <w:sz w:val="20"/>
      <w:szCs w:val="24"/>
    </w:rPr>
  </w:style>
  <w:style w:type="character" w:customStyle="1" w:styleId="Prompt">
    <w:name w:val="Prompt"/>
    <w:aliases w:val="PR"/>
    <w:basedOn w:val="DefaultParagraphFont"/>
    <w:rsid w:val="00E70332"/>
    <w:rPr>
      <w:color w:val="0000FF"/>
    </w:rPr>
  </w:style>
  <w:style w:type="character" w:customStyle="1" w:styleId="SMCharacterBold">
    <w:name w:val="SMCharacterBold"/>
    <w:aliases w:val="B"/>
    <w:basedOn w:val="DefaultParagraphFont"/>
    <w:rsid w:val="00E70332"/>
    <w:rPr>
      <w:b/>
    </w:rPr>
  </w:style>
  <w:style w:type="paragraph" w:customStyle="1" w:styleId="SMTableText">
    <w:name w:val="SMTableText"/>
    <w:aliases w:val="TT"/>
    <w:basedOn w:val="NormalSingle"/>
    <w:rsid w:val="00E70332"/>
    <w:pPr>
      <w:spacing w:after="60"/>
      <w:jc w:val="left"/>
    </w:pPr>
    <w:rPr>
      <w:sz w:val="20"/>
    </w:rPr>
  </w:style>
  <w:style w:type="paragraph" w:customStyle="1" w:styleId="NormalSingle">
    <w:name w:val="Normal Single"/>
    <w:rsid w:val="00E70332"/>
    <w:pPr>
      <w:spacing w:after="240" w:line="240" w:lineRule="auto"/>
      <w:jc w:val="both"/>
    </w:pPr>
    <w:rPr>
      <w:rFonts w:eastAsia="Times New Roman" w:cs="Times New Roman"/>
      <w:sz w:val="24"/>
      <w:szCs w:val="20"/>
      <w:lang w:val="en-CA"/>
    </w:rPr>
  </w:style>
  <w:style w:type="paragraph" w:customStyle="1" w:styleId="SMRight">
    <w:name w:val="SMRight"/>
    <w:aliases w:val="R"/>
    <w:basedOn w:val="Normal"/>
    <w:rsid w:val="00E70332"/>
    <w:pPr>
      <w:spacing w:after="120" w:line="240" w:lineRule="auto"/>
      <w:jc w:val="right"/>
    </w:pPr>
    <w:rPr>
      <w:rFonts w:eastAsia="Times New Roman" w:cs="Times New Roman"/>
      <w:sz w:val="20"/>
      <w:szCs w:val="20"/>
      <w:lang w:val="en-CA"/>
    </w:rPr>
  </w:style>
  <w:style w:type="paragraph" w:customStyle="1" w:styleId="SMBold">
    <w:name w:val="SMBold"/>
    <w:aliases w:val="SB"/>
    <w:basedOn w:val="Normal"/>
    <w:next w:val="Normal"/>
    <w:rsid w:val="00E70332"/>
    <w:pPr>
      <w:spacing w:after="120" w:line="240" w:lineRule="auto"/>
      <w:jc w:val="both"/>
    </w:pPr>
    <w:rPr>
      <w:rFonts w:eastAsia="Times New Roman" w:cs="Times New Roman"/>
      <w:b/>
      <w:sz w:val="20"/>
      <w:szCs w:val="24"/>
      <w:lang w:val="en-CA"/>
    </w:rPr>
  </w:style>
  <w:style w:type="character" w:customStyle="1" w:styleId="SMItalic">
    <w:name w:val="SMItalic"/>
    <w:aliases w:val="SI"/>
    <w:basedOn w:val="DefaultParagraphFont"/>
    <w:rsid w:val="00E70332"/>
    <w:rPr>
      <w:i/>
    </w:rPr>
  </w:style>
  <w:style w:type="paragraph" w:customStyle="1" w:styleId="SMCentre">
    <w:name w:val="SMCentre"/>
    <w:aliases w:val="C"/>
    <w:basedOn w:val="Normal"/>
    <w:rsid w:val="00E70332"/>
    <w:pPr>
      <w:spacing w:after="120" w:line="240" w:lineRule="auto"/>
      <w:jc w:val="center"/>
    </w:pPr>
    <w:rPr>
      <w:rFonts w:eastAsia="Times New Roman" w:cs="Times New Roman"/>
      <w:b/>
      <w:sz w:val="20"/>
      <w:szCs w:val="20"/>
      <w:lang w:val="en-CA"/>
    </w:rPr>
  </w:style>
  <w:style w:type="paragraph" w:customStyle="1" w:styleId="SMDIndent">
    <w:name w:val="SMDIndent"/>
    <w:aliases w:val="DI"/>
    <w:basedOn w:val="Normal"/>
    <w:rsid w:val="00E70332"/>
    <w:pPr>
      <w:spacing w:after="120" w:line="240" w:lineRule="auto"/>
      <w:ind w:left="720" w:right="720"/>
      <w:jc w:val="both"/>
    </w:pPr>
    <w:rPr>
      <w:rFonts w:eastAsia="Times New Roman" w:cs="Times New Roman"/>
      <w:sz w:val="20"/>
      <w:szCs w:val="24"/>
      <w:lang w:val="en-CA"/>
    </w:rPr>
  </w:style>
  <w:style w:type="paragraph" w:styleId="Header">
    <w:name w:val="header"/>
    <w:basedOn w:val="Normal"/>
    <w:link w:val="HeaderChar"/>
    <w:uiPriority w:val="99"/>
    <w:rsid w:val="00E70332"/>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E70332"/>
    <w:rPr>
      <w:rFonts w:eastAsia="Times New Roman" w:cs="Times New Roman"/>
      <w:sz w:val="24"/>
      <w:szCs w:val="24"/>
    </w:rPr>
  </w:style>
  <w:style w:type="paragraph" w:styleId="Index1">
    <w:name w:val="index 1"/>
    <w:basedOn w:val="Normal"/>
    <w:next w:val="Normal"/>
    <w:autoRedefine/>
    <w:uiPriority w:val="99"/>
    <w:semiHidden/>
    <w:unhideWhenUsed/>
    <w:rsid w:val="00E70332"/>
    <w:pPr>
      <w:spacing w:after="0" w:line="240" w:lineRule="auto"/>
      <w:ind w:left="240" w:hanging="240"/>
    </w:pPr>
    <w:rPr>
      <w:rFonts w:eastAsia="Times New Roman" w:cs="Times New Roman"/>
      <w:sz w:val="24"/>
      <w:szCs w:val="24"/>
    </w:rPr>
  </w:style>
  <w:style w:type="paragraph" w:styleId="ListParagraph">
    <w:name w:val="List Paragraph"/>
    <w:basedOn w:val="Normal"/>
    <w:uiPriority w:val="34"/>
    <w:qFormat/>
    <w:rsid w:val="00E70332"/>
    <w:pPr>
      <w:spacing w:after="0" w:line="240" w:lineRule="auto"/>
      <w:ind w:left="720"/>
    </w:pPr>
    <w:rPr>
      <w:rFonts w:eastAsia="Times New Roman" w:cs="Times New Roman"/>
      <w:sz w:val="24"/>
      <w:szCs w:val="24"/>
    </w:rPr>
  </w:style>
  <w:style w:type="numbering" w:customStyle="1" w:styleId="NoList11">
    <w:name w:val="No List11"/>
    <w:next w:val="NoList"/>
    <w:uiPriority w:val="99"/>
    <w:semiHidden/>
    <w:unhideWhenUsed/>
    <w:rsid w:val="00E70332"/>
  </w:style>
  <w:style w:type="paragraph" w:styleId="BalloonText">
    <w:name w:val="Balloon Text"/>
    <w:basedOn w:val="Normal"/>
    <w:link w:val="BalloonTextChar"/>
    <w:uiPriority w:val="99"/>
    <w:semiHidden/>
    <w:unhideWhenUsed/>
    <w:rsid w:val="00E70332"/>
    <w:pPr>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70332"/>
    <w:rPr>
      <w:rFonts w:ascii="Tahoma" w:eastAsia="Calibri" w:hAnsi="Tahoma" w:cs="Tahoma"/>
      <w:sz w:val="16"/>
      <w:szCs w:val="16"/>
    </w:rPr>
  </w:style>
  <w:style w:type="paragraph" w:customStyle="1" w:styleId="RULESUBTITLE">
    <w:name w:val="RULESUBTITLE"/>
    <w:basedOn w:val="Normal"/>
    <w:rsid w:val="00E70332"/>
    <w:pPr>
      <w:keepNext/>
      <w:tabs>
        <w:tab w:val="left" w:pos="-1080"/>
        <w:tab w:val="left" w:pos="-720"/>
        <w:tab w:val="left" w:pos="0"/>
        <w:tab w:val="left" w:pos="630"/>
        <w:tab w:val="left" w:pos="1170"/>
        <w:tab w:val="left" w:pos="1710"/>
        <w:tab w:val="left" w:pos="2250"/>
        <w:tab w:val="left" w:pos="2790"/>
        <w:tab w:val="left" w:pos="6480"/>
      </w:tabs>
      <w:autoSpaceDE w:val="0"/>
      <w:autoSpaceDN w:val="0"/>
      <w:adjustRightInd w:val="0"/>
      <w:spacing w:after="107" w:line="216" w:lineRule="auto"/>
    </w:pPr>
    <w:rPr>
      <w:rFonts w:eastAsia="Times New Roman" w:cs="Times New Roman"/>
      <w:b/>
      <w:bCs/>
      <w:szCs w:val="24"/>
      <w:u w:val="single"/>
      <w:lang w:val="en-GB"/>
    </w:rPr>
  </w:style>
  <w:style w:type="character" w:customStyle="1" w:styleId="RULENUMBER">
    <w:name w:val="RULENUMBER"/>
    <w:basedOn w:val="DefaultParagraphFont"/>
    <w:rsid w:val="00E70332"/>
    <w:rPr>
      <w:b/>
      <w:bCs/>
      <w:sz w:val="22"/>
      <w:lang w:val="en-GB"/>
    </w:rPr>
  </w:style>
  <w:style w:type="paragraph" w:customStyle="1" w:styleId="SMLIndent">
    <w:name w:val="SMLIndent"/>
    <w:aliases w:val="I"/>
    <w:basedOn w:val="Normal"/>
    <w:qFormat/>
    <w:rsid w:val="00E70332"/>
    <w:pPr>
      <w:spacing w:after="240" w:line="240" w:lineRule="auto"/>
      <w:ind w:left="720"/>
      <w:jc w:val="both"/>
    </w:pPr>
    <w:rPr>
      <w:rFonts w:ascii="Arial" w:eastAsia="Times New Roman" w:hAnsi="Arial" w:cs="Arial"/>
      <w:szCs w:val="24"/>
      <w:lang w:val="en-CA"/>
    </w:rPr>
  </w:style>
  <w:style w:type="paragraph" w:customStyle="1" w:styleId="SMLIndent1">
    <w:name w:val="SMLIndent1"/>
    <w:aliases w:val="I1"/>
    <w:basedOn w:val="Normal"/>
    <w:qFormat/>
    <w:rsid w:val="00E70332"/>
    <w:pPr>
      <w:spacing w:after="240" w:line="240" w:lineRule="auto"/>
      <w:ind w:left="1440"/>
      <w:jc w:val="both"/>
    </w:pPr>
    <w:rPr>
      <w:rFonts w:ascii="Arial" w:eastAsia="Times New Roman" w:hAnsi="Arial" w:cs="Arial"/>
      <w:szCs w:val="20"/>
      <w:lang w:val="en-CA"/>
    </w:rPr>
  </w:style>
  <w:style w:type="paragraph" w:customStyle="1" w:styleId="SMLIndent15">
    <w:name w:val="SMLIndent1.5"/>
    <w:aliases w:val="I2"/>
    <w:basedOn w:val="Normal"/>
    <w:qFormat/>
    <w:rsid w:val="00E70332"/>
    <w:pPr>
      <w:spacing w:after="240" w:line="240" w:lineRule="auto"/>
      <w:ind w:left="2160"/>
      <w:jc w:val="both"/>
    </w:pPr>
    <w:rPr>
      <w:rFonts w:ascii="Arial" w:eastAsia="Times New Roman" w:hAnsi="Arial" w:cs="Arial"/>
      <w:szCs w:val="20"/>
      <w:lang w:val="en-CA"/>
    </w:rPr>
  </w:style>
  <w:style w:type="paragraph" w:customStyle="1" w:styleId="Level4">
    <w:name w:val="Level 4"/>
    <w:basedOn w:val="Normal"/>
    <w:uiPriority w:val="99"/>
    <w:rsid w:val="00E70332"/>
    <w:pPr>
      <w:widowControl w:val="0"/>
      <w:numPr>
        <w:ilvl w:val="3"/>
        <w:numId w:val="44"/>
      </w:numPr>
      <w:autoSpaceDE w:val="0"/>
      <w:autoSpaceDN w:val="0"/>
      <w:adjustRightInd w:val="0"/>
      <w:spacing w:after="0" w:line="240" w:lineRule="auto"/>
      <w:ind w:left="1440" w:hanging="360"/>
      <w:outlineLvl w:val="3"/>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Company>The Province of Prince Edward Island</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sfgallant</dc:creator>
  <cp:lastModifiedBy>Chrysler Hewlett</cp:lastModifiedBy>
  <cp:revision>2</cp:revision>
  <dcterms:created xsi:type="dcterms:W3CDTF">2022-07-07T16:28:00Z</dcterms:created>
  <dcterms:modified xsi:type="dcterms:W3CDTF">2022-07-07T16:28:00Z</dcterms:modified>
</cp:coreProperties>
</file>