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5CC75" w14:textId="77777777" w:rsidR="000B5135" w:rsidRPr="00E8596E" w:rsidRDefault="00E8596E" w:rsidP="00E8596E">
      <w:pPr>
        <w:jc w:val="center"/>
        <w:rPr>
          <w:b/>
        </w:rPr>
      </w:pPr>
      <w:r w:rsidRPr="00E8596E">
        <w:rPr>
          <w:b/>
        </w:rPr>
        <w:t>P E I</w:t>
      </w:r>
    </w:p>
    <w:p w14:paraId="7FE1AFB8" w14:textId="77777777" w:rsidR="00E8596E" w:rsidRPr="00E8596E" w:rsidRDefault="00E8596E" w:rsidP="00E8596E">
      <w:pPr>
        <w:jc w:val="center"/>
        <w:rPr>
          <w:b/>
        </w:rPr>
      </w:pPr>
      <w:r w:rsidRPr="00E8596E">
        <w:rPr>
          <w:b/>
        </w:rPr>
        <w:t>PRE-TRIAL CONFERENCE REPORT (Judge Alone)</w:t>
      </w:r>
    </w:p>
    <w:p w14:paraId="101F1291" w14:textId="77777777" w:rsidR="00E8596E" w:rsidRDefault="00E8596E"/>
    <w:p w14:paraId="13180DBC" w14:textId="77777777" w:rsidR="00E8596E" w:rsidRPr="00CC1EA7" w:rsidRDefault="00E8596E">
      <w:pPr>
        <w:rPr>
          <w:b/>
        </w:rPr>
      </w:pPr>
      <w:r w:rsidRPr="00CC1EA7">
        <w:rPr>
          <w:b/>
        </w:rPr>
        <w:t>NOTE:</w:t>
      </w:r>
    </w:p>
    <w:p w14:paraId="1CD39C99" w14:textId="77777777" w:rsidR="00E8596E" w:rsidRDefault="00E8596E" w:rsidP="000A003E">
      <w:pPr>
        <w:ind w:left="720" w:hanging="720"/>
        <w:jc w:val="both"/>
      </w:pPr>
      <w:r>
        <w:t>1.</w:t>
      </w:r>
      <w:r>
        <w:tab/>
        <w:t>This form must be completed in full in all cases, and signed by the assigned Crown counsel, or a Crown counsel authorized to bind the Crown, and by counsel of record for each accused person, before the first judicial pre-trial conference, unless otherwise ordered, or unless the accused will definitely be pleading guilty.  Responses to the following questions are mand</w:t>
      </w:r>
      <w:r w:rsidR="008B77F8">
        <w:t>atory:</w:t>
      </w:r>
    </w:p>
    <w:p w14:paraId="7D2B4F01" w14:textId="77777777" w:rsidR="008B77F8" w:rsidRDefault="008B77F8" w:rsidP="008B77F8">
      <w:pPr>
        <w:jc w:val="both"/>
      </w:pPr>
      <w:r>
        <w:tab/>
        <w:t xml:space="preserve">Crown:  1-16, 17 b), 18 b), </w:t>
      </w:r>
      <w:r w:rsidR="00712EAD">
        <w:t>2</w:t>
      </w:r>
      <w:r>
        <w:t>1, 2</w:t>
      </w:r>
      <w:r w:rsidR="00712EAD">
        <w:t>5</w:t>
      </w:r>
      <w:r>
        <w:t>.1, 2</w:t>
      </w:r>
      <w:r w:rsidR="00712EAD">
        <w:t xml:space="preserve">6 a) </w:t>
      </w:r>
      <w:r w:rsidR="001D2274">
        <w:t>-</w:t>
      </w:r>
      <w:r w:rsidR="00712EAD">
        <w:t xml:space="preserve"> c)</w:t>
      </w:r>
      <w:r>
        <w:t>,</w:t>
      </w:r>
      <w:r w:rsidR="00712EAD">
        <w:t xml:space="preserve"> 27 b), </w:t>
      </w:r>
      <w:r w:rsidR="001D2274">
        <w:t>28 b)</w:t>
      </w:r>
      <w:r>
        <w:t xml:space="preserve">, </w:t>
      </w:r>
      <w:r w:rsidR="001D2274">
        <w:t xml:space="preserve">29, </w:t>
      </w:r>
      <w:r>
        <w:t>30</w:t>
      </w:r>
      <w:r w:rsidR="00712EAD">
        <w:t>, 31</w:t>
      </w:r>
      <w:r w:rsidR="00EE79FA">
        <w:t>,</w:t>
      </w:r>
      <w:r w:rsidR="00712EAD">
        <w:t xml:space="preserve"> and 33 a) </w:t>
      </w:r>
      <w:r w:rsidR="001D2274">
        <w:t>-</w:t>
      </w:r>
      <w:r w:rsidR="00712EAD">
        <w:t xml:space="preserve"> c)</w:t>
      </w:r>
    </w:p>
    <w:p w14:paraId="0182C6C3" w14:textId="77777777" w:rsidR="005D55A8" w:rsidRDefault="008B77F8" w:rsidP="008B77F8">
      <w:pPr>
        <w:jc w:val="both"/>
      </w:pPr>
      <w:r>
        <w:tab/>
        <w:t xml:space="preserve">Defence:  17-23, </w:t>
      </w:r>
      <w:r w:rsidR="001D2274">
        <w:t xml:space="preserve">24, </w:t>
      </w:r>
      <w:r>
        <w:t>2</w:t>
      </w:r>
      <w:r w:rsidR="001D2274">
        <w:t>7</w:t>
      </w:r>
      <w:r>
        <w:t xml:space="preserve"> a), 28</w:t>
      </w:r>
      <w:r w:rsidR="001D2274">
        <w:t xml:space="preserve"> a),</w:t>
      </w:r>
      <w:r>
        <w:t xml:space="preserve"> 29, 3</w:t>
      </w:r>
      <w:r w:rsidR="001D2274">
        <w:t>0</w:t>
      </w:r>
      <w:r>
        <w:t xml:space="preserve">, </w:t>
      </w:r>
      <w:r w:rsidR="001D2274">
        <w:t xml:space="preserve">32, </w:t>
      </w:r>
      <w:r>
        <w:t>3</w:t>
      </w:r>
      <w:r w:rsidR="001D2274">
        <w:t>3</w:t>
      </w:r>
      <w:r>
        <w:t xml:space="preserve"> d) and e)</w:t>
      </w:r>
      <w:r w:rsidR="00FE3CCC">
        <w:t xml:space="preserve">. </w:t>
      </w:r>
    </w:p>
    <w:p w14:paraId="110FE1D0" w14:textId="77777777" w:rsidR="008B77F8" w:rsidRDefault="00FE3CCC" w:rsidP="0053569E">
      <w:pPr>
        <w:ind w:left="720"/>
        <w:jc w:val="both"/>
      </w:pPr>
      <w:r>
        <w:t>Question 3</w:t>
      </w:r>
      <w:r w:rsidR="001D2274">
        <w:t>1</w:t>
      </w:r>
      <w:r>
        <w:t xml:space="preserve"> </w:t>
      </w:r>
      <w:r w:rsidR="005D55A8">
        <w:t xml:space="preserve">(subject to requirements of </w:t>
      </w:r>
      <w:r w:rsidR="005D55A8" w:rsidRPr="005D55A8">
        <w:rPr>
          <w:i/>
          <w:iCs/>
        </w:rPr>
        <w:t>R. v. Cleghorn</w:t>
      </w:r>
      <w:r w:rsidR="0053569E">
        <w:rPr>
          <w:i/>
          <w:iCs/>
        </w:rPr>
        <w:t xml:space="preserve">, </w:t>
      </w:r>
      <w:r w:rsidR="0053569E">
        <w:t>[1995] 3 S.C.R. 175)</w:t>
      </w:r>
      <w:r w:rsidR="005D55A8">
        <w:t>, 25.2 and 26 d) are</w:t>
      </w:r>
      <w:r>
        <w:t xml:space="preserve"> </w:t>
      </w:r>
      <w:r w:rsidR="0053569E">
        <w:t xml:space="preserve"> </w:t>
      </w:r>
      <w:r>
        <w:t xml:space="preserve">optional. </w:t>
      </w:r>
    </w:p>
    <w:p w14:paraId="29569A2B" w14:textId="77777777" w:rsidR="00C460EA" w:rsidRDefault="00E8596E" w:rsidP="000A003E">
      <w:pPr>
        <w:ind w:left="720" w:hanging="720"/>
        <w:jc w:val="both"/>
      </w:pPr>
      <w:r>
        <w:t>2.</w:t>
      </w:r>
      <w:r>
        <w:tab/>
        <w:t xml:space="preserve">Crown and defence counsel are encouraged to discuss the issues to be addressed at the pre-trial conference in advance of the conference.  </w:t>
      </w:r>
    </w:p>
    <w:p w14:paraId="7A652C09" w14:textId="77777777" w:rsidR="00E8596E" w:rsidRDefault="00C460EA" w:rsidP="000A003E">
      <w:pPr>
        <w:ind w:left="720" w:hanging="720"/>
        <w:jc w:val="both"/>
      </w:pPr>
      <w:r>
        <w:t>3.</w:t>
      </w:r>
      <w:r>
        <w:tab/>
      </w:r>
      <w:r w:rsidR="00E8596E">
        <w:t>Counsel must provide their position on each issue, and not indicate they “will advise”, or “not as yet”, etc.</w:t>
      </w:r>
    </w:p>
    <w:p w14:paraId="1657579C" w14:textId="77777777" w:rsidR="00E8596E" w:rsidRDefault="00C460EA" w:rsidP="00C460EA">
      <w:pPr>
        <w:ind w:left="720" w:hanging="720"/>
        <w:jc w:val="both"/>
      </w:pPr>
      <w:r>
        <w:t>4.</w:t>
      </w:r>
      <w:r>
        <w:tab/>
      </w:r>
      <w:r w:rsidR="00E8596E">
        <w:t xml:space="preserve">Crown must complete this form and </w:t>
      </w:r>
      <w:r w:rsidR="00FE3CCC">
        <w:t xml:space="preserve">e-mail, </w:t>
      </w:r>
      <w:r w:rsidR="00E8596E">
        <w:t>fax or deliver it to defence counsel of record</w:t>
      </w:r>
      <w:r>
        <w:t xml:space="preserve"> </w:t>
      </w:r>
      <w:r w:rsidR="00E8596E">
        <w:t>and the trial coordinator, not later t</w:t>
      </w:r>
      <w:r>
        <w:t>h</w:t>
      </w:r>
      <w:r w:rsidR="00E8596E">
        <w:t>an 10 days before the date scheduled for the pre-</w:t>
      </w:r>
      <w:r w:rsidR="0053569E">
        <w:t>trial</w:t>
      </w:r>
      <w:r w:rsidR="00E8596E">
        <w:t xml:space="preserve"> conference.  Defence counsel must </w:t>
      </w:r>
      <w:r w:rsidR="00FE3CCC">
        <w:t xml:space="preserve">complete email, and email, </w:t>
      </w:r>
      <w:r w:rsidR="00E8596E">
        <w:t>fax or deliver their report to the Crown Att</w:t>
      </w:r>
      <w:r>
        <w:t>orney and the trial c</w:t>
      </w:r>
      <w:r w:rsidR="00E8596E">
        <w:t>oordinator not later than 5 days before the date scheduled for the pre-</w:t>
      </w:r>
      <w:r>
        <w:t>trial</w:t>
      </w:r>
      <w:r w:rsidR="00E8596E">
        <w:t xml:space="preserve"> conference, regardless of whether the Crown has filed a form.  In cases where the Crown has not filed the form, or has filed it late, defence counsel shou</w:t>
      </w:r>
      <w:r w:rsidR="00CC1EA7">
        <w:t>l</w:t>
      </w:r>
      <w:r w:rsidR="00E8596E">
        <w:t>d complete the form to the extent possible.</w:t>
      </w:r>
    </w:p>
    <w:p w14:paraId="2FC8C0FB" w14:textId="77777777" w:rsidR="00E8596E" w:rsidRDefault="00C460EA" w:rsidP="00C460EA">
      <w:pPr>
        <w:ind w:left="720" w:hanging="720"/>
        <w:jc w:val="both"/>
      </w:pPr>
      <w:r>
        <w:t>5.</w:t>
      </w:r>
      <w:r>
        <w:tab/>
      </w:r>
      <w:r w:rsidR="00E8596E">
        <w:t xml:space="preserve">If any party changes the position taken on this form, which will be provided to the trial judge, they must provide written notice to the other party and </w:t>
      </w:r>
      <w:r w:rsidR="000A003E">
        <w:t>the trial c</w:t>
      </w:r>
      <w:r w:rsidR="00E8596E">
        <w:t>oordinator of the change in position.  The failure to</w:t>
      </w:r>
      <w:r w:rsidR="000A003E">
        <w:t xml:space="preserve"> notify the other side and the trial coordinator o</w:t>
      </w:r>
      <w:r w:rsidR="00E8596E">
        <w:t>ffice of any application not indicated on this form, will be a factor considered by the trial judge in determining whether the new position has prejudiced the other party, and whether any application may proceed.</w:t>
      </w:r>
    </w:p>
    <w:p w14:paraId="43A037B2" w14:textId="77777777" w:rsidR="008B77F8" w:rsidRDefault="00E8596E" w:rsidP="00E8596E">
      <w:pPr>
        <w:jc w:val="both"/>
      </w:pPr>
      <w:r>
        <w:t xml:space="preserve">6. </w:t>
      </w:r>
      <w:r>
        <w:tab/>
        <w:t>The Crown’s copy of the report must be accompanied by a brief synopsis of the allegations.</w:t>
      </w:r>
    </w:p>
    <w:p w14:paraId="748591AF" w14:textId="77777777" w:rsidR="008B77F8" w:rsidRDefault="008B77F8">
      <w:r>
        <w:br w:type="page"/>
      </w:r>
    </w:p>
    <w:p w14:paraId="4332E79A" w14:textId="77777777" w:rsidR="00FE3CCC" w:rsidRDefault="00FE3CCC" w:rsidP="00FE3CCC">
      <w:pPr>
        <w:jc w:val="center"/>
        <w:rPr>
          <w:b/>
        </w:rPr>
      </w:pPr>
      <w:r w:rsidRPr="000A003E">
        <w:rPr>
          <w:b/>
        </w:rPr>
        <w:lastRenderedPageBreak/>
        <w:t>CRIMINAL PRE-TRIAL CONFERENCE REPORT (JUDGE ALONE)</w:t>
      </w:r>
    </w:p>
    <w:p w14:paraId="12EBD0B2" w14:textId="77777777" w:rsidR="00FE3CCC" w:rsidRDefault="00FE3CCC" w:rsidP="00E8596E">
      <w:pPr>
        <w:jc w:val="both"/>
      </w:pPr>
    </w:p>
    <w:p w14:paraId="7BB1F6A8" w14:textId="77777777" w:rsidR="00E8596E" w:rsidRPr="00826894" w:rsidRDefault="00480587" w:rsidP="00E8596E">
      <w:pPr>
        <w:jc w:val="both"/>
        <w:rPr>
          <w:u w:val="single"/>
        </w:rPr>
      </w:pPr>
      <w:r>
        <w:t>His Majesty the King</w:t>
      </w:r>
      <w:r w:rsidR="00E8596E">
        <w:t xml:space="preserve"> v. </w:t>
      </w:r>
      <w:r w:rsidR="00906EBD">
        <w:t xml:space="preserve">  </w:t>
      </w:r>
      <w:sdt>
        <w:sdtPr>
          <w:id w:val="-635874969"/>
          <w:placeholder>
            <w:docPart w:val="DefaultPlaceholder_-1854013440"/>
          </w:placeholder>
          <w:showingPlcHdr/>
        </w:sdtPr>
        <w:sdtEndPr/>
        <w:sdtContent>
          <w:r w:rsidR="00CC4D69" w:rsidRPr="00CC4D69">
            <w:rPr>
              <w:rStyle w:val="PlaceholderText"/>
              <w:u w:val="single"/>
            </w:rPr>
            <w:t>Click or tap here to enter text.</w:t>
          </w:r>
        </w:sdtContent>
      </w:sdt>
      <w:r w:rsidR="00F9351F">
        <w:tab/>
      </w:r>
      <w:r w:rsidR="00CC4D69">
        <w:tab/>
      </w:r>
      <w:r w:rsidR="00CC4D69">
        <w:tab/>
      </w:r>
      <w:r w:rsidR="00F9351F">
        <w:t>S</w:t>
      </w:r>
      <w:sdt>
        <w:sdtPr>
          <w:id w:val="367733178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4794430"/>
              <w:placeholder>
                <w:docPart w:val="DefaultPlaceholder_-1854013440"/>
              </w:placeholder>
            </w:sdtPr>
            <w:sdtEndPr/>
            <w:sdtContent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  <w:t>1_</w:t>
              </w:r>
              <w:r w:rsidR="00826894">
                <w:t xml:space="preserve">  </w:t>
              </w:r>
            </w:sdtContent>
          </w:sdt>
        </w:sdtContent>
      </w:sdt>
      <w:r w:rsidR="00F9351F">
        <w:t>- G</w:t>
      </w:r>
      <w:r w:rsidR="00FE3CCC">
        <w:t>C</w:t>
      </w:r>
      <w:r w:rsidR="00F9351F">
        <w:t xml:space="preserve"> - </w:t>
      </w:r>
      <w:sdt>
        <w:sdtPr>
          <w:rPr>
            <w:u w:val="single"/>
          </w:rPr>
          <w:id w:val="-1606720516"/>
          <w:placeholder>
            <w:docPart w:val="DefaultPlaceholder_-1854013440"/>
          </w:placeholder>
        </w:sdtPr>
        <w:sdtEndPr/>
        <w:sdtContent>
          <w:sdt>
            <w:sdtPr>
              <w:rPr>
                <w:u w:val="single"/>
              </w:rPr>
              <w:id w:val="449969817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u w:val="single"/>
                  </w:rPr>
                  <w:id w:val="-1954083185"/>
                  <w:placeholder>
                    <w:docPart w:val="DefaultPlaceholder_-1854013440"/>
                  </w:placeholder>
                </w:sdtPr>
                <w:sdtEndPr/>
                <w:sdtContent>
                  <w:r w:rsidR="00826894" w:rsidRPr="00826894">
                    <w:rPr>
                      <w:u w:val="single"/>
                    </w:rPr>
                    <w:t xml:space="preserve"> </w:t>
                  </w:r>
                  <w:r w:rsidR="00826894">
                    <w:rPr>
                      <w:u w:val="single"/>
                    </w:rPr>
                    <w:t>______</w:t>
                  </w:r>
                  <w:r w:rsidR="00826894" w:rsidRPr="00826894">
                    <w:rPr>
                      <w:u w:val="single"/>
                    </w:rPr>
                    <w:t xml:space="preserve">     </w:t>
                  </w:r>
                </w:sdtContent>
              </w:sdt>
            </w:sdtContent>
          </w:sdt>
        </w:sdtContent>
      </w:sdt>
    </w:p>
    <w:p w14:paraId="75507B7F" w14:textId="77777777" w:rsidR="00E8596E" w:rsidRDefault="00E47391" w:rsidP="00E8596E">
      <w:pPr>
        <w:jc w:val="both"/>
      </w:pPr>
      <w:sdt>
        <w:sdtPr>
          <w:id w:val="-110018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D69">
            <w:rPr>
              <w:rFonts w:ascii="MS Gothic" w:eastAsia="MS Gothic" w:hAnsi="MS Gothic" w:hint="eastAsia"/>
            </w:rPr>
            <w:t>☐</w:t>
          </w:r>
        </w:sdtContent>
      </w:sdt>
      <w:r w:rsidR="00CC4D69">
        <w:t xml:space="preserve">  </w:t>
      </w:r>
      <w:r w:rsidR="00E8596E">
        <w:t>Crown Report, prepared by:</w:t>
      </w:r>
    </w:p>
    <w:p w14:paraId="2B9EA9B4" w14:textId="77777777" w:rsidR="00E8596E" w:rsidRDefault="00E47391" w:rsidP="00E8596E">
      <w:pPr>
        <w:jc w:val="both"/>
      </w:pPr>
      <w:sdt>
        <w:sdtPr>
          <w:id w:val="-51391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D69">
            <w:rPr>
              <w:rFonts w:ascii="MS Gothic" w:eastAsia="MS Gothic" w:hAnsi="MS Gothic" w:hint="eastAsia"/>
            </w:rPr>
            <w:t>☐</w:t>
          </w:r>
        </w:sdtContent>
      </w:sdt>
      <w:r w:rsidR="00CC4D69">
        <w:t xml:space="preserve">  </w:t>
      </w:r>
      <w:r w:rsidR="00E8596E">
        <w:t>Defence Report, prepared by:</w:t>
      </w:r>
    </w:p>
    <w:p w14:paraId="00E12DE5" w14:textId="77777777" w:rsidR="00CC1EA7" w:rsidRDefault="00CC1EA7" w:rsidP="00E8596E">
      <w:pPr>
        <w:jc w:val="both"/>
      </w:pPr>
      <w:r>
        <w:t>(Counsel for: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 if multiple accused.)</w:t>
      </w:r>
    </w:p>
    <w:p w14:paraId="59AA52F3" w14:textId="77777777" w:rsidR="00E8596E" w:rsidRDefault="00E8596E" w:rsidP="00FE3CCC">
      <w:pPr>
        <w:tabs>
          <w:tab w:val="left" w:pos="7200"/>
          <w:tab w:val="left" w:pos="7920"/>
          <w:tab w:val="left" w:pos="8820"/>
          <w:tab w:val="left" w:pos="9000"/>
        </w:tabs>
        <w:jc w:val="both"/>
      </w:pPr>
      <w:r>
        <w:t>Have counsel discussed the issues raised in this for</w:t>
      </w:r>
      <w:r w:rsidR="00FE3CCC">
        <w:t>m after the committal for trial?</w:t>
      </w:r>
      <w:r w:rsidR="008F253F">
        <w:tab/>
      </w:r>
      <w:sdt>
        <w:sdtPr>
          <w:id w:val="37727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</w:t>
      </w:r>
      <w:r w:rsidR="00FE3CCC">
        <w:t xml:space="preserve">Yes  </w:t>
      </w:r>
      <w:sdt>
        <w:sdtPr>
          <w:id w:val="185090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</w:t>
      </w:r>
      <w:r w:rsidR="00FE3CCC">
        <w:t>No</w:t>
      </w:r>
    </w:p>
    <w:p w14:paraId="763D2D49" w14:textId="77777777" w:rsidR="000A003E" w:rsidRDefault="000A003E" w:rsidP="00E8596E">
      <w:pPr>
        <w:jc w:val="both"/>
      </w:pPr>
      <w:r>
        <w:t>Charges:</w:t>
      </w:r>
    </w:p>
    <w:p w14:paraId="23FF3C3D" w14:textId="77777777" w:rsidR="00E8596E" w:rsidRDefault="00E8596E" w:rsidP="00FE3CCC">
      <w:pPr>
        <w:tabs>
          <w:tab w:val="left" w:pos="7200"/>
          <w:tab w:val="left" w:pos="8640"/>
        </w:tabs>
        <w:jc w:val="both"/>
      </w:pPr>
    </w:p>
    <w:p w14:paraId="11B6A73C" w14:textId="77777777" w:rsidR="003B0B2B" w:rsidRDefault="003B0B2B" w:rsidP="000A003E">
      <w:pPr>
        <w:jc w:val="center"/>
        <w:rPr>
          <w:b/>
        </w:rPr>
      </w:pPr>
    </w:p>
    <w:p w14:paraId="273A6FAE" w14:textId="77777777" w:rsidR="000A003E" w:rsidRPr="00CC1EA7" w:rsidRDefault="000A003E" w:rsidP="000A003E">
      <w:pPr>
        <w:rPr>
          <w:b/>
        </w:rPr>
      </w:pPr>
      <w:r>
        <w:t xml:space="preserve">1.  </w:t>
      </w:r>
      <w:r w:rsidRPr="00CC1EA7">
        <w:rPr>
          <w:b/>
        </w:rPr>
        <w:t>Chronology:</w:t>
      </w:r>
    </w:p>
    <w:p w14:paraId="07DB399C" w14:textId="77777777" w:rsidR="000A003E" w:rsidRDefault="000A003E" w:rsidP="00DC5B6D">
      <w:pPr>
        <w:pStyle w:val="ListParagraph"/>
        <w:numPr>
          <w:ilvl w:val="0"/>
          <w:numId w:val="2"/>
        </w:numPr>
      </w:pPr>
      <w:r>
        <w:t>Date(s) of Offence(s):</w:t>
      </w:r>
    </w:p>
    <w:p w14:paraId="003DCF85" w14:textId="77777777" w:rsidR="000A003E" w:rsidRDefault="000A003E" w:rsidP="00DC5B6D">
      <w:pPr>
        <w:pStyle w:val="ListParagraph"/>
        <w:numPr>
          <w:ilvl w:val="0"/>
          <w:numId w:val="2"/>
        </w:numPr>
      </w:pPr>
      <w:r>
        <w:t>Date of Arrest:</w:t>
      </w:r>
    </w:p>
    <w:p w14:paraId="5E4EDD7B" w14:textId="77777777" w:rsidR="000A003E" w:rsidRDefault="000A003E" w:rsidP="000A003E">
      <w:r>
        <w:t xml:space="preserve">2.  </w:t>
      </w:r>
      <w:r w:rsidRPr="00CC1EA7">
        <w:rPr>
          <w:b/>
        </w:rPr>
        <w:t>Form of Judicial Interim Release</w:t>
      </w:r>
    </w:p>
    <w:p w14:paraId="1293B26C" w14:textId="77777777" w:rsidR="000A003E" w:rsidRDefault="000A003E" w:rsidP="008F253F">
      <w:pPr>
        <w:pStyle w:val="ListParagraph"/>
        <w:numPr>
          <w:ilvl w:val="0"/>
          <w:numId w:val="3"/>
        </w:numPr>
        <w:tabs>
          <w:tab w:val="left" w:pos="6480"/>
          <w:tab w:val="left" w:pos="7200"/>
          <w:tab w:val="left" w:pos="7920"/>
          <w:tab w:val="left" w:pos="8640"/>
          <w:tab w:val="left" w:pos="9000"/>
        </w:tabs>
      </w:pPr>
      <w:r>
        <w:t>Is the accused detained in custody on this/these charges?</w:t>
      </w:r>
      <w:r>
        <w:tab/>
      </w:r>
      <w:r w:rsidR="008F253F">
        <w:tab/>
      </w:r>
      <w:r w:rsidR="002D3CBE">
        <w:tab/>
      </w:r>
      <w:sdt>
        <w:sdtPr>
          <w:id w:val="-157935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id w:val="9876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14:paraId="473088F7" w14:textId="77777777" w:rsidR="000A003E" w:rsidRDefault="000A003E" w:rsidP="006B55CB">
      <w:pPr>
        <w:pStyle w:val="ListParagraph"/>
        <w:numPr>
          <w:ilvl w:val="0"/>
          <w:numId w:val="3"/>
        </w:numPr>
        <w:tabs>
          <w:tab w:val="left" w:pos="7200"/>
        </w:tabs>
      </w:pPr>
      <w:r>
        <w:t>Is the accused detained in custody on any other charges?</w:t>
      </w:r>
      <w:r w:rsidR="008F253F">
        <w:tab/>
      </w:r>
      <w:r>
        <w:tab/>
      </w:r>
      <w:sdt>
        <w:sdtPr>
          <w:id w:val="203175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id w:val="142375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14:paraId="2C033A42" w14:textId="77777777" w:rsidR="000A003E" w:rsidRDefault="000A003E" w:rsidP="006B55CB">
      <w:pPr>
        <w:tabs>
          <w:tab w:val="left" w:pos="7200"/>
        </w:tabs>
      </w:pPr>
      <w:r>
        <w:t xml:space="preserve">3.  </w:t>
      </w:r>
      <w:r w:rsidRPr="00CC1EA7">
        <w:rPr>
          <w:b/>
        </w:rPr>
        <w:t>Disclosure:</w:t>
      </w:r>
      <w:r w:rsidR="006B55CB">
        <w:rPr>
          <w:b/>
        </w:rPr>
        <w:t xml:space="preserve">   </w:t>
      </w:r>
      <w:r>
        <w:t>Complete:</w:t>
      </w:r>
      <w:r w:rsidR="008F253F">
        <w:tab/>
      </w:r>
      <w:r>
        <w:tab/>
      </w:r>
      <w:sdt>
        <w:sdtPr>
          <w:id w:val="-61421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id w:val="194395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14:paraId="12DEB73E" w14:textId="77777777" w:rsidR="000A003E" w:rsidRDefault="000A003E" w:rsidP="0062617E">
      <w:pPr>
        <w:tabs>
          <w:tab w:val="left" w:pos="6120"/>
          <w:tab w:val="left" w:pos="9180"/>
        </w:tabs>
      </w:pPr>
      <w:r>
        <w:t xml:space="preserve">4.  </w:t>
      </w:r>
      <w:r w:rsidRPr="00CC1EA7">
        <w:rPr>
          <w:b/>
        </w:rPr>
        <w:t>Mode of Trial:</w:t>
      </w:r>
      <w:r>
        <w:t xml:space="preserve">   Current Election:</w:t>
      </w:r>
      <w:r w:rsidR="0062617E">
        <w:tab/>
      </w:r>
      <w:sdt>
        <w:sdtPr>
          <w:id w:val="148928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 </w:t>
      </w:r>
      <w:r>
        <w:t>Judge and Jury</w:t>
      </w:r>
      <w:r w:rsidR="0062617E">
        <w:t xml:space="preserve">  </w:t>
      </w:r>
      <w:sdt>
        <w:sdtPr>
          <w:id w:val="-133637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Judge alone</w:t>
      </w:r>
    </w:p>
    <w:p w14:paraId="05288105" w14:textId="77777777" w:rsidR="003B0B2B" w:rsidRDefault="002D3CBE" w:rsidP="00150544">
      <w:pPr>
        <w:pStyle w:val="ListParagraph"/>
        <w:numPr>
          <w:ilvl w:val="0"/>
          <w:numId w:val="4"/>
        </w:numPr>
        <w:spacing w:after="0"/>
      </w:pPr>
      <w:r>
        <w:t>Will there be a re-election</w:t>
      </w:r>
      <w:r w:rsidR="000A003E">
        <w:t>:</w:t>
      </w:r>
      <w:r w:rsidR="000A003E">
        <w:tab/>
      </w:r>
      <w:r w:rsidR="006B55CB">
        <w:tab/>
      </w:r>
      <w:r w:rsidR="006B55CB">
        <w:tab/>
      </w:r>
      <w:r>
        <w:tab/>
      </w:r>
      <w:r>
        <w:tab/>
      </w:r>
      <w:r>
        <w:tab/>
      </w:r>
      <w:r w:rsidR="008F253F">
        <w:tab/>
      </w:r>
      <w:sdt>
        <w:sdtPr>
          <w:id w:val="-86004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id w:val="-210279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14:paraId="7DEA58D5" w14:textId="77777777" w:rsidR="00905A3B" w:rsidRDefault="00905A3B" w:rsidP="00905A3B">
      <w:pPr>
        <w:pStyle w:val="ListParagraph"/>
        <w:spacing w:after="0"/>
        <w:ind w:left="823"/>
      </w:pPr>
    </w:p>
    <w:p w14:paraId="225ED02D" w14:textId="77777777" w:rsidR="000A003E" w:rsidRDefault="000A003E" w:rsidP="00113910">
      <w:pPr>
        <w:spacing w:after="0"/>
      </w:pPr>
      <w:r>
        <w:t xml:space="preserve">5.  </w:t>
      </w:r>
      <w:r w:rsidRPr="00CC1EA7">
        <w:rPr>
          <w:b/>
        </w:rPr>
        <w:t>Pre-Trial Motions on the Indictment Anticipated?</w:t>
      </w:r>
      <w:r>
        <w:tab/>
      </w:r>
      <w:r w:rsidR="006B55CB">
        <w:tab/>
      </w:r>
      <w:r w:rsidR="006B55CB">
        <w:tab/>
      </w:r>
      <w:r w:rsidR="006B55CB">
        <w:tab/>
      </w:r>
      <w:r w:rsidR="008F253F">
        <w:tab/>
      </w:r>
      <w:sdt>
        <w:sdtPr>
          <w:id w:val="-96311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id w:val="213783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14:paraId="2A651E4C" w14:textId="77777777" w:rsidR="000A003E" w:rsidRDefault="003B0B2B" w:rsidP="003B0B2B">
      <w:pPr>
        <w:tabs>
          <w:tab w:val="left" w:pos="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0A003E" w:rsidRPr="00113910">
        <w:rPr>
          <w:sz w:val="20"/>
          <w:szCs w:val="20"/>
        </w:rPr>
        <w:t xml:space="preserve">(e.g.  </w:t>
      </w:r>
      <w:r w:rsidR="00113910">
        <w:rPr>
          <w:sz w:val="20"/>
          <w:szCs w:val="20"/>
        </w:rPr>
        <w:t xml:space="preserve">Amendments, </w:t>
      </w:r>
      <w:r w:rsidR="000A003E" w:rsidRPr="00113910">
        <w:rPr>
          <w:sz w:val="20"/>
          <w:szCs w:val="20"/>
        </w:rPr>
        <w:t>M</w:t>
      </w:r>
      <w:r w:rsidR="00113910" w:rsidRPr="00113910">
        <w:rPr>
          <w:sz w:val="20"/>
          <w:szCs w:val="20"/>
        </w:rPr>
        <w:t>otions to quash indictment, seve</w:t>
      </w:r>
      <w:r w:rsidR="000A003E" w:rsidRPr="00113910">
        <w:rPr>
          <w:sz w:val="20"/>
          <w:szCs w:val="20"/>
        </w:rPr>
        <w:t>r counts, particulars, etc.)</w:t>
      </w:r>
    </w:p>
    <w:p w14:paraId="04481C2F" w14:textId="77777777" w:rsidR="003B0B2B" w:rsidRDefault="003B0B2B" w:rsidP="003B0B2B">
      <w:pPr>
        <w:tabs>
          <w:tab w:val="left" w:pos="360"/>
        </w:tabs>
        <w:spacing w:after="0"/>
        <w:rPr>
          <w:sz w:val="20"/>
          <w:szCs w:val="20"/>
        </w:rPr>
      </w:pPr>
    </w:p>
    <w:p w14:paraId="5D6DF0FE" w14:textId="77777777" w:rsidR="00113910" w:rsidRDefault="00113910" w:rsidP="00113910">
      <w:pPr>
        <w:spacing w:after="0"/>
        <w:rPr>
          <w:sz w:val="20"/>
          <w:szCs w:val="20"/>
        </w:rPr>
      </w:pPr>
    </w:p>
    <w:p w14:paraId="5DC329C5" w14:textId="77777777" w:rsidR="00113910" w:rsidRPr="002D3CBE" w:rsidRDefault="002D3CBE" w:rsidP="00113910">
      <w:pPr>
        <w:spacing w:after="0"/>
        <w:rPr>
          <w:b/>
        </w:rPr>
      </w:pPr>
      <w:r>
        <w:rPr>
          <w:b/>
        </w:rPr>
        <w:t>Crown pre-trial motions/applications</w:t>
      </w:r>
    </w:p>
    <w:p w14:paraId="2326612E" w14:textId="77777777" w:rsidR="003B0B2B" w:rsidRDefault="003B0B2B" w:rsidP="00113910">
      <w:pPr>
        <w:spacing w:after="0"/>
        <w:rPr>
          <w:sz w:val="20"/>
          <w:szCs w:val="20"/>
        </w:rPr>
      </w:pPr>
    </w:p>
    <w:p w14:paraId="126AE9CC" w14:textId="77777777" w:rsidR="00113910" w:rsidRDefault="00113910" w:rsidP="00113910">
      <w:pPr>
        <w:spacing w:after="0"/>
        <w:rPr>
          <w:b/>
        </w:rPr>
      </w:pPr>
      <w:r w:rsidRPr="002D3CBE">
        <w:t xml:space="preserve">6.  </w:t>
      </w:r>
      <w:r w:rsidRPr="002D3CBE">
        <w:rPr>
          <w:b/>
        </w:rPr>
        <w:t>Statements of the Accused</w:t>
      </w:r>
    </w:p>
    <w:p w14:paraId="2A97E08C" w14:textId="77777777" w:rsidR="00001959" w:rsidRPr="002D3CBE" w:rsidRDefault="00001959" w:rsidP="00113910">
      <w:pPr>
        <w:spacing w:after="0"/>
      </w:pPr>
    </w:p>
    <w:p w14:paraId="1F8E1F7F" w14:textId="77777777" w:rsidR="008F253F" w:rsidRDefault="008F253F" w:rsidP="008F253F">
      <w:pPr>
        <w:spacing w:after="0"/>
        <w:ind w:left="360"/>
      </w:pPr>
      <w:r>
        <w:t>a)</w:t>
      </w:r>
      <w:r>
        <w:tab/>
      </w:r>
      <w:r w:rsidR="00164D8D" w:rsidRPr="002D3CBE">
        <w:t xml:space="preserve">Is the Crown seeking to obtain rulings as to the admissibility of </w:t>
      </w:r>
    </w:p>
    <w:p w14:paraId="2A5B0D4D" w14:textId="77777777" w:rsidR="001E3202" w:rsidRDefault="00164D8D" w:rsidP="001E3202">
      <w:pPr>
        <w:pStyle w:val="ListParagraph"/>
        <w:spacing w:after="0"/>
      </w:pPr>
      <w:r w:rsidRPr="002D3CBE">
        <w:t xml:space="preserve">Statements to Persons in authority? </w:t>
      </w:r>
      <w:r w:rsidR="008F253F">
        <w:tab/>
      </w:r>
      <w:r w:rsidR="001E3202">
        <w:tab/>
      </w:r>
      <w:r w:rsidR="001E3202">
        <w:tab/>
      </w:r>
      <w:r w:rsidR="001E3202">
        <w:tab/>
      </w:r>
      <w:r w:rsidR="001E3202">
        <w:tab/>
      </w:r>
      <w:r w:rsidR="001E3202">
        <w:tab/>
      </w:r>
      <w:sdt>
        <w:sdtPr>
          <w:id w:val="109012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202">
            <w:rPr>
              <w:rFonts w:ascii="MS Gothic" w:eastAsia="MS Gothic" w:hAnsi="MS Gothic" w:hint="eastAsia"/>
            </w:rPr>
            <w:t>☐</w:t>
          </w:r>
        </w:sdtContent>
      </w:sdt>
      <w:r w:rsidR="001E3202">
        <w:t xml:space="preserve">  Yes  </w:t>
      </w:r>
      <w:sdt>
        <w:sdtPr>
          <w:id w:val="-11575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202">
            <w:rPr>
              <w:rFonts w:ascii="MS Gothic" w:eastAsia="MS Gothic" w:hAnsi="MS Gothic" w:hint="eastAsia"/>
            </w:rPr>
            <w:t>☐</w:t>
          </w:r>
        </w:sdtContent>
      </w:sdt>
      <w:r w:rsidR="001E3202">
        <w:t xml:space="preserve">  No</w:t>
      </w:r>
    </w:p>
    <w:p w14:paraId="021A055D" w14:textId="77777777" w:rsidR="001E3202" w:rsidRDefault="001E3202" w:rsidP="001E3202">
      <w:pPr>
        <w:pStyle w:val="ListParagraph"/>
        <w:spacing w:after="0"/>
        <w:ind w:left="360"/>
      </w:pPr>
      <w:r>
        <w:t>b)</w:t>
      </w:r>
      <w:r w:rsidR="008F253F">
        <w:tab/>
      </w:r>
      <w:r>
        <w:t>F</w:t>
      </w:r>
      <w:r w:rsidR="00164D8D" w:rsidRPr="002D3CBE">
        <w:t>orm of statement</w:t>
      </w:r>
      <w:r w:rsidR="00FE3CCC">
        <w:t>*</w:t>
      </w:r>
      <w:r w:rsidR="00164D8D" w:rsidRPr="002D3CBE">
        <w:t>:</w:t>
      </w:r>
      <w:r w:rsidR="008F253F">
        <w:t xml:space="preserve">  </w:t>
      </w:r>
      <w:r w:rsidR="0062617E">
        <w:t xml:space="preserve">  </w:t>
      </w:r>
      <w:sdt>
        <w:sdtPr>
          <w:id w:val="95845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  Oral   </w:t>
      </w:r>
      <w:sdt>
        <w:sdtPr>
          <w:id w:val="51944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Written  </w:t>
      </w:r>
      <w:sdt>
        <w:sdtPr>
          <w:id w:val="15662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 Audiotaped  </w:t>
      </w:r>
      <w:sdt>
        <w:sdtPr>
          <w:id w:val="79996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 </w:t>
      </w:r>
      <w:r w:rsidR="00164D8D" w:rsidRPr="002D3CBE">
        <w:t>Videotaped</w:t>
      </w:r>
    </w:p>
    <w:p w14:paraId="3B4C71B7" w14:textId="77777777" w:rsidR="00164D8D" w:rsidRPr="002D3CBE" w:rsidRDefault="001E3202" w:rsidP="001E3202">
      <w:pPr>
        <w:pStyle w:val="ListParagraph"/>
        <w:spacing w:after="0"/>
        <w:ind w:left="360"/>
      </w:pPr>
      <w:r>
        <w:t>c)</w:t>
      </w:r>
      <w:r>
        <w:tab/>
      </w:r>
      <w:r w:rsidR="00164D8D" w:rsidRPr="002D3CBE">
        <w:t>If the statement is audio or video taped, is there a transcript?</w:t>
      </w:r>
      <w:r>
        <w:tab/>
      </w:r>
      <w:r w:rsidR="003B0B2B" w:rsidRPr="002D3CBE">
        <w:tab/>
      </w:r>
      <w:r w:rsidR="008F253F">
        <w:tab/>
      </w:r>
      <w:sdt>
        <w:sdtPr>
          <w:rPr>
            <w:rFonts w:ascii="MS Gothic" w:eastAsia="MS Gothic" w:hAnsi="MS Gothic"/>
          </w:rPr>
          <w:id w:val="41475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 w:rsidRPr="001E3202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rPr>
            <w:rFonts w:ascii="MS Gothic" w:eastAsia="MS Gothic" w:hAnsi="MS Gothic"/>
          </w:rPr>
          <w:id w:val="139038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 w:rsidRPr="001E3202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14:paraId="7EB34468" w14:textId="77777777" w:rsidR="00164D8D" w:rsidRPr="002D3CBE" w:rsidRDefault="001E3202" w:rsidP="008F253F">
      <w:pPr>
        <w:tabs>
          <w:tab w:val="left" w:pos="7200"/>
        </w:tabs>
        <w:spacing w:after="0"/>
        <w:ind w:left="360"/>
      </w:pPr>
      <w:r>
        <w:t xml:space="preserve">d)   </w:t>
      </w:r>
      <w:r w:rsidR="00164D8D" w:rsidRPr="002D3CBE">
        <w:t>If no transcript is available, will the Crown pr</w:t>
      </w:r>
      <w:r w:rsidR="008F253F">
        <w:t>ovide one in advance of trial?</w:t>
      </w:r>
      <w:r>
        <w:tab/>
      </w:r>
      <w:sdt>
        <w:sdtPr>
          <w:rPr>
            <w:rFonts w:ascii="MS Gothic" w:eastAsia="MS Gothic" w:hAnsi="MS Gothic"/>
          </w:rPr>
          <w:id w:val="-11591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 w:rsidRP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rPr>
            <w:rFonts w:ascii="MS Gothic" w:eastAsia="MS Gothic" w:hAnsi="MS Gothic"/>
          </w:rPr>
          <w:id w:val="-95987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 w:rsidRP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14:paraId="3E545333" w14:textId="77777777" w:rsidR="00164D8D" w:rsidRDefault="001E3202" w:rsidP="001E3202">
      <w:pPr>
        <w:spacing w:after="0"/>
        <w:ind w:firstLine="360"/>
      </w:pPr>
      <w:r>
        <w:t>e)</w:t>
      </w:r>
      <w:r>
        <w:tab/>
      </w:r>
      <w:r w:rsidR="00164D8D" w:rsidRPr="002D3CBE">
        <w:t>Date to be made available:</w:t>
      </w:r>
    </w:p>
    <w:p w14:paraId="4408AA76" w14:textId="77777777" w:rsidR="00164D8D" w:rsidRDefault="001E3202" w:rsidP="001E3202">
      <w:pPr>
        <w:spacing w:after="0"/>
        <w:ind w:firstLine="360"/>
      </w:pPr>
      <w:r>
        <w:t>f)</w:t>
      </w:r>
      <w:r>
        <w:tab/>
      </w:r>
      <w:r w:rsidR="00164D8D" w:rsidRPr="002D3CBE">
        <w:t>Length of statement(s):</w:t>
      </w:r>
    </w:p>
    <w:p w14:paraId="1B805007" w14:textId="77777777" w:rsidR="001E3202" w:rsidRDefault="001E3202" w:rsidP="001E3202">
      <w:pPr>
        <w:spacing w:after="0"/>
        <w:ind w:firstLine="360"/>
      </w:pPr>
      <w:r>
        <w:lastRenderedPageBreak/>
        <w:t>g)</w:t>
      </w:r>
      <w:r>
        <w:tab/>
      </w:r>
      <w:r w:rsidR="00164D8D" w:rsidRPr="008F253F">
        <w:rPr>
          <w:i/>
        </w:rPr>
        <w:t>Voir dire</w:t>
      </w:r>
      <w:r w:rsidR="00164D8D" w:rsidRPr="008F253F">
        <w:t xml:space="preserve"> required?</w:t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sdt>
        <w:sdtPr>
          <w:id w:val="111155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 Yes  </w:t>
      </w:r>
      <w:sdt>
        <w:sdtPr>
          <w:id w:val="-106417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 No</w:t>
      </w:r>
    </w:p>
    <w:p w14:paraId="248AEA3F" w14:textId="77777777" w:rsidR="00164D8D" w:rsidRPr="001E3202" w:rsidRDefault="001E3202" w:rsidP="001E3202">
      <w:pPr>
        <w:spacing w:after="0"/>
        <w:ind w:firstLine="360"/>
      </w:pPr>
      <w:r>
        <w:t>h)</w:t>
      </w:r>
      <w:r>
        <w:tab/>
        <w:t>V</w:t>
      </w:r>
      <w:r w:rsidR="00164D8D" w:rsidRPr="001E3202">
        <w:rPr>
          <w:i/>
        </w:rPr>
        <w:t>oir dire</w:t>
      </w:r>
      <w:r w:rsidR="00164D8D" w:rsidRPr="001E3202">
        <w:t xml:space="preserve"> issues:</w:t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</w:p>
    <w:p w14:paraId="0049343A" w14:textId="77777777" w:rsidR="00164D8D" w:rsidRPr="002D3CBE" w:rsidRDefault="00164D8D" w:rsidP="00905A3B">
      <w:pPr>
        <w:pStyle w:val="ListParagraph"/>
        <w:tabs>
          <w:tab w:val="left" w:pos="7200"/>
          <w:tab w:val="left" w:pos="7920"/>
        </w:tabs>
        <w:spacing w:after="0"/>
        <w:ind w:left="2160"/>
      </w:pPr>
      <w:r w:rsidRPr="002D3CBE">
        <w:t xml:space="preserve">Recipient as a person in authority   </w:t>
      </w:r>
      <w:r w:rsidR="003B0B2B" w:rsidRPr="002D3CBE">
        <w:tab/>
      </w:r>
      <w:r w:rsidR="00905A3B">
        <w:tab/>
      </w:r>
      <w:sdt>
        <w:sdtPr>
          <w:id w:val="-103026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3B">
            <w:rPr>
              <w:rFonts w:ascii="MS Gothic" w:eastAsia="MS Gothic" w:hAnsi="MS Gothic" w:hint="eastAsia"/>
            </w:rPr>
            <w:t>☐</w:t>
          </w:r>
        </w:sdtContent>
      </w:sdt>
      <w:r w:rsidR="00905A3B">
        <w:t xml:space="preserve">  Yes  </w:t>
      </w:r>
      <w:sdt>
        <w:sdtPr>
          <w:id w:val="-123816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3B">
            <w:rPr>
              <w:rFonts w:ascii="MS Gothic" w:eastAsia="MS Gothic" w:hAnsi="MS Gothic" w:hint="eastAsia"/>
            </w:rPr>
            <w:t>☐</w:t>
          </w:r>
        </w:sdtContent>
      </w:sdt>
      <w:r w:rsidR="00905A3B">
        <w:t xml:space="preserve">  No</w:t>
      </w:r>
    </w:p>
    <w:p w14:paraId="13655789" w14:textId="77777777" w:rsidR="00164D8D" w:rsidRDefault="00164D8D" w:rsidP="00164D8D">
      <w:pPr>
        <w:pStyle w:val="ListParagraph"/>
        <w:spacing w:after="0"/>
        <w:ind w:left="2160"/>
      </w:pPr>
      <w:r w:rsidRPr="002D3CBE">
        <w:t>Voluntariness</w:t>
      </w:r>
      <w:r w:rsidRPr="002D3CBE">
        <w:tab/>
      </w:r>
      <w:r w:rsidRPr="002D3CBE">
        <w:tab/>
      </w:r>
      <w:r w:rsidRPr="002D3CBE">
        <w:tab/>
      </w:r>
      <w:r w:rsidR="003B0B2B" w:rsidRPr="002D3CBE">
        <w:tab/>
      </w:r>
      <w:r w:rsidR="003B0B2B" w:rsidRPr="002D3CBE">
        <w:tab/>
      </w:r>
      <w:r w:rsidR="003B0B2B" w:rsidRPr="002D3CBE">
        <w:tab/>
      </w:r>
      <w:r w:rsidR="00905A3B">
        <w:tab/>
      </w:r>
      <w:sdt>
        <w:sdtPr>
          <w:id w:val="114253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3B">
            <w:rPr>
              <w:rFonts w:ascii="MS Gothic" w:eastAsia="MS Gothic" w:hAnsi="MS Gothic" w:hint="eastAsia"/>
            </w:rPr>
            <w:t>☐</w:t>
          </w:r>
        </w:sdtContent>
      </w:sdt>
      <w:r w:rsidR="00905A3B">
        <w:t xml:space="preserve">  Yes  </w:t>
      </w:r>
      <w:sdt>
        <w:sdtPr>
          <w:id w:val="152212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3B">
            <w:rPr>
              <w:rFonts w:ascii="MS Gothic" w:eastAsia="MS Gothic" w:hAnsi="MS Gothic" w:hint="eastAsia"/>
            </w:rPr>
            <w:t>☐</w:t>
          </w:r>
        </w:sdtContent>
      </w:sdt>
      <w:r w:rsidR="00905A3B">
        <w:t xml:space="preserve">  No</w:t>
      </w:r>
    </w:p>
    <w:p w14:paraId="31DBDAAB" w14:textId="77777777" w:rsidR="00164D8D" w:rsidRPr="002D3CBE" w:rsidRDefault="002D3CBE" w:rsidP="002D3CBE">
      <w:pPr>
        <w:spacing w:after="0"/>
        <w:ind w:firstLine="360"/>
      </w:pPr>
      <w:proofErr w:type="spellStart"/>
      <w:r>
        <w:t>i</w:t>
      </w:r>
      <w:proofErr w:type="spellEnd"/>
      <w:r>
        <w:t>)</w:t>
      </w:r>
      <w:r>
        <w:tab/>
      </w:r>
      <w:r w:rsidR="00164D8D" w:rsidRPr="002D3CBE">
        <w:t xml:space="preserve">Number of witnesses to be called on </w:t>
      </w:r>
      <w:r w:rsidR="00164D8D" w:rsidRPr="002D3CBE">
        <w:rPr>
          <w:i/>
        </w:rPr>
        <w:t>voir dire</w:t>
      </w:r>
      <w:r w:rsidR="00164D8D" w:rsidRPr="002D3CBE">
        <w:t>:</w:t>
      </w:r>
      <w:r w:rsidR="00164D8D" w:rsidRPr="002D3CBE">
        <w:tab/>
      </w:r>
      <w:sdt>
        <w:sdtPr>
          <w:id w:val="-251974592"/>
          <w:placeholder>
            <w:docPart w:val="DefaultPlaceholder_-1854013440"/>
          </w:placeholder>
        </w:sdtPr>
        <w:sdtEndPr/>
        <w:sdtContent>
          <w:r w:rsidR="0025194E">
            <w:t>___</w:t>
          </w:r>
        </w:sdtContent>
      </w:sdt>
    </w:p>
    <w:p w14:paraId="5A60A74B" w14:textId="77777777" w:rsidR="00164D8D" w:rsidRDefault="002D3CBE" w:rsidP="002D3CBE">
      <w:pPr>
        <w:spacing w:after="0"/>
        <w:ind w:firstLine="360"/>
      </w:pPr>
      <w:r>
        <w:t xml:space="preserve">j) </w:t>
      </w:r>
      <w:r>
        <w:tab/>
      </w:r>
      <w:r w:rsidR="00164D8D" w:rsidRPr="002D3CBE">
        <w:t xml:space="preserve">Time estimate for </w:t>
      </w:r>
      <w:r w:rsidR="00164D8D" w:rsidRPr="002D3CBE">
        <w:rPr>
          <w:i/>
        </w:rPr>
        <w:t>voir dire</w:t>
      </w:r>
      <w:r w:rsidR="00164D8D" w:rsidRPr="002D3CBE">
        <w:t>:</w:t>
      </w:r>
      <w:r w:rsidR="00164D8D" w:rsidRPr="002D3CBE">
        <w:tab/>
      </w:r>
      <w:r w:rsidR="00164D8D" w:rsidRPr="002D3CBE">
        <w:tab/>
      </w:r>
      <w:r w:rsidR="00905A3B">
        <w:tab/>
      </w:r>
      <w:r w:rsidR="00164D8D" w:rsidRPr="002D3CBE">
        <w:t>Evidence</w:t>
      </w:r>
      <w:r w:rsidR="00164D8D" w:rsidRPr="002D3CBE">
        <w:tab/>
      </w:r>
      <w:r w:rsidR="00164D8D" w:rsidRPr="002D3CBE">
        <w:tab/>
        <w:t>Argument</w:t>
      </w:r>
    </w:p>
    <w:p w14:paraId="48FEDE1C" w14:textId="77777777" w:rsidR="00FE3CCC" w:rsidRPr="00906EBD" w:rsidRDefault="00906EBD" w:rsidP="00906EBD">
      <w:pPr>
        <w:spacing w:after="0"/>
        <w:rPr>
          <w:sz w:val="20"/>
          <w:szCs w:val="20"/>
        </w:rPr>
      </w:pPr>
      <w:r w:rsidRPr="00906EBD">
        <w:rPr>
          <w:sz w:val="20"/>
          <w:szCs w:val="20"/>
        </w:rPr>
        <w:t>(</w:t>
      </w:r>
      <w:r w:rsidR="00FE3CCC" w:rsidRPr="00906EBD">
        <w:rPr>
          <w:sz w:val="20"/>
          <w:szCs w:val="20"/>
        </w:rPr>
        <w:t>* if admission of more than one statement is sought please answer questions 6 (b)-(j) for each on a separate page)</w:t>
      </w:r>
    </w:p>
    <w:p w14:paraId="749BA74B" w14:textId="77777777" w:rsidR="00164D8D" w:rsidRPr="002D3CBE" w:rsidRDefault="00164D8D" w:rsidP="00164D8D">
      <w:pPr>
        <w:spacing w:after="0"/>
        <w:ind w:left="360"/>
      </w:pPr>
    </w:p>
    <w:p w14:paraId="126DE142" w14:textId="77777777" w:rsidR="00164D8D" w:rsidRPr="002D3CBE" w:rsidRDefault="00164D8D" w:rsidP="003B0B2B">
      <w:pPr>
        <w:spacing w:after="0"/>
        <w:rPr>
          <w:b/>
        </w:rPr>
      </w:pPr>
      <w:r w:rsidRPr="002D3CBE">
        <w:t xml:space="preserve">7.  </w:t>
      </w:r>
      <w:r w:rsidRPr="002D3CBE">
        <w:rPr>
          <w:b/>
        </w:rPr>
        <w:t>Disreputable Conduct Evidence, including Similar Fact</w:t>
      </w:r>
    </w:p>
    <w:p w14:paraId="1C6761F1" w14:textId="77777777" w:rsidR="00164D8D" w:rsidRPr="002D3CBE" w:rsidRDefault="00164D8D" w:rsidP="00164D8D">
      <w:pPr>
        <w:spacing w:after="0"/>
        <w:ind w:left="360"/>
      </w:pPr>
    </w:p>
    <w:p w14:paraId="45252089" w14:textId="77777777" w:rsidR="00164D8D" w:rsidRPr="002D3CBE" w:rsidRDefault="00164D8D" w:rsidP="00DC5B6D">
      <w:pPr>
        <w:pStyle w:val="ListParagraph"/>
        <w:numPr>
          <w:ilvl w:val="0"/>
          <w:numId w:val="6"/>
        </w:numPr>
        <w:spacing w:after="0"/>
      </w:pPr>
      <w:r w:rsidRPr="002D3CBE">
        <w:t xml:space="preserve">Is the Crown seeking to Introduce prior disreputable conduct </w:t>
      </w:r>
    </w:p>
    <w:p w14:paraId="3C5DF446" w14:textId="77777777" w:rsidR="00164D8D" w:rsidRPr="002D3CBE" w:rsidRDefault="00164D8D" w:rsidP="00B87717">
      <w:pPr>
        <w:pStyle w:val="ListParagraph"/>
        <w:tabs>
          <w:tab w:val="left" w:pos="7200"/>
        </w:tabs>
        <w:spacing w:after="0"/>
      </w:pPr>
      <w:r w:rsidRPr="002D3CBE">
        <w:t>evidence, relying on incidents not covered by the indictment?</w:t>
      </w:r>
      <w:r w:rsidRPr="002D3CBE">
        <w:tab/>
      </w:r>
      <w:r w:rsidR="0025194E">
        <w:tab/>
      </w:r>
      <w:sdt>
        <w:sdtPr>
          <w:id w:val="-67588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-21636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14:paraId="7B70E65C" w14:textId="77777777" w:rsidR="00001959" w:rsidRDefault="0016003F" w:rsidP="00001959">
      <w:pPr>
        <w:pStyle w:val="ListParagraph"/>
        <w:numPr>
          <w:ilvl w:val="0"/>
          <w:numId w:val="6"/>
        </w:numPr>
        <w:tabs>
          <w:tab w:val="left" w:pos="360"/>
        </w:tabs>
        <w:spacing w:after="0"/>
      </w:pPr>
      <w:r w:rsidRPr="002D3CBE">
        <w:t>Does the Crown seek to have admissibility determined in pre-trial motion?</w:t>
      </w:r>
      <w:r w:rsidR="0025194E">
        <w:t xml:space="preserve"> </w:t>
      </w:r>
      <w:r w:rsidR="0025194E">
        <w:tab/>
      </w:r>
      <w:sdt>
        <w:sdtPr>
          <w:id w:val="-54121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165511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001959">
        <w:t xml:space="preserve">  No</w:t>
      </w:r>
    </w:p>
    <w:p w14:paraId="35425BD2" w14:textId="77777777" w:rsidR="0016003F" w:rsidRPr="002D3CBE" w:rsidRDefault="0016003F" w:rsidP="00001959">
      <w:pPr>
        <w:pStyle w:val="ListParagraph"/>
        <w:numPr>
          <w:ilvl w:val="0"/>
          <w:numId w:val="6"/>
        </w:numPr>
        <w:tabs>
          <w:tab w:val="left" w:pos="360"/>
        </w:tabs>
        <w:spacing w:after="0"/>
      </w:pPr>
      <w:r w:rsidRPr="002D3CBE">
        <w:t>Time estimate for voir dire:</w:t>
      </w:r>
      <w:r w:rsidRPr="002D3CBE">
        <w:tab/>
      </w:r>
      <w:r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14:paraId="4DC95FA1" w14:textId="77777777" w:rsidR="0016003F" w:rsidRPr="002D3CBE" w:rsidRDefault="0016003F" w:rsidP="0016003F">
      <w:pPr>
        <w:spacing w:after="0"/>
        <w:ind w:left="360"/>
      </w:pPr>
    </w:p>
    <w:p w14:paraId="4166833F" w14:textId="77777777" w:rsidR="0016003F" w:rsidRDefault="0016003F" w:rsidP="003B0B2B">
      <w:pPr>
        <w:spacing w:after="0"/>
        <w:rPr>
          <w:b/>
        </w:rPr>
      </w:pPr>
      <w:r w:rsidRPr="002D3CBE">
        <w:t xml:space="preserve">8.  </w:t>
      </w:r>
      <w:r w:rsidRPr="002D3CBE">
        <w:rPr>
          <w:b/>
        </w:rPr>
        <w:t>Principled Exception to the Hearsay Rule</w:t>
      </w:r>
    </w:p>
    <w:p w14:paraId="14C5E6F9" w14:textId="77777777" w:rsidR="00001959" w:rsidRPr="002D3CBE" w:rsidRDefault="00001959" w:rsidP="003B0B2B">
      <w:pPr>
        <w:spacing w:after="0"/>
        <w:rPr>
          <w:b/>
        </w:rPr>
      </w:pPr>
    </w:p>
    <w:p w14:paraId="073AA531" w14:textId="77777777" w:rsidR="0016003F" w:rsidRPr="002D3CBE" w:rsidRDefault="0016003F" w:rsidP="00DC5B6D">
      <w:pPr>
        <w:pStyle w:val="ListParagraph"/>
        <w:numPr>
          <w:ilvl w:val="0"/>
          <w:numId w:val="7"/>
        </w:numPr>
        <w:spacing w:after="0"/>
      </w:pPr>
      <w:r w:rsidRPr="002D3CBE">
        <w:t xml:space="preserve">Does the Crown seek to introduce any evidence relying </w:t>
      </w:r>
    </w:p>
    <w:p w14:paraId="6FE00E42" w14:textId="77777777" w:rsidR="00001959" w:rsidRDefault="0016003F" w:rsidP="0025194E">
      <w:pPr>
        <w:pStyle w:val="ListParagraph"/>
        <w:tabs>
          <w:tab w:val="left" w:pos="7200"/>
        </w:tabs>
        <w:spacing w:after="0"/>
        <w:ind w:left="1080"/>
      </w:pPr>
      <w:r w:rsidRPr="002D3CBE">
        <w:t>upon the principled exception to the hearsay rule?</w:t>
      </w:r>
      <w:r w:rsidR="00001959">
        <w:tab/>
      </w:r>
      <w:r w:rsidR="00001959">
        <w:tab/>
      </w:r>
      <w:sdt>
        <w:sdtPr>
          <w:id w:val="190509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959">
            <w:rPr>
              <w:rFonts w:ascii="MS Gothic" w:eastAsia="MS Gothic" w:hAnsi="MS Gothic" w:hint="eastAsia"/>
            </w:rPr>
            <w:t>☐</w:t>
          </w:r>
        </w:sdtContent>
      </w:sdt>
      <w:r w:rsidR="00001959">
        <w:t xml:space="preserve">  Yes  </w:t>
      </w:r>
      <w:sdt>
        <w:sdtPr>
          <w:id w:val="147009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959">
            <w:rPr>
              <w:rFonts w:ascii="MS Gothic" w:eastAsia="MS Gothic" w:hAnsi="MS Gothic" w:hint="eastAsia"/>
            </w:rPr>
            <w:t>☐</w:t>
          </w:r>
        </w:sdtContent>
      </w:sdt>
      <w:r w:rsidR="00001959">
        <w:t xml:space="preserve">  No</w:t>
      </w:r>
    </w:p>
    <w:p w14:paraId="018FE26E" w14:textId="77777777" w:rsidR="00475EFC" w:rsidRPr="002D3CBE" w:rsidRDefault="00001959" w:rsidP="00001959">
      <w:pPr>
        <w:tabs>
          <w:tab w:val="left" w:pos="720"/>
          <w:tab w:val="left" w:pos="5040"/>
          <w:tab w:val="left" w:pos="7200"/>
        </w:tabs>
        <w:spacing w:after="0"/>
      </w:pPr>
      <w:r>
        <w:tab/>
        <w:t xml:space="preserve">b)    Time estimate </w:t>
      </w:r>
      <w:r w:rsidR="00475EFC" w:rsidRPr="002D3CBE">
        <w:t xml:space="preserve">for </w:t>
      </w:r>
      <w:r w:rsidR="00475EFC" w:rsidRPr="00001959">
        <w:rPr>
          <w:i/>
        </w:rPr>
        <w:t>voir dire</w:t>
      </w:r>
      <w:r w:rsidR="00475EFC" w:rsidRPr="002D3CBE">
        <w:t>:</w:t>
      </w:r>
      <w:r>
        <w:tab/>
        <w:t>E</w:t>
      </w:r>
      <w:r w:rsidR="00475EFC" w:rsidRPr="002D3CBE">
        <w:t>vidence</w:t>
      </w:r>
      <w:r w:rsidR="00475EFC" w:rsidRPr="002D3CBE">
        <w:tab/>
      </w:r>
      <w:r w:rsidR="00475EFC" w:rsidRPr="002D3CBE">
        <w:tab/>
        <w:t>Argument</w:t>
      </w:r>
    </w:p>
    <w:p w14:paraId="07EE5188" w14:textId="77777777" w:rsidR="00475EFC" w:rsidRPr="002D3CBE" w:rsidRDefault="00475EFC" w:rsidP="00475EFC">
      <w:pPr>
        <w:spacing w:after="0"/>
        <w:ind w:left="360"/>
      </w:pPr>
    </w:p>
    <w:p w14:paraId="5CBA9164" w14:textId="77777777" w:rsidR="00475EFC" w:rsidRDefault="00475EFC" w:rsidP="00FA49F2">
      <w:pPr>
        <w:spacing w:after="0"/>
        <w:rPr>
          <w:b/>
        </w:rPr>
      </w:pPr>
      <w:r w:rsidRPr="002D3CBE">
        <w:t>9.</w:t>
      </w:r>
      <w:r w:rsidR="000E392E" w:rsidRPr="002D3CBE">
        <w:t xml:space="preserve">  </w:t>
      </w:r>
      <w:r w:rsidRPr="002D3CBE">
        <w:rPr>
          <w:b/>
        </w:rPr>
        <w:t>After the Fact Conduct Evidence</w:t>
      </w:r>
    </w:p>
    <w:p w14:paraId="7C689D80" w14:textId="77777777" w:rsidR="00150544" w:rsidRPr="002D3CBE" w:rsidRDefault="00150544" w:rsidP="00FA49F2">
      <w:pPr>
        <w:spacing w:after="0"/>
        <w:rPr>
          <w:b/>
        </w:rPr>
      </w:pPr>
    </w:p>
    <w:p w14:paraId="546F3CDF" w14:textId="77777777" w:rsidR="00FA49F2" w:rsidRPr="002D3CBE" w:rsidRDefault="00FA49F2" w:rsidP="00DC5B6D">
      <w:pPr>
        <w:pStyle w:val="ListParagraph"/>
        <w:numPr>
          <w:ilvl w:val="0"/>
          <w:numId w:val="9"/>
        </w:numPr>
        <w:spacing w:after="0"/>
      </w:pPr>
      <w:r w:rsidRPr="002D3CBE">
        <w:t xml:space="preserve">Will the Crown be seeking to tender any evidence of after the </w:t>
      </w:r>
    </w:p>
    <w:p w14:paraId="4A7F1D23" w14:textId="77777777" w:rsidR="00FA49F2" w:rsidRPr="002D3CBE" w:rsidRDefault="00FA49F2" w:rsidP="00FA49F2">
      <w:pPr>
        <w:pStyle w:val="ListParagraph"/>
        <w:spacing w:after="0"/>
        <w:ind w:left="1080"/>
      </w:pPr>
      <w:r w:rsidRPr="002D3CBE">
        <w:t xml:space="preserve">fact conduct by the accused? </w:t>
      </w:r>
      <w:r w:rsidRPr="002D3CBE">
        <w:tab/>
      </w:r>
      <w:r w:rsidR="00A22459" w:rsidRPr="002D3CBE">
        <w:tab/>
      </w:r>
      <w:r w:rsidR="00A22459" w:rsidRPr="002D3CBE">
        <w:tab/>
      </w:r>
      <w:r w:rsidR="00A22459" w:rsidRPr="002D3CBE">
        <w:tab/>
      </w:r>
      <w:r w:rsidR="00A22459" w:rsidRPr="002D3CBE">
        <w:tab/>
      </w:r>
      <w:r w:rsidR="0025194E">
        <w:tab/>
      </w:r>
      <w:sdt>
        <w:sdtPr>
          <w:id w:val="65595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-199370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14:paraId="098DB7A9" w14:textId="77777777" w:rsidR="00FA49F2" w:rsidRPr="002D3CBE" w:rsidRDefault="00FA49F2" w:rsidP="00DC5B6D">
      <w:pPr>
        <w:pStyle w:val="ListParagraph"/>
        <w:numPr>
          <w:ilvl w:val="0"/>
          <w:numId w:val="9"/>
        </w:numPr>
        <w:spacing w:after="0"/>
      </w:pPr>
      <w:r w:rsidRPr="002D3CBE">
        <w:t xml:space="preserve">Time estimate for </w:t>
      </w:r>
      <w:r w:rsidRPr="002D3CBE">
        <w:rPr>
          <w:i/>
        </w:rPr>
        <w:t>voir dire</w:t>
      </w:r>
      <w:r w:rsidRPr="002D3CBE">
        <w:t>:</w:t>
      </w:r>
      <w:r w:rsidRPr="002D3CBE">
        <w:tab/>
      </w:r>
      <w:r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14:paraId="1CCB901C" w14:textId="77777777" w:rsidR="00FA49F2" w:rsidRPr="002D3CBE" w:rsidRDefault="00FA49F2" w:rsidP="00FA49F2">
      <w:pPr>
        <w:spacing w:after="0"/>
      </w:pPr>
    </w:p>
    <w:p w14:paraId="4864411D" w14:textId="77777777" w:rsidR="00FA49F2" w:rsidRPr="002D3CBE" w:rsidRDefault="00FA49F2" w:rsidP="00FA49F2">
      <w:pPr>
        <w:spacing w:after="0"/>
        <w:rPr>
          <w:b/>
        </w:rPr>
      </w:pPr>
      <w:r w:rsidRPr="002D3CBE">
        <w:t>10.</w:t>
      </w:r>
      <w:r w:rsidR="000E392E" w:rsidRPr="002D3CBE">
        <w:t xml:space="preserve">  </w:t>
      </w:r>
      <w:r w:rsidRPr="002D3CBE">
        <w:rPr>
          <w:b/>
        </w:rPr>
        <w:t>Intercepted Private Communications</w:t>
      </w:r>
    </w:p>
    <w:p w14:paraId="4922BF30" w14:textId="77777777" w:rsidR="00FA49F2" w:rsidRPr="002D3CBE" w:rsidRDefault="00FA49F2" w:rsidP="00FA49F2">
      <w:pPr>
        <w:spacing w:after="0"/>
      </w:pPr>
    </w:p>
    <w:p w14:paraId="550D837B" w14:textId="77777777" w:rsidR="00FA49F2" w:rsidRPr="002D3CBE" w:rsidRDefault="00F97C45" w:rsidP="00DC5B6D">
      <w:pPr>
        <w:pStyle w:val="ListParagraph"/>
        <w:numPr>
          <w:ilvl w:val="0"/>
          <w:numId w:val="10"/>
        </w:numPr>
        <w:tabs>
          <w:tab w:val="left" w:pos="1080"/>
        </w:tabs>
        <w:spacing w:after="0"/>
      </w:pPr>
      <w:r w:rsidRPr="002D3CBE">
        <w:t>Does the</w:t>
      </w:r>
      <w:r w:rsidR="00715A27" w:rsidRPr="002D3CBE">
        <w:t xml:space="preserve"> </w:t>
      </w:r>
      <w:r w:rsidRPr="002D3CBE">
        <w:t>Crown seek to introduce wiretap evidence?</w:t>
      </w:r>
      <w:r w:rsidRPr="002D3CBE">
        <w:tab/>
      </w:r>
      <w:r w:rsidRPr="002D3CBE">
        <w:tab/>
      </w:r>
      <w:r w:rsidR="0025194E">
        <w:tab/>
      </w:r>
      <w:sdt>
        <w:sdtPr>
          <w:id w:val="-107111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116335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14:paraId="0279E6DF" w14:textId="77777777" w:rsidR="00F97C45" w:rsidRPr="002D3CBE" w:rsidRDefault="00F97C45" w:rsidP="00A22459">
      <w:pPr>
        <w:pStyle w:val="ListParagraph"/>
        <w:numPr>
          <w:ilvl w:val="0"/>
          <w:numId w:val="10"/>
        </w:numPr>
        <w:tabs>
          <w:tab w:val="left" w:pos="1080"/>
        </w:tabs>
        <w:spacing w:after="0"/>
      </w:pPr>
      <w:r w:rsidRPr="002D3CBE">
        <w:t>Time estimate for voir dire:</w:t>
      </w:r>
      <w:r w:rsidRPr="002D3CBE">
        <w:tab/>
      </w:r>
      <w:r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14:paraId="199A9CAE" w14:textId="77777777" w:rsidR="00F97C45" w:rsidRPr="002D3CBE" w:rsidRDefault="00F97C45" w:rsidP="00F97C45">
      <w:pPr>
        <w:tabs>
          <w:tab w:val="left" w:pos="1080"/>
        </w:tabs>
        <w:spacing w:after="0"/>
      </w:pPr>
    </w:p>
    <w:p w14:paraId="5B79845F" w14:textId="77777777" w:rsidR="00F97C45" w:rsidRDefault="00F97C45" w:rsidP="00F97C45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t>11.</w:t>
      </w:r>
      <w:r w:rsidR="00715A27" w:rsidRPr="002D3CBE">
        <w:t xml:space="preserve">  </w:t>
      </w:r>
      <w:r w:rsidRPr="002D3CBE">
        <w:rPr>
          <w:b/>
        </w:rPr>
        <w:t>Other legal issues requiring rulings Crown counsel anticipates will arise:</w:t>
      </w:r>
    </w:p>
    <w:p w14:paraId="5FD81417" w14:textId="77777777" w:rsidR="00150544" w:rsidRPr="002D3CBE" w:rsidRDefault="00150544" w:rsidP="00F97C45">
      <w:pPr>
        <w:tabs>
          <w:tab w:val="left" w:pos="720"/>
          <w:tab w:val="left" w:pos="1080"/>
        </w:tabs>
        <w:spacing w:after="0"/>
        <w:rPr>
          <w:b/>
        </w:rPr>
      </w:pPr>
    </w:p>
    <w:p w14:paraId="7F879F8D" w14:textId="77777777" w:rsidR="00F97C45" w:rsidRPr="002D3CBE" w:rsidRDefault="00AC50BE" w:rsidP="00AC50BE">
      <w:pPr>
        <w:tabs>
          <w:tab w:val="left" w:pos="720"/>
          <w:tab w:val="left" w:pos="1080"/>
        </w:tabs>
        <w:spacing w:after="0"/>
        <w:ind w:left="360"/>
      </w:pPr>
      <w:r w:rsidRPr="002D3CBE">
        <w:tab/>
        <w:t>a)</w:t>
      </w:r>
      <w:r w:rsidR="00B87717">
        <w:t xml:space="preserve">  Description</w:t>
      </w:r>
      <w:r w:rsidR="004A07E6">
        <w:t>:</w:t>
      </w:r>
      <w:r w:rsidRPr="002D3CBE">
        <w:t xml:space="preserve"> </w:t>
      </w:r>
      <w:r w:rsidRPr="002D3CBE">
        <w:tab/>
      </w:r>
    </w:p>
    <w:p w14:paraId="1100E554" w14:textId="77777777" w:rsidR="00F97C45" w:rsidRPr="002D3CBE" w:rsidRDefault="00F97C45" w:rsidP="00F97C45">
      <w:pPr>
        <w:pStyle w:val="ListParagraph"/>
        <w:tabs>
          <w:tab w:val="left" w:pos="720"/>
          <w:tab w:val="left" w:pos="1080"/>
        </w:tabs>
        <w:spacing w:after="0"/>
      </w:pPr>
      <w:r w:rsidRPr="002D3CBE">
        <w:t>b)  Time estimate for voir dire:</w:t>
      </w:r>
      <w:r w:rsidRPr="002D3CBE">
        <w:tab/>
      </w:r>
      <w:r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14:paraId="6A6A79CA" w14:textId="77777777" w:rsidR="00F97C45" w:rsidRPr="002D3CBE" w:rsidRDefault="00F97C45" w:rsidP="00F97C45">
      <w:pPr>
        <w:tabs>
          <w:tab w:val="left" w:pos="720"/>
          <w:tab w:val="left" w:pos="1080"/>
        </w:tabs>
        <w:spacing w:after="0"/>
      </w:pPr>
    </w:p>
    <w:p w14:paraId="11CF3605" w14:textId="77777777" w:rsidR="00F97C45" w:rsidRDefault="00F97C45" w:rsidP="00F97C45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t>12.</w:t>
      </w:r>
      <w:r w:rsidR="00715A27" w:rsidRPr="002D3CBE">
        <w:t xml:space="preserve">  </w:t>
      </w:r>
      <w:r w:rsidRPr="002D3CBE">
        <w:rPr>
          <w:b/>
        </w:rPr>
        <w:t>Competency of Witnesses</w:t>
      </w:r>
    </w:p>
    <w:p w14:paraId="5558060D" w14:textId="77777777" w:rsidR="00150544" w:rsidRPr="002D3CBE" w:rsidRDefault="00150544" w:rsidP="00F97C45">
      <w:pPr>
        <w:tabs>
          <w:tab w:val="left" w:pos="720"/>
          <w:tab w:val="left" w:pos="1080"/>
        </w:tabs>
        <w:spacing w:after="0"/>
        <w:rPr>
          <w:b/>
        </w:rPr>
      </w:pPr>
    </w:p>
    <w:p w14:paraId="2CED0F51" w14:textId="77777777" w:rsidR="00F97C45" w:rsidRPr="002D3CBE" w:rsidRDefault="00F97C45" w:rsidP="006665F9">
      <w:pPr>
        <w:pStyle w:val="ListParagraph"/>
        <w:numPr>
          <w:ilvl w:val="0"/>
          <w:numId w:val="11"/>
        </w:numPr>
        <w:tabs>
          <w:tab w:val="left" w:pos="720"/>
          <w:tab w:val="left" w:pos="1080"/>
          <w:tab w:val="left" w:pos="7200"/>
        </w:tabs>
        <w:spacing w:after="0"/>
      </w:pPr>
      <w:r w:rsidRPr="002D3CBE">
        <w:t>Does the Crown intend to call any witn</w:t>
      </w:r>
      <w:r w:rsidR="006665F9">
        <w:t>ess who is under the age of 14?</w:t>
      </w:r>
      <w:r w:rsidR="0025194E">
        <w:t xml:space="preserve"> </w:t>
      </w:r>
      <w:r w:rsidR="0025194E">
        <w:tab/>
      </w:r>
      <w:sdt>
        <w:sdtPr>
          <w:id w:val="-132380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212172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14:paraId="1D71742A" w14:textId="77777777" w:rsidR="00F97C45" w:rsidRDefault="004A07E6" w:rsidP="00DC5B6D">
      <w:pPr>
        <w:pStyle w:val="ListParagraph"/>
        <w:numPr>
          <w:ilvl w:val="0"/>
          <w:numId w:val="11"/>
        </w:numPr>
        <w:tabs>
          <w:tab w:val="left" w:pos="720"/>
          <w:tab w:val="left" w:pos="1080"/>
        </w:tabs>
        <w:spacing w:after="0"/>
      </w:pPr>
      <w:r>
        <w:t>Name of witness(es):</w:t>
      </w:r>
    </w:p>
    <w:p w14:paraId="24822BA7" w14:textId="77777777" w:rsidR="00150544" w:rsidRDefault="00150544" w:rsidP="00150544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14:paraId="30D16895" w14:textId="77777777" w:rsidR="00150544" w:rsidRPr="002D3CBE" w:rsidRDefault="00150544" w:rsidP="00150544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14:paraId="6CA5D778" w14:textId="77777777" w:rsidR="00AC50BE" w:rsidRPr="002D3CBE" w:rsidRDefault="00AC50BE" w:rsidP="00AC50BE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14:paraId="31481167" w14:textId="77777777" w:rsidR="00AC50BE" w:rsidRDefault="00AC50BE" w:rsidP="00AC50BE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lastRenderedPageBreak/>
        <w:t>13.</w:t>
      </w:r>
      <w:r w:rsidR="00715A27" w:rsidRPr="002D3CBE">
        <w:t xml:space="preserve">  </w:t>
      </w:r>
      <w:r w:rsidRPr="002D3CBE">
        <w:rPr>
          <w:b/>
        </w:rPr>
        <w:t>Manner in which evidence is to be introduced</w:t>
      </w:r>
    </w:p>
    <w:p w14:paraId="34D06B2B" w14:textId="77777777" w:rsidR="00150544" w:rsidRPr="002D3CBE" w:rsidRDefault="00150544" w:rsidP="00AC50BE">
      <w:pPr>
        <w:tabs>
          <w:tab w:val="left" w:pos="720"/>
          <w:tab w:val="left" w:pos="1080"/>
        </w:tabs>
        <w:spacing w:after="0"/>
        <w:rPr>
          <w:b/>
        </w:rPr>
      </w:pPr>
    </w:p>
    <w:p w14:paraId="3AAC26CA" w14:textId="77777777" w:rsidR="00AC50BE" w:rsidRPr="002D3CBE" w:rsidRDefault="00C30489" w:rsidP="00DC5B6D">
      <w:pPr>
        <w:pStyle w:val="ListParagraph"/>
        <w:numPr>
          <w:ilvl w:val="0"/>
          <w:numId w:val="12"/>
        </w:numPr>
        <w:tabs>
          <w:tab w:val="left" w:pos="720"/>
          <w:tab w:val="left" w:pos="1080"/>
        </w:tabs>
        <w:spacing w:after="0"/>
      </w:pPr>
      <w:r w:rsidRPr="002D3CBE">
        <w:t>Does the Crown or defence seek to have any witness’s evidence introduced:</w:t>
      </w:r>
    </w:p>
    <w:p w14:paraId="7958E8DF" w14:textId="77777777" w:rsidR="00C30489" w:rsidRPr="002D3CBE" w:rsidRDefault="00A22459" w:rsidP="0025194E">
      <w:pPr>
        <w:tabs>
          <w:tab w:val="left" w:pos="720"/>
          <w:tab w:val="left" w:pos="1080"/>
          <w:tab w:val="left" w:pos="7200"/>
          <w:tab w:val="left" w:pos="7920"/>
          <w:tab w:val="left" w:pos="9000"/>
        </w:tabs>
        <w:spacing w:after="0"/>
        <w:ind w:left="1080"/>
      </w:pPr>
      <w:proofErr w:type="spellStart"/>
      <w:r w:rsidRPr="002D3CBE">
        <w:t>i</w:t>
      </w:r>
      <w:proofErr w:type="spellEnd"/>
      <w:r w:rsidRPr="002D3CBE">
        <w:t xml:space="preserve">.    </w:t>
      </w:r>
      <w:r w:rsidR="00C30489" w:rsidRPr="002D3CBE">
        <w:t xml:space="preserve">By video link, pursuant to s. 714.1? </w:t>
      </w:r>
      <w:r w:rsidR="0025194E">
        <w:tab/>
      </w:r>
      <w:r w:rsidR="0025194E">
        <w:tab/>
      </w:r>
      <w:sdt>
        <w:sdtPr>
          <w:id w:val="21556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-159893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14:paraId="62EABCE1" w14:textId="77777777" w:rsidR="00C30489" w:rsidRPr="002D3CBE" w:rsidRDefault="00A22459" w:rsidP="00A22459">
      <w:pPr>
        <w:tabs>
          <w:tab w:val="left" w:pos="720"/>
          <w:tab w:val="left" w:pos="1080"/>
          <w:tab w:val="left" w:pos="7200"/>
        </w:tabs>
        <w:spacing w:after="0"/>
      </w:pPr>
      <w:r w:rsidRPr="002D3CBE">
        <w:tab/>
      </w:r>
      <w:r w:rsidRPr="002D3CBE">
        <w:tab/>
        <w:t>ii.</w:t>
      </w:r>
      <w:r w:rsidR="00C30489" w:rsidRPr="002D3CBE">
        <w:t xml:space="preserve"> </w:t>
      </w:r>
      <w:r w:rsidRPr="002D3CBE">
        <w:t xml:space="preserve">  </w:t>
      </w:r>
      <w:r w:rsidR="00C30489" w:rsidRPr="002D3CBE">
        <w:t>By reading in evidence previously taken pursuant to s. 715?</w:t>
      </w:r>
      <w:r w:rsidR="00C30489" w:rsidRPr="002D3CBE">
        <w:tab/>
      </w:r>
      <w:r w:rsidR="0025194E">
        <w:tab/>
      </w:r>
      <w:sdt>
        <w:sdtPr>
          <w:id w:val="-114157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100009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14:paraId="625CE5F8" w14:textId="77777777" w:rsidR="00C30489" w:rsidRPr="002D3CBE" w:rsidRDefault="00A22459" w:rsidP="00A22459">
      <w:pPr>
        <w:tabs>
          <w:tab w:val="left" w:pos="720"/>
          <w:tab w:val="left" w:pos="1080"/>
          <w:tab w:val="left" w:pos="7200"/>
        </w:tabs>
        <w:spacing w:after="0"/>
      </w:pPr>
      <w:r w:rsidRPr="002D3CBE">
        <w:tab/>
      </w:r>
      <w:r w:rsidRPr="002D3CBE">
        <w:tab/>
        <w:t xml:space="preserve">iii.  </w:t>
      </w:r>
      <w:r w:rsidR="00C30489" w:rsidRPr="002D3CBE">
        <w:t>By videotaped ev</w:t>
      </w:r>
      <w:r w:rsidRPr="002D3CBE">
        <w:t>idence, pursuant to s. 715.1?</w:t>
      </w:r>
      <w:r w:rsidRPr="002D3CBE">
        <w:tab/>
      </w:r>
      <w:r w:rsidR="0025194E">
        <w:tab/>
      </w:r>
      <w:sdt>
        <w:sdtPr>
          <w:id w:val="-25027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-205314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14:paraId="20EF39F5" w14:textId="77777777" w:rsidR="00C30489" w:rsidRPr="002D3CBE" w:rsidRDefault="00C30489" w:rsidP="00C30489">
      <w:pPr>
        <w:tabs>
          <w:tab w:val="left" w:pos="720"/>
          <w:tab w:val="left" w:pos="1080"/>
        </w:tabs>
        <w:spacing w:after="0"/>
        <w:ind w:left="1080"/>
      </w:pPr>
    </w:p>
    <w:p w14:paraId="148F1DD6" w14:textId="77777777" w:rsidR="00C30489" w:rsidRPr="002D3CBE" w:rsidRDefault="00C30489" w:rsidP="00DC5B6D">
      <w:pPr>
        <w:pStyle w:val="ListParagraph"/>
        <w:numPr>
          <w:ilvl w:val="0"/>
          <w:numId w:val="12"/>
        </w:numPr>
        <w:tabs>
          <w:tab w:val="left" w:pos="720"/>
          <w:tab w:val="left" w:pos="1080"/>
        </w:tabs>
        <w:spacing w:after="0"/>
      </w:pPr>
      <w:r w:rsidRPr="002D3CBE">
        <w:t>Estimated time for:</w:t>
      </w:r>
      <w:r w:rsidRPr="002D3CBE">
        <w:tab/>
      </w:r>
      <w:r w:rsidRPr="002D3CBE">
        <w:tab/>
      </w:r>
      <w:r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14:paraId="51784633" w14:textId="77777777" w:rsidR="00C30489" w:rsidRPr="002D3CBE" w:rsidRDefault="00C30489" w:rsidP="00C30489">
      <w:pPr>
        <w:tabs>
          <w:tab w:val="left" w:pos="720"/>
          <w:tab w:val="left" w:pos="1080"/>
        </w:tabs>
        <w:spacing w:after="0"/>
      </w:pPr>
    </w:p>
    <w:p w14:paraId="0E29F9DB" w14:textId="77777777" w:rsidR="00C30489" w:rsidRDefault="00C30489" w:rsidP="00C30489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t>14.</w:t>
      </w:r>
      <w:r w:rsidR="00774E1A" w:rsidRPr="002D3CBE">
        <w:t xml:space="preserve">  </w:t>
      </w:r>
      <w:r w:rsidRPr="002D3CBE">
        <w:rPr>
          <w:b/>
        </w:rPr>
        <w:t>Support Person</w:t>
      </w:r>
    </w:p>
    <w:p w14:paraId="7B630C8A" w14:textId="77777777" w:rsidR="00150544" w:rsidRPr="002D3CBE" w:rsidRDefault="00150544" w:rsidP="00C30489">
      <w:pPr>
        <w:tabs>
          <w:tab w:val="left" w:pos="720"/>
          <w:tab w:val="left" w:pos="1080"/>
        </w:tabs>
        <w:spacing w:after="0"/>
      </w:pPr>
    </w:p>
    <w:p w14:paraId="21E4FD00" w14:textId="77777777" w:rsidR="00C30489" w:rsidRPr="002D3CBE" w:rsidRDefault="00C30489" w:rsidP="00DC5B6D">
      <w:pPr>
        <w:pStyle w:val="ListParagraph"/>
        <w:numPr>
          <w:ilvl w:val="0"/>
          <w:numId w:val="14"/>
        </w:numPr>
        <w:tabs>
          <w:tab w:val="left" w:pos="720"/>
          <w:tab w:val="left" w:pos="1080"/>
        </w:tabs>
        <w:spacing w:after="0"/>
      </w:pPr>
      <w:r w:rsidRPr="002D3CBE">
        <w:t xml:space="preserve">Will any Crown witness require a support person, </w:t>
      </w:r>
    </w:p>
    <w:p w14:paraId="68CAAE02" w14:textId="77777777" w:rsidR="00C30489" w:rsidRPr="002D3CBE" w:rsidRDefault="00C30489" w:rsidP="00A22459">
      <w:pPr>
        <w:pStyle w:val="ListParagraph"/>
        <w:tabs>
          <w:tab w:val="left" w:pos="720"/>
          <w:tab w:val="left" w:pos="1080"/>
          <w:tab w:val="left" w:pos="7200"/>
        </w:tabs>
        <w:spacing w:after="0"/>
        <w:ind w:left="1080"/>
      </w:pPr>
      <w:r w:rsidRPr="002D3CBE">
        <w:t xml:space="preserve">pursuant to s. 486.1(1)?  </w:t>
      </w:r>
      <w:r w:rsidR="00774E1A" w:rsidRPr="002D3CBE">
        <w:tab/>
      </w:r>
      <w:r w:rsidR="0025194E">
        <w:tab/>
      </w:r>
      <w:sdt>
        <w:sdtPr>
          <w:id w:val="-69446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-95441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14:paraId="428267BB" w14:textId="77777777" w:rsidR="00C30489" w:rsidRPr="002D3CBE" w:rsidRDefault="00C30489" w:rsidP="00DC5B6D">
      <w:pPr>
        <w:pStyle w:val="ListParagraph"/>
        <w:numPr>
          <w:ilvl w:val="0"/>
          <w:numId w:val="14"/>
        </w:numPr>
        <w:tabs>
          <w:tab w:val="left" w:pos="720"/>
          <w:tab w:val="left" w:pos="1080"/>
        </w:tabs>
        <w:spacing w:after="0"/>
      </w:pPr>
      <w:r w:rsidRPr="002D3CBE">
        <w:t xml:space="preserve">Will any Crown witness require a support person, </w:t>
      </w:r>
    </w:p>
    <w:p w14:paraId="1FD24515" w14:textId="77777777" w:rsidR="00C30489" w:rsidRPr="002D3CBE" w:rsidRDefault="00C30489" w:rsidP="00C30489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pursuant to s. 486.1(2)?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 w:rsidR="0025194E">
        <w:tab/>
      </w:r>
      <w:r w:rsidR="0025194E">
        <w:tab/>
      </w:r>
      <w:r w:rsidR="0025194E">
        <w:tab/>
      </w:r>
      <w:sdt>
        <w:sdtPr>
          <w:id w:val="-49079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55058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  <w:r w:rsidRPr="002D3CBE">
        <w:tab/>
      </w:r>
      <w:r w:rsidRPr="002D3CBE">
        <w:tab/>
      </w:r>
    </w:p>
    <w:p w14:paraId="60B0E96E" w14:textId="77777777" w:rsidR="00C30489" w:rsidRPr="002D3CBE" w:rsidRDefault="00C30489" w:rsidP="00C30489">
      <w:pPr>
        <w:tabs>
          <w:tab w:val="left" w:pos="720"/>
          <w:tab w:val="left" w:pos="1080"/>
        </w:tabs>
        <w:spacing w:after="0"/>
      </w:pPr>
    </w:p>
    <w:p w14:paraId="7DF800A4" w14:textId="77777777" w:rsidR="00C30489" w:rsidRDefault="00C30489" w:rsidP="00C30489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t>15.</w:t>
      </w:r>
      <w:r w:rsidR="00774E1A" w:rsidRPr="002D3CBE">
        <w:t xml:space="preserve">  </w:t>
      </w:r>
      <w:r w:rsidRPr="002D3CBE">
        <w:rPr>
          <w:b/>
        </w:rPr>
        <w:t>Publication Bans/Deferred Publication Orders</w:t>
      </w:r>
    </w:p>
    <w:p w14:paraId="2E3D920F" w14:textId="77777777" w:rsidR="00150544" w:rsidRPr="002D3CBE" w:rsidRDefault="00150544" w:rsidP="00C30489">
      <w:pPr>
        <w:tabs>
          <w:tab w:val="left" w:pos="720"/>
          <w:tab w:val="left" w:pos="1080"/>
        </w:tabs>
        <w:spacing w:after="0"/>
        <w:rPr>
          <w:b/>
        </w:rPr>
      </w:pPr>
    </w:p>
    <w:p w14:paraId="0B19144E" w14:textId="77777777" w:rsidR="00C30489" w:rsidRPr="002D3CBE" w:rsidRDefault="00C30489" w:rsidP="00DC5B6D">
      <w:pPr>
        <w:pStyle w:val="ListParagraph"/>
        <w:numPr>
          <w:ilvl w:val="0"/>
          <w:numId w:val="15"/>
        </w:numPr>
        <w:tabs>
          <w:tab w:val="left" w:pos="720"/>
          <w:tab w:val="left" w:pos="1080"/>
        </w:tabs>
        <w:spacing w:after="0"/>
      </w:pPr>
      <w:r w:rsidRPr="002D3CBE">
        <w:t xml:space="preserve">Does the Crown seek an order pursuant to s. 486(3) or (8), </w:t>
      </w:r>
    </w:p>
    <w:p w14:paraId="5C2CB96B" w14:textId="77777777" w:rsidR="00C30489" w:rsidRPr="002D3CBE" w:rsidRDefault="00C30489" w:rsidP="00C30489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>banning the publication of the complainant’s identity?</w:t>
      </w:r>
      <w:r w:rsidRPr="002D3CBE">
        <w:tab/>
      </w:r>
      <w:r w:rsidR="0025194E">
        <w:tab/>
      </w:r>
      <w:r w:rsidR="0025194E">
        <w:tab/>
      </w:r>
      <w:sdt>
        <w:sdtPr>
          <w:id w:val="176018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204848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  <w:r w:rsidRPr="002D3CBE">
        <w:tab/>
      </w:r>
    </w:p>
    <w:p w14:paraId="3AD229D8" w14:textId="77777777" w:rsidR="00C30489" w:rsidRPr="002D3CBE" w:rsidRDefault="00C30489" w:rsidP="00C30489">
      <w:pPr>
        <w:tabs>
          <w:tab w:val="left" w:pos="720"/>
          <w:tab w:val="left" w:pos="1080"/>
        </w:tabs>
        <w:spacing w:after="0"/>
      </w:pPr>
    </w:p>
    <w:p w14:paraId="2B9C137E" w14:textId="77777777" w:rsidR="00C30489" w:rsidRPr="002D3CBE" w:rsidRDefault="00422A0C" w:rsidP="00422A0C">
      <w:pPr>
        <w:tabs>
          <w:tab w:val="left" w:pos="720"/>
          <w:tab w:val="left" w:pos="1080"/>
        </w:tabs>
        <w:spacing w:after="0"/>
      </w:pPr>
      <w:r w:rsidRPr="002D3CBE">
        <w:t>16.</w:t>
      </w:r>
      <w:r w:rsidR="00774E1A" w:rsidRPr="002D3CBE">
        <w:t xml:space="preserve">  </w:t>
      </w:r>
      <w:r w:rsidRPr="002D3CBE">
        <w:rPr>
          <w:b/>
        </w:rPr>
        <w:t>Privilege Issues</w:t>
      </w:r>
    </w:p>
    <w:p w14:paraId="1DA4A251" w14:textId="77777777" w:rsidR="00B74BC1" w:rsidRDefault="00B74BC1" w:rsidP="00150544">
      <w:pPr>
        <w:pStyle w:val="ListParagraph"/>
        <w:numPr>
          <w:ilvl w:val="0"/>
          <w:numId w:val="16"/>
        </w:numPr>
        <w:tabs>
          <w:tab w:val="left" w:pos="720"/>
          <w:tab w:val="left" w:pos="1080"/>
        </w:tabs>
        <w:spacing w:after="0"/>
      </w:pPr>
      <w:r w:rsidRPr="002D3CBE">
        <w:t xml:space="preserve">Will the Crown be raising issues of privilege? </w:t>
      </w:r>
      <w:r w:rsidRPr="002D3CBE">
        <w:tab/>
      </w:r>
      <w:r w:rsidRPr="002D3CBE">
        <w:tab/>
      </w:r>
      <w:r w:rsidRPr="002D3CBE">
        <w:tab/>
      </w:r>
      <w:r w:rsidR="0025194E">
        <w:tab/>
      </w:r>
      <w:sdt>
        <w:sdtPr>
          <w:id w:val="-69661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-122335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14:paraId="4FF3B339" w14:textId="77777777" w:rsidR="0025194E" w:rsidRPr="002D3CBE" w:rsidRDefault="0025194E" w:rsidP="0025194E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14:paraId="532F7B94" w14:textId="77777777" w:rsidR="004A07E6" w:rsidRDefault="00B74BC1" w:rsidP="004A07E6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rPr>
          <w:b/>
        </w:rPr>
        <w:t xml:space="preserve">Defence Pre-trial </w:t>
      </w:r>
      <w:r w:rsidR="004A07E6">
        <w:rPr>
          <w:b/>
        </w:rPr>
        <w:t>(motions/applications)</w:t>
      </w:r>
    </w:p>
    <w:p w14:paraId="5FA4CFDB" w14:textId="77777777" w:rsidR="004A07E6" w:rsidRDefault="004A07E6" w:rsidP="004A07E6">
      <w:pPr>
        <w:tabs>
          <w:tab w:val="left" w:pos="720"/>
          <w:tab w:val="left" w:pos="1080"/>
        </w:tabs>
        <w:spacing w:after="0"/>
        <w:rPr>
          <w:b/>
        </w:rPr>
      </w:pPr>
    </w:p>
    <w:p w14:paraId="50C6DE66" w14:textId="77777777" w:rsidR="006A6A77" w:rsidRDefault="004A07E6" w:rsidP="004A07E6">
      <w:pPr>
        <w:tabs>
          <w:tab w:val="left" w:pos="720"/>
          <w:tab w:val="left" w:pos="1080"/>
        </w:tabs>
        <w:spacing w:after="0"/>
        <w:rPr>
          <w:b/>
        </w:rPr>
      </w:pPr>
      <w:r>
        <w:t xml:space="preserve">17.  </w:t>
      </w:r>
      <w:r w:rsidR="00B74BC1" w:rsidRPr="004A07E6">
        <w:rPr>
          <w:b/>
        </w:rPr>
        <w:t>Challenge to Legislation</w:t>
      </w:r>
    </w:p>
    <w:p w14:paraId="784EC0B9" w14:textId="77777777" w:rsidR="00150544" w:rsidRDefault="00150544" w:rsidP="004A07E6">
      <w:pPr>
        <w:tabs>
          <w:tab w:val="left" w:pos="720"/>
          <w:tab w:val="left" w:pos="1080"/>
        </w:tabs>
        <w:spacing w:after="0"/>
        <w:rPr>
          <w:b/>
        </w:rPr>
      </w:pPr>
    </w:p>
    <w:p w14:paraId="004478F7" w14:textId="77777777" w:rsidR="00B74BC1" w:rsidRPr="006A6A77" w:rsidRDefault="006A6A77" w:rsidP="004A07E6">
      <w:pPr>
        <w:tabs>
          <w:tab w:val="left" w:pos="720"/>
          <w:tab w:val="left" w:pos="1080"/>
        </w:tabs>
        <w:spacing w:after="0"/>
      </w:pPr>
      <w:r>
        <w:rPr>
          <w:b/>
        </w:rPr>
        <w:tab/>
      </w:r>
      <w:r w:rsidRPr="006A6A77">
        <w:t xml:space="preserve">a)  </w:t>
      </w:r>
      <w:r w:rsidR="00B74BC1" w:rsidRPr="006A6A77">
        <w:t>Specifics of challenge:</w:t>
      </w:r>
    </w:p>
    <w:p w14:paraId="5DE143AA" w14:textId="77777777" w:rsidR="00B74BC1" w:rsidRPr="002D3CBE" w:rsidRDefault="000C7276" w:rsidP="001C4727">
      <w:pPr>
        <w:tabs>
          <w:tab w:val="left" w:pos="720"/>
          <w:tab w:val="left" w:pos="1080"/>
          <w:tab w:val="left" w:pos="5040"/>
        </w:tabs>
        <w:spacing w:after="0"/>
      </w:pPr>
      <w:r>
        <w:tab/>
        <w:t xml:space="preserve">b)  </w:t>
      </w:r>
      <w:r w:rsidR="00B74BC1" w:rsidRPr="002D3CBE">
        <w:t xml:space="preserve">Time estimate: </w:t>
      </w:r>
      <w:r w:rsidR="00344B86">
        <w:tab/>
      </w:r>
      <w:r w:rsidR="00B74BC1" w:rsidRPr="002D3CBE">
        <w:t>Evidence</w:t>
      </w:r>
      <w:r w:rsidR="00B74BC1" w:rsidRPr="002D3CBE">
        <w:tab/>
      </w:r>
      <w:r w:rsidR="00B74BC1" w:rsidRPr="002D3CBE">
        <w:tab/>
        <w:t>Argument</w:t>
      </w:r>
    </w:p>
    <w:p w14:paraId="25EDC9D8" w14:textId="77777777" w:rsidR="00B74BC1" w:rsidRPr="002D3CBE" w:rsidRDefault="00B74BC1" w:rsidP="00B74BC1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 w:rsidR="00905A3B">
        <w:tab/>
      </w:r>
      <w:r w:rsidR="00905A3B">
        <w:tab/>
      </w:r>
      <w:r w:rsidRPr="002D3CBE">
        <w:t>Crown</w:t>
      </w:r>
      <w:r w:rsidRPr="002D3CBE">
        <w:tab/>
      </w:r>
      <w:r w:rsidR="00BD2857">
        <w:t xml:space="preserve"> </w:t>
      </w:r>
      <w:sdt>
        <w:sdtPr>
          <w:rPr>
            <w:u w:val="single"/>
          </w:rPr>
          <w:id w:val="639616309"/>
          <w:placeholder>
            <w:docPart w:val="DefaultPlaceholder_-1854013440"/>
          </w:placeholder>
        </w:sdtPr>
        <w:sdtEndPr/>
        <w:sdtContent>
          <w:r w:rsidR="000C7276"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</w:r>
      <w:proofErr w:type="spellStart"/>
      <w:r w:rsidRPr="002D3CBE">
        <w:t>Crown</w:t>
      </w:r>
      <w:proofErr w:type="spellEnd"/>
      <w:r w:rsidR="000C7276">
        <w:t xml:space="preserve">  </w:t>
      </w:r>
      <w:r w:rsidR="006665F9">
        <w:t xml:space="preserve">    </w:t>
      </w:r>
      <w:r w:rsidR="000C7276" w:rsidRPr="00344B86">
        <w:rPr>
          <w:u w:val="single"/>
        </w:rPr>
        <w:t>____</w:t>
      </w:r>
      <w:r w:rsidR="006665F9" w:rsidRPr="00344B86">
        <w:rPr>
          <w:u w:val="single"/>
        </w:rPr>
        <w:t>_</w:t>
      </w:r>
    </w:p>
    <w:p w14:paraId="2E6539B6" w14:textId="77777777" w:rsidR="00B74BC1" w:rsidRPr="002D3CBE" w:rsidRDefault="00B74BC1" w:rsidP="00B74BC1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 w:rsidR="00905A3B">
        <w:tab/>
      </w:r>
      <w:r w:rsidR="00905A3B">
        <w:tab/>
      </w:r>
      <w:r w:rsidRPr="002D3CBE">
        <w:t xml:space="preserve">Defence </w:t>
      </w:r>
      <w:r w:rsidR="000C7276" w:rsidRPr="00344B86">
        <w:rPr>
          <w:u w:val="single"/>
        </w:rPr>
        <w:t>_____</w:t>
      </w:r>
      <w:r w:rsidRPr="002D3CBE">
        <w:tab/>
      </w:r>
      <w:r w:rsidRPr="002D3CBE">
        <w:tab/>
      </w:r>
      <w:proofErr w:type="spellStart"/>
      <w:r w:rsidRPr="002D3CBE">
        <w:t>Defence</w:t>
      </w:r>
      <w:proofErr w:type="spellEnd"/>
      <w:r w:rsidR="000C7276">
        <w:t xml:space="preserve"> </w:t>
      </w:r>
      <w:r w:rsidR="006665F9">
        <w:t xml:space="preserve">  </w:t>
      </w:r>
      <w:r w:rsidR="000C7276" w:rsidRPr="00344B86">
        <w:rPr>
          <w:u w:val="single"/>
        </w:rPr>
        <w:t>____</w:t>
      </w:r>
      <w:r w:rsidR="006665F9" w:rsidRPr="00344B86">
        <w:rPr>
          <w:u w:val="single"/>
        </w:rPr>
        <w:t>_</w:t>
      </w:r>
    </w:p>
    <w:p w14:paraId="7C63D793" w14:textId="77777777" w:rsidR="00B74BC1" w:rsidRPr="002D3CBE" w:rsidRDefault="00B74BC1" w:rsidP="00B74BC1">
      <w:pPr>
        <w:tabs>
          <w:tab w:val="left" w:pos="720"/>
          <w:tab w:val="left" w:pos="1080"/>
        </w:tabs>
        <w:spacing w:after="0"/>
      </w:pPr>
    </w:p>
    <w:p w14:paraId="1D522827" w14:textId="77777777" w:rsidR="00150544" w:rsidRDefault="00B74BC1" w:rsidP="00B74BC1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t>18.</w:t>
      </w:r>
      <w:r w:rsidR="00774E1A" w:rsidRPr="002D3CBE">
        <w:t xml:space="preserve">  </w:t>
      </w:r>
      <w:r w:rsidRPr="002D3CBE">
        <w:rPr>
          <w:b/>
        </w:rPr>
        <w:t>Applications to Stay Proceedings based upon:</w:t>
      </w:r>
    </w:p>
    <w:p w14:paraId="73DB1C7B" w14:textId="77777777" w:rsidR="00B74BC1" w:rsidRPr="002D3CBE" w:rsidRDefault="00B74BC1" w:rsidP="00B74BC1">
      <w:pPr>
        <w:tabs>
          <w:tab w:val="left" w:pos="720"/>
          <w:tab w:val="left" w:pos="1080"/>
        </w:tabs>
        <w:spacing w:after="0"/>
      </w:pPr>
      <w:r w:rsidRPr="002D3CBE">
        <w:tab/>
      </w:r>
    </w:p>
    <w:p w14:paraId="37E0A35B" w14:textId="77777777" w:rsidR="00B74BC1" w:rsidRPr="002D3CBE" w:rsidRDefault="00B74BC1" w:rsidP="00DC5B6D">
      <w:pPr>
        <w:pStyle w:val="ListParagraph"/>
        <w:numPr>
          <w:ilvl w:val="0"/>
          <w:numId w:val="18"/>
        </w:numPr>
        <w:tabs>
          <w:tab w:val="left" w:pos="720"/>
          <w:tab w:val="left" w:pos="1080"/>
        </w:tabs>
        <w:spacing w:after="0"/>
      </w:pPr>
      <w:r w:rsidRPr="002D3CBE">
        <w:t>Abuse of Process</w:t>
      </w:r>
      <w:r w:rsidR="00774E1A" w:rsidRPr="002D3CBE">
        <w:t xml:space="preserve"> </w:t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sdt>
        <w:sdtPr>
          <w:id w:val="-130176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14:paraId="3FE79986" w14:textId="77777777" w:rsidR="00B74BC1" w:rsidRPr="002D3CBE" w:rsidRDefault="00B74BC1" w:rsidP="00DC5B6D">
      <w:pPr>
        <w:pStyle w:val="ListParagraph"/>
        <w:numPr>
          <w:ilvl w:val="0"/>
          <w:numId w:val="18"/>
        </w:numPr>
        <w:tabs>
          <w:tab w:val="left" w:pos="720"/>
          <w:tab w:val="left" w:pos="1080"/>
        </w:tabs>
        <w:spacing w:after="0"/>
      </w:pPr>
      <w:r w:rsidRPr="002D3CBE">
        <w:t>Contravention of Charter section: s.7</w:t>
      </w:r>
      <w:r w:rsidR="00774E1A" w:rsidRPr="002D3CBE">
        <w:t xml:space="preserve"> </w:t>
      </w:r>
      <w:r w:rsidR="00774E1A" w:rsidRPr="002D3CBE">
        <w:tab/>
        <w:t xml:space="preserve"> </w:t>
      </w:r>
      <w:r w:rsidR="00774E1A" w:rsidRPr="002D3CBE">
        <w:tab/>
      </w:r>
      <w:sdt>
        <w:sdtPr>
          <w:id w:val="-92241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14:paraId="32F97DC0" w14:textId="77777777" w:rsidR="00B74BC1" w:rsidRPr="002D3CBE" w:rsidRDefault="00B74BC1" w:rsidP="00DC5B6D">
      <w:pPr>
        <w:pStyle w:val="ListParagraph"/>
        <w:numPr>
          <w:ilvl w:val="0"/>
          <w:numId w:val="18"/>
        </w:numPr>
        <w:tabs>
          <w:tab w:val="left" w:pos="720"/>
          <w:tab w:val="left" w:pos="1080"/>
        </w:tabs>
        <w:spacing w:after="0"/>
      </w:pPr>
      <w:r w:rsidRPr="002D3CBE">
        <w:t>S. 11(b)</w:t>
      </w:r>
      <w:r w:rsidR="00774E1A" w:rsidRPr="002D3CBE">
        <w:t xml:space="preserve"> </w:t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sdt>
        <w:sdtPr>
          <w:id w:val="182099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14:paraId="285A00F3" w14:textId="77777777" w:rsidR="00B74BC1" w:rsidRPr="002D3CBE" w:rsidRDefault="00B74BC1" w:rsidP="00DC5B6D">
      <w:pPr>
        <w:pStyle w:val="ListParagraph"/>
        <w:numPr>
          <w:ilvl w:val="0"/>
          <w:numId w:val="18"/>
        </w:numPr>
        <w:tabs>
          <w:tab w:val="left" w:pos="720"/>
          <w:tab w:val="left" w:pos="1080"/>
        </w:tabs>
        <w:spacing w:after="0"/>
      </w:pPr>
      <w:r w:rsidRPr="002D3CBE">
        <w:t>Other</w:t>
      </w:r>
      <w:r w:rsidR="000C7276">
        <w:t xml:space="preserve"> (specify):</w:t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sdt>
        <w:sdtPr>
          <w:id w:val="-209406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14:paraId="1FE327B9" w14:textId="77777777" w:rsidR="00344B86" w:rsidRPr="002D3CBE" w:rsidRDefault="000C7276" w:rsidP="001C4727">
      <w:pPr>
        <w:tabs>
          <w:tab w:val="left" w:pos="720"/>
          <w:tab w:val="left" w:pos="1080"/>
          <w:tab w:val="left" w:pos="5040"/>
        </w:tabs>
        <w:spacing w:after="0"/>
      </w:pPr>
      <w:r>
        <w:tab/>
      </w:r>
      <w:r w:rsidR="006665F9">
        <w:t xml:space="preserve">e)   </w:t>
      </w:r>
      <w:r w:rsidR="006665F9" w:rsidRPr="002D3CBE">
        <w:t>Time estimate</w:t>
      </w:r>
      <w:r w:rsidR="006665F9">
        <w:t xml:space="preserve">: </w:t>
      </w:r>
      <w:r w:rsidR="006665F9">
        <w:tab/>
      </w:r>
      <w:r w:rsidR="00344B86" w:rsidRPr="002D3CBE">
        <w:t>Evidence</w:t>
      </w:r>
      <w:r w:rsidR="00344B86" w:rsidRPr="002D3CBE">
        <w:tab/>
      </w:r>
      <w:r w:rsidR="00344B86" w:rsidRPr="002D3CBE">
        <w:tab/>
        <w:t>Argument</w:t>
      </w:r>
    </w:p>
    <w:p w14:paraId="68779595" w14:textId="77777777"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1290244076"/>
          <w:placeholder>
            <w:docPart w:val="4C7AE6B10D064B56A32C700CEB3E5BB6"/>
          </w:placeholder>
        </w:sdtPr>
        <w:sdtEndPr/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</w:r>
      <w:proofErr w:type="spellStart"/>
      <w:r w:rsidRPr="002D3CBE">
        <w:t>Crown</w:t>
      </w:r>
      <w:proofErr w:type="spellEnd"/>
      <w:r>
        <w:t xml:space="preserve">      </w:t>
      </w:r>
      <w:r w:rsidRPr="00344B86">
        <w:rPr>
          <w:u w:val="single"/>
        </w:rPr>
        <w:t>_____</w:t>
      </w:r>
    </w:p>
    <w:p w14:paraId="4EB269DE" w14:textId="77777777"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</w:r>
      <w:proofErr w:type="spellStart"/>
      <w:r w:rsidRPr="002D3CBE">
        <w:t>Defence</w:t>
      </w:r>
      <w:proofErr w:type="spellEnd"/>
      <w:r>
        <w:t xml:space="preserve">   </w:t>
      </w:r>
      <w:r w:rsidRPr="00344B86">
        <w:rPr>
          <w:u w:val="single"/>
        </w:rPr>
        <w:t>_____</w:t>
      </w:r>
    </w:p>
    <w:p w14:paraId="2D944357" w14:textId="77777777" w:rsidR="006665F9" w:rsidRPr="002D3CBE" w:rsidRDefault="006665F9" w:rsidP="00344B86">
      <w:pPr>
        <w:tabs>
          <w:tab w:val="left" w:pos="720"/>
          <w:tab w:val="left" w:pos="1080"/>
          <w:tab w:val="left" w:pos="4320"/>
        </w:tabs>
        <w:spacing w:after="0"/>
      </w:pPr>
    </w:p>
    <w:p w14:paraId="2BE82458" w14:textId="77777777" w:rsidR="006665F9" w:rsidRPr="002D3CBE" w:rsidRDefault="006665F9" w:rsidP="006665F9">
      <w:pPr>
        <w:tabs>
          <w:tab w:val="left" w:pos="720"/>
          <w:tab w:val="left" w:pos="1080"/>
        </w:tabs>
        <w:spacing w:after="0"/>
      </w:pPr>
    </w:p>
    <w:p w14:paraId="03C6FF3E" w14:textId="77777777" w:rsidR="00B74BC1" w:rsidRDefault="00B74BC1" w:rsidP="00B74BC1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t>19.</w:t>
      </w:r>
      <w:r w:rsidR="0064272E" w:rsidRPr="002D3CBE">
        <w:t xml:space="preserve">  </w:t>
      </w:r>
      <w:r w:rsidR="00C9012A" w:rsidRPr="002D3CBE">
        <w:rPr>
          <w:b/>
        </w:rPr>
        <w:t>Applications to Exclude Evidence based upon s. 24(2) alleging breaches of:</w:t>
      </w:r>
    </w:p>
    <w:p w14:paraId="043A94A4" w14:textId="77777777" w:rsidR="00150544" w:rsidRPr="002D3CBE" w:rsidRDefault="00150544" w:rsidP="00B74BC1">
      <w:pPr>
        <w:tabs>
          <w:tab w:val="left" w:pos="720"/>
          <w:tab w:val="left" w:pos="1080"/>
        </w:tabs>
        <w:spacing w:after="0"/>
        <w:rPr>
          <w:b/>
        </w:rPr>
      </w:pPr>
    </w:p>
    <w:p w14:paraId="56650402" w14:textId="77777777" w:rsidR="00C9012A" w:rsidRPr="002D3CBE" w:rsidRDefault="00C9012A" w:rsidP="00DC5B6D">
      <w:pPr>
        <w:pStyle w:val="ListParagraph"/>
        <w:numPr>
          <w:ilvl w:val="0"/>
          <w:numId w:val="19"/>
        </w:numPr>
        <w:tabs>
          <w:tab w:val="left" w:pos="720"/>
          <w:tab w:val="left" w:pos="1080"/>
        </w:tabs>
        <w:spacing w:after="0"/>
      </w:pPr>
      <w:r w:rsidRPr="002D3CBE">
        <w:t>s. 7</w:t>
      </w:r>
      <w:r w:rsidR="00FB7674" w:rsidRPr="002D3CBE">
        <w:t xml:space="preserve">  </w:t>
      </w:r>
      <w:sdt>
        <w:sdtPr>
          <w:id w:val="44511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AD">
            <w:rPr>
              <w:rFonts w:ascii="MS Gothic" w:eastAsia="MS Gothic" w:hAnsi="MS Gothic" w:hint="eastAsia"/>
            </w:rPr>
            <w:t>☐</w:t>
          </w:r>
        </w:sdtContent>
      </w:sdt>
      <w:r w:rsidR="00FB7674" w:rsidRPr="002D3CBE">
        <w:tab/>
      </w:r>
      <w:r w:rsidR="00FB7674" w:rsidRPr="002D3CBE">
        <w:tab/>
      </w:r>
    </w:p>
    <w:p w14:paraId="7C57B5E9" w14:textId="77777777" w:rsidR="00C9012A" w:rsidRPr="002D3CBE" w:rsidRDefault="00C9012A" w:rsidP="00767A08">
      <w:pPr>
        <w:pStyle w:val="ListParagraph"/>
        <w:tabs>
          <w:tab w:val="left" w:pos="720"/>
          <w:tab w:val="left" w:pos="1080"/>
          <w:tab w:val="left" w:pos="1800"/>
          <w:tab w:val="left" w:pos="7740"/>
        </w:tabs>
        <w:spacing w:after="0"/>
        <w:ind w:left="1080"/>
      </w:pPr>
      <w:r w:rsidRPr="002D3CBE">
        <w:t>s. 8</w:t>
      </w:r>
      <w:r w:rsidR="00FB7674" w:rsidRPr="002D3CBE">
        <w:t xml:space="preserve"> </w:t>
      </w:r>
      <w:r w:rsidR="00753FAD">
        <w:t xml:space="preserve"> </w:t>
      </w:r>
      <w:sdt>
        <w:sdtPr>
          <w:id w:val="67939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AD">
            <w:rPr>
              <w:rFonts w:ascii="MS Gothic" w:eastAsia="MS Gothic" w:hAnsi="MS Gothic" w:hint="eastAsia"/>
            </w:rPr>
            <w:t>☐</w:t>
          </w:r>
        </w:sdtContent>
      </w:sdt>
      <w:r w:rsidR="00FB7674" w:rsidRPr="002D3CBE">
        <w:t xml:space="preserve"> </w:t>
      </w:r>
      <w:r w:rsidR="00767A08" w:rsidRPr="002D3CBE">
        <w:t xml:space="preserve">  </w:t>
      </w:r>
      <w:r w:rsidRPr="002D3CBE">
        <w:t>warrantless search</w:t>
      </w:r>
      <w:r w:rsidR="00150544">
        <w:t xml:space="preserve"> </w:t>
      </w:r>
      <w:sdt>
        <w:sdtPr>
          <w:id w:val="-62739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AD">
            <w:rPr>
              <w:rFonts w:ascii="MS Gothic" w:eastAsia="MS Gothic" w:hAnsi="MS Gothic" w:hint="eastAsia"/>
            </w:rPr>
            <w:t>☐</w:t>
          </w:r>
        </w:sdtContent>
      </w:sdt>
      <w:r w:rsidR="00767A08" w:rsidRPr="002D3CBE">
        <w:t xml:space="preserve">  </w:t>
      </w:r>
      <w:proofErr w:type="spellStart"/>
      <w:r w:rsidRPr="002D3CBE">
        <w:t>search</w:t>
      </w:r>
      <w:proofErr w:type="spellEnd"/>
      <w:r w:rsidRPr="002D3CBE">
        <w:t xml:space="preserve"> warrant</w:t>
      </w:r>
      <w:r w:rsidR="00FB7674" w:rsidRPr="002D3CBE">
        <w:t xml:space="preserve"> </w:t>
      </w:r>
      <w:r w:rsidR="00753FAD">
        <w:t xml:space="preserve"> </w:t>
      </w:r>
      <w:sdt>
        <w:sdtPr>
          <w:id w:val="70152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AD">
            <w:rPr>
              <w:rFonts w:ascii="MS Gothic" w:eastAsia="MS Gothic" w:hAnsi="MS Gothic" w:hint="eastAsia"/>
            </w:rPr>
            <w:t>☐</w:t>
          </w:r>
        </w:sdtContent>
      </w:sdt>
      <w:r w:rsidR="00FB7674" w:rsidRPr="002D3CBE">
        <w:t xml:space="preserve"> </w:t>
      </w:r>
      <w:r w:rsidR="00767A08" w:rsidRPr="002D3CBE">
        <w:t xml:space="preserve"> </w:t>
      </w:r>
      <w:r w:rsidRPr="002D3CBE">
        <w:t>order</w:t>
      </w:r>
      <w:r w:rsidR="00753FAD">
        <w:t xml:space="preserve">  </w:t>
      </w:r>
      <w:sdt>
        <w:sdtPr>
          <w:id w:val="93764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AD">
            <w:rPr>
              <w:rFonts w:ascii="MS Gothic" w:eastAsia="MS Gothic" w:hAnsi="MS Gothic" w:hint="eastAsia"/>
            </w:rPr>
            <w:t>☐</w:t>
          </w:r>
        </w:sdtContent>
      </w:sdt>
      <w:r w:rsidR="00753FAD">
        <w:t xml:space="preserve"> </w:t>
      </w:r>
      <w:r w:rsidR="00767A08" w:rsidRPr="002D3CBE">
        <w:t xml:space="preserve"> </w:t>
      </w:r>
      <w:r w:rsidRPr="002D3CBE">
        <w:t>authorization</w:t>
      </w:r>
      <w:r w:rsidR="00FB7674" w:rsidRPr="002D3CBE">
        <w:t xml:space="preserve"> </w:t>
      </w:r>
    </w:p>
    <w:p w14:paraId="4BEAAF25" w14:textId="77777777" w:rsidR="00C9012A" w:rsidRPr="002D3CBE" w:rsidRDefault="00767A08" w:rsidP="00767A08">
      <w:pPr>
        <w:pStyle w:val="ListParagraph"/>
        <w:tabs>
          <w:tab w:val="left" w:pos="720"/>
          <w:tab w:val="left" w:pos="1080"/>
          <w:tab w:val="left" w:pos="1800"/>
        </w:tabs>
        <w:spacing w:after="0"/>
        <w:ind w:left="1080"/>
      </w:pPr>
      <w:r w:rsidRPr="002D3CBE">
        <w:tab/>
      </w:r>
      <w:r w:rsidR="00753FAD">
        <w:t xml:space="preserve"> </w:t>
      </w:r>
      <w:r w:rsidR="00C9012A" w:rsidRPr="002D3CBE">
        <w:t>Issue: facial validity</w:t>
      </w:r>
      <w:sdt>
        <w:sdtPr>
          <w:id w:val="-210364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94">
            <w:rPr>
              <w:rFonts w:ascii="MS Gothic" w:eastAsia="MS Gothic" w:hAnsi="MS Gothic" w:hint="eastAsia"/>
            </w:rPr>
            <w:t>☐</w:t>
          </w:r>
        </w:sdtContent>
      </w:sdt>
      <w:r w:rsidR="00826894">
        <w:t xml:space="preserve">  </w:t>
      </w:r>
      <w:r w:rsidR="00C9012A" w:rsidRPr="002D3CBE">
        <w:t>sub-facial validity</w:t>
      </w:r>
      <w:r w:rsidR="00826894">
        <w:t xml:space="preserve">  </w:t>
      </w:r>
      <w:sdt>
        <w:sdtPr>
          <w:id w:val="161964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94">
            <w:rPr>
              <w:rFonts w:ascii="MS Gothic" w:eastAsia="MS Gothic" w:hAnsi="MS Gothic" w:hint="eastAsia"/>
            </w:rPr>
            <w:t>☐</w:t>
          </w:r>
        </w:sdtContent>
      </w:sdt>
      <w:r w:rsidR="00826894">
        <w:t xml:space="preserve">   </w:t>
      </w:r>
      <w:r w:rsidR="00C9012A" w:rsidRPr="002D3CBE">
        <w:t>execution</w:t>
      </w:r>
      <w:r w:rsidR="00826894">
        <w:t xml:space="preserve"> </w:t>
      </w:r>
      <w:sdt>
        <w:sdtPr>
          <w:id w:val="73768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94">
            <w:rPr>
              <w:rFonts w:ascii="MS Gothic" w:eastAsia="MS Gothic" w:hAnsi="MS Gothic" w:hint="eastAsia"/>
            </w:rPr>
            <w:t>☐</w:t>
          </w:r>
        </w:sdtContent>
      </w:sdt>
      <w:r w:rsidR="00FB7674" w:rsidRPr="002D3CBE">
        <w:tab/>
      </w:r>
    </w:p>
    <w:p w14:paraId="054DEFE4" w14:textId="77777777" w:rsidR="00C9012A" w:rsidRPr="002D3CBE" w:rsidRDefault="00767A08" w:rsidP="00767A08">
      <w:pPr>
        <w:pStyle w:val="ListParagraph"/>
        <w:tabs>
          <w:tab w:val="left" w:pos="720"/>
          <w:tab w:val="left" w:pos="1080"/>
          <w:tab w:val="left" w:pos="1800"/>
        </w:tabs>
        <w:spacing w:after="0"/>
        <w:ind w:left="1080"/>
      </w:pPr>
      <w:r w:rsidRPr="002D3CBE">
        <w:t xml:space="preserve"> </w:t>
      </w:r>
      <w:r w:rsidRPr="002D3CBE">
        <w:tab/>
        <w:t>o</w:t>
      </w:r>
      <w:r w:rsidR="00C9012A" w:rsidRPr="002D3CBE">
        <w:t>ther</w:t>
      </w:r>
    </w:p>
    <w:p w14:paraId="19F8C251" w14:textId="77777777" w:rsidR="00C9012A" w:rsidRPr="002D3CBE" w:rsidRDefault="00C9012A" w:rsidP="00C9012A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14:paraId="774351A6" w14:textId="77777777" w:rsidR="00767A08" w:rsidRPr="002D3CBE" w:rsidRDefault="00C9012A" w:rsidP="00C9012A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>s.9</w:t>
      </w:r>
      <w:r w:rsidR="00767A08" w:rsidRPr="002D3CBE">
        <w:t xml:space="preserve">  </w:t>
      </w:r>
      <w:r w:rsidRPr="002D3CBE">
        <w:tab/>
      </w:r>
      <w:sdt>
        <w:sdtPr>
          <w:id w:val="149406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94">
            <w:rPr>
              <w:rFonts w:ascii="MS Gothic" w:eastAsia="MS Gothic" w:hAnsi="MS Gothic" w:hint="eastAsia"/>
            </w:rPr>
            <w:t>☐</w:t>
          </w:r>
        </w:sdtContent>
      </w:sdt>
      <w:r w:rsidRPr="002D3CBE">
        <w:tab/>
        <w:t>s. 10(a)</w:t>
      </w:r>
      <w:r w:rsidR="00767A08" w:rsidRPr="002D3CBE">
        <w:t xml:space="preserve"> </w:t>
      </w:r>
      <w:sdt>
        <w:sdtPr>
          <w:id w:val="-129436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94">
            <w:rPr>
              <w:rFonts w:ascii="MS Gothic" w:eastAsia="MS Gothic" w:hAnsi="MS Gothic" w:hint="eastAsia"/>
            </w:rPr>
            <w:t>☐</w:t>
          </w:r>
        </w:sdtContent>
      </w:sdt>
      <w:r w:rsidR="00767A08" w:rsidRPr="002D3CBE">
        <w:t xml:space="preserve"> </w:t>
      </w:r>
      <w:r w:rsidRPr="002D3CBE">
        <w:tab/>
        <w:t>s. 10(b)</w:t>
      </w:r>
      <w:r w:rsidR="00767A08" w:rsidRPr="002D3CBE">
        <w:t xml:space="preserve"> </w:t>
      </w:r>
      <w:sdt>
        <w:sdtPr>
          <w:id w:val="18448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94">
            <w:rPr>
              <w:rFonts w:ascii="MS Gothic" w:eastAsia="MS Gothic" w:hAnsi="MS Gothic" w:hint="eastAsia"/>
            </w:rPr>
            <w:t>☐</w:t>
          </w:r>
        </w:sdtContent>
      </w:sdt>
    </w:p>
    <w:p w14:paraId="6CA03E4B" w14:textId="77777777" w:rsidR="00984B50" w:rsidRDefault="00984B50" w:rsidP="00C9012A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14:paraId="5A82C026" w14:textId="77777777" w:rsidR="00C9012A" w:rsidRPr="002D3CBE" w:rsidRDefault="00C9012A" w:rsidP="00C9012A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>other</w:t>
      </w:r>
    </w:p>
    <w:p w14:paraId="65126A36" w14:textId="77777777" w:rsidR="00C9012A" w:rsidRPr="002D3CBE" w:rsidRDefault="00C9012A" w:rsidP="00C9012A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14:paraId="0E8195DA" w14:textId="77777777" w:rsidR="00344B86" w:rsidRPr="002D3CBE" w:rsidRDefault="0046185A" w:rsidP="001C4727">
      <w:pPr>
        <w:tabs>
          <w:tab w:val="left" w:pos="720"/>
          <w:tab w:val="left" w:pos="1080"/>
          <w:tab w:val="left" w:pos="5040"/>
        </w:tabs>
        <w:spacing w:after="0"/>
      </w:pPr>
      <w:r>
        <w:tab/>
        <w:t xml:space="preserve">b)  </w:t>
      </w:r>
      <w:r w:rsidR="00C9012A" w:rsidRPr="002D3CBE">
        <w:t>Time estimate</w:t>
      </w:r>
      <w:r w:rsidR="000C7276">
        <w:t>:</w:t>
      </w:r>
      <w:r w:rsidR="000C7276">
        <w:tab/>
      </w:r>
      <w:r w:rsidR="00344B86" w:rsidRPr="002D3CBE">
        <w:t>Evidence</w:t>
      </w:r>
      <w:r w:rsidR="00344B86" w:rsidRPr="002D3CBE">
        <w:tab/>
      </w:r>
      <w:r w:rsidR="00344B86" w:rsidRPr="002D3CBE">
        <w:tab/>
        <w:t>Argument</w:t>
      </w:r>
    </w:p>
    <w:p w14:paraId="1C5E85D1" w14:textId="77777777"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-381014914"/>
          <w:placeholder>
            <w:docPart w:val="5E1ABC73593D46A9AF7348ADCDF3D4F5"/>
          </w:placeholder>
        </w:sdtPr>
        <w:sdtEndPr/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</w:r>
      <w:proofErr w:type="spellStart"/>
      <w:r w:rsidRPr="002D3CBE">
        <w:t>Crown</w:t>
      </w:r>
      <w:proofErr w:type="spellEnd"/>
      <w:r>
        <w:t xml:space="preserve">      </w:t>
      </w:r>
      <w:r w:rsidRPr="00344B86">
        <w:rPr>
          <w:u w:val="single"/>
        </w:rPr>
        <w:t>_____</w:t>
      </w:r>
    </w:p>
    <w:p w14:paraId="7140708C" w14:textId="77777777"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</w:r>
      <w:proofErr w:type="spellStart"/>
      <w:r w:rsidRPr="002D3CBE">
        <w:t>Defence</w:t>
      </w:r>
      <w:proofErr w:type="spellEnd"/>
      <w:r>
        <w:t xml:space="preserve">   </w:t>
      </w:r>
      <w:r w:rsidRPr="00344B86">
        <w:rPr>
          <w:u w:val="single"/>
        </w:rPr>
        <w:t>_____</w:t>
      </w:r>
    </w:p>
    <w:p w14:paraId="502AB1F4" w14:textId="77777777" w:rsidR="0046185A" w:rsidRPr="002D3CBE" w:rsidRDefault="0046185A" w:rsidP="00344B86">
      <w:pPr>
        <w:tabs>
          <w:tab w:val="left" w:pos="720"/>
          <w:tab w:val="left" w:pos="1080"/>
          <w:tab w:val="left" w:pos="4320"/>
        </w:tabs>
        <w:spacing w:after="0"/>
      </w:pPr>
    </w:p>
    <w:p w14:paraId="10F9CAAA" w14:textId="77777777" w:rsidR="0046185A" w:rsidRPr="002D3CBE" w:rsidRDefault="0046185A" w:rsidP="0046185A">
      <w:pPr>
        <w:tabs>
          <w:tab w:val="left" w:pos="720"/>
          <w:tab w:val="left" w:pos="1080"/>
        </w:tabs>
        <w:spacing w:after="0"/>
      </w:pPr>
    </w:p>
    <w:p w14:paraId="59E09A3F" w14:textId="77777777" w:rsidR="00267A9D" w:rsidRDefault="00267A9D" w:rsidP="00267A9D">
      <w:pPr>
        <w:tabs>
          <w:tab w:val="left" w:pos="720"/>
          <w:tab w:val="left" w:pos="1080"/>
        </w:tabs>
        <w:spacing w:after="0"/>
      </w:pPr>
      <w:r w:rsidRPr="002D3CBE">
        <w:t>20.</w:t>
      </w:r>
      <w:r w:rsidR="00767A08" w:rsidRPr="002D3CBE">
        <w:t xml:space="preserve">  </w:t>
      </w:r>
      <w:r w:rsidRPr="002D3CBE">
        <w:rPr>
          <w:b/>
        </w:rPr>
        <w:t>Third Party Records Applications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 w:rsidRPr="002D3CBE">
        <w:tab/>
      </w:r>
      <w:r w:rsidR="00767A08" w:rsidRPr="002D3CBE">
        <w:tab/>
      </w:r>
      <w:r w:rsidR="00984B50">
        <w:tab/>
      </w:r>
      <w:sdt>
        <w:sdtPr>
          <w:id w:val="-111552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35701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14:paraId="188A4F76" w14:textId="77777777" w:rsidR="00344B86" w:rsidRPr="002D3CBE" w:rsidRDefault="00344B86" w:rsidP="00267A9D">
      <w:pPr>
        <w:tabs>
          <w:tab w:val="left" w:pos="720"/>
          <w:tab w:val="left" w:pos="1080"/>
        </w:tabs>
        <w:spacing w:after="0"/>
      </w:pPr>
    </w:p>
    <w:p w14:paraId="0D171CEA" w14:textId="77777777" w:rsidR="00267A9D" w:rsidRDefault="00267A9D" w:rsidP="00DC5B6D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spacing w:after="0"/>
      </w:pPr>
      <w:r w:rsidRPr="002D3CBE">
        <w:t>Nature of Records:</w:t>
      </w:r>
    </w:p>
    <w:p w14:paraId="4ABCF594" w14:textId="77777777" w:rsidR="00984B50" w:rsidRPr="002D3CBE" w:rsidRDefault="00984B50" w:rsidP="00984B50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14:paraId="4E260DED" w14:textId="77777777" w:rsidR="00344B86" w:rsidRPr="002D3CBE" w:rsidRDefault="00344B86" w:rsidP="001C4727">
      <w:pPr>
        <w:tabs>
          <w:tab w:val="left" w:pos="720"/>
          <w:tab w:val="left" w:pos="1080"/>
          <w:tab w:val="left" w:pos="5040"/>
        </w:tabs>
        <w:spacing w:after="0"/>
      </w:pPr>
      <w:r>
        <w:tab/>
        <w:t xml:space="preserve">b)    </w:t>
      </w:r>
      <w:r w:rsidR="00267A9D" w:rsidRPr="002D3CBE">
        <w:t xml:space="preserve">Time estimate for </w:t>
      </w:r>
      <w:r w:rsidR="00267A9D" w:rsidRPr="002D3CBE">
        <w:rPr>
          <w:i/>
        </w:rPr>
        <w:t>voir dire</w:t>
      </w:r>
      <w:r w:rsidR="00267A9D" w:rsidRPr="002D3CBE">
        <w:t xml:space="preserve">: </w:t>
      </w:r>
      <w:r w:rsidR="00267A9D" w:rsidRPr="002D3CBE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14:paraId="24F10ACD" w14:textId="77777777"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1711542512"/>
          <w:placeholder>
            <w:docPart w:val="395B418A927A4D30B94DC96D7CCB2B10"/>
          </w:placeholder>
        </w:sdtPr>
        <w:sdtEndPr/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</w:r>
      <w:proofErr w:type="spellStart"/>
      <w:r w:rsidRPr="002D3CBE">
        <w:t>Crown</w:t>
      </w:r>
      <w:proofErr w:type="spellEnd"/>
      <w:r>
        <w:t xml:space="preserve">      </w:t>
      </w:r>
      <w:r w:rsidRPr="00344B86">
        <w:rPr>
          <w:u w:val="single"/>
        </w:rPr>
        <w:t>_____</w:t>
      </w:r>
    </w:p>
    <w:p w14:paraId="4E381BCF" w14:textId="77777777"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</w:r>
      <w:proofErr w:type="spellStart"/>
      <w:r w:rsidRPr="002D3CBE">
        <w:t>Defence</w:t>
      </w:r>
      <w:proofErr w:type="spellEnd"/>
      <w:r>
        <w:t xml:space="preserve">   </w:t>
      </w:r>
      <w:r w:rsidRPr="00344B86">
        <w:rPr>
          <w:u w:val="single"/>
        </w:rPr>
        <w:t>_____</w:t>
      </w:r>
    </w:p>
    <w:p w14:paraId="598FBD06" w14:textId="77777777" w:rsidR="00282911" w:rsidRPr="002D3CBE" w:rsidRDefault="00282911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14:paraId="7A536D70" w14:textId="77777777" w:rsidR="00984B50" w:rsidRDefault="00267A9D" w:rsidP="00984B50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t>21.</w:t>
      </w:r>
      <w:r w:rsidR="00767A08" w:rsidRPr="002D3CBE">
        <w:t xml:space="preserve">  </w:t>
      </w:r>
      <w:r w:rsidRPr="002D3CBE">
        <w:rPr>
          <w:b/>
        </w:rPr>
        <w:t xml:space="preserve">Evidence of the Complainant’s </w:t>
      </w:r>
      <w:r w:rsidR="00712EAD">
        <w:rPr>
          <w:b/>
        </w:rPr>
        <w:t>Other</w:t>
      </w:r>
      <w:r w:rsidRPr="002D3CBE">
        <w:rPr>
          <w:b/>
        </w:rPr>
        <w:t xml:space="preserve"> Sexual Activity </w:t>
      </w:r>
      <w:r w:rsidR="00712EAD">
        <w:rPr>
          <w:b/>
        </w:rPr>
        <w:tab/>
      </w:r>
      <w:r w:rsidR="00984B50">
        <w:rPr>
          <w:b/>
        </w:rPr>
        <w:tab/>
      </w:r>
      <w:r w:rsidR="00984B50">
        <w:rPr>
          <w:b/>
        </w:rPr>
        <w:tab/>
      </w:r>
      <w:r w:rsidR="00984B50">
        <w:rPr>
          <w:b/>
        </w:rPr>
        <w:tab/>
      </w:r>
      <w:sdt>
        <w:sdtPr>
          <w:id w:val="-436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-4553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  <w:r w:rsidRPr="002D3CBE">
        <w:rPr>
          <w:b/>
        </w:rPr>
        <w:tab/>
      </w:r>
      <w:r w:rsidRPr="002D3CBE">
        <w:rPr>
          <w:b/>
        </w:rPr>
        <w:tab/>
      </w:r>
      <w:r w:rsidR="00984B50">
        <w:rPr>
          <w:b/>
        </w:rPr>
        <w:tab/>
      </w:r>
    </w:p>
    <w:p w14:paraId="6D9A4EDB" w14:textId="77777777" w:rsidR="00267A9D" w:rsidRPr="002D3CBE" w:rsidRDefault="00984B50" w:rsidP="00984B50">
      <w:pPr>
        <w:tabs>
          <w:tab w:val="left" w:pos="720"/>
          <w:tab w:val="left" w:pos="1080"/>
        </w:tabs>
        <w:spacing w:after="0"/>
      </w:pPr>
      <w:r>
        <w:tab/>
        <w:t xml:space="preserve">a)  </w:t>
      </w:r>
      <w:r w:rsidR="00282911" w:rsidRPr="002D3CBE">
        <w:t>Nature of Evidence:</w:t>
      </w:r>
    </w:p>
    <w:p w14:paraId="53D01A6C" w14:textId="77777777" w:rsidR="00282911" w:rsidRPr="002D3CBE" w:rsidRDefault="00282911" w:rsidP="00282911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14:paraId="71928C9B" w14:textId="77777777" w:rsidR="00282911" w:rsidRPr="002D3CBE" w:rsidRDefault="00984B50" w:rsidP="00984B50">
      <w:pPr>
        <w:tabs>
          <w:tab w:val="left" w:pos="720"/>
          <w:tab w:val="left" w:pos="1080"/>
        </w:tabs>
        <w:spacing w:after="0"/>
        <w:ind w:left="720"/>
      </w:pPr>
      <w:r>
        <w:t xml:space="preserve">b)  </w:t>
      </w:r>
      <w:r w:rsidR="00282911" w:rsidRPr="002D3CBE">
        <w:t>Manner in which defence seeks to establish evidentiary basis on application:</w:t>
      </w:r>
    </w:p>
    <w:p w14:paraId="1E28FB50" w14:textId="77777777" w:rsidR="00282911" w:rsidRPr="002D3CBE" w:rsidRDefault="00282911" w:rsidP="00282911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14:paraId="253E0035" w14:textId="77777777" w:rsidR="00344B86" w:rsidRPr="002D3CBE" w:rsidRDefault="00344B86" w:rsidP="00344B86">
      <w:pPr>
        <w:tabs>
          <w:tab w:val="left" w:pos="720"/>
          <w:tab w:val="left" w:pos="1080"/>
        </w:tabs>
        <w:spacing w:after="0"/>
      </w:pPr>
      <w:r>
        <w:tab/>
      </w:r>
      <w:r w:rsidR="00282911" w:rsidRPr="002D3CBE">
        <w:t>c)</w:t>
      </w:r>
      <w:r w:rsidR="00282911" w:rsidRPr="002D3CBE">
        <w:tab/>
        <w:t xml:space="preserve">Time estimate for </w:t>
      </w:r>
      <w:r w:rsidR="00282911" w:rsidRPr="002D3CBE">
        <w:rPr>
          <w:i/>
        </w:rPr>
        <w:t>voir dire</w:t>
      </w:r>
      <w:r w:rsidR="00282911" w:rsidRPr="002D3CBE">
        <w:t xml:space="preserve">: </w:t>
      </w:r>
      <w:r w:rsidR="00267A9D" w:rsidRPr="002D3CBE">
        <w:rPr>
          <w:b/>
        </w:rPr>
        <w:tab/>
      </w:r>
      <w:r w:rsidR="00282911" w:rsidRPr="002D3CBE">
        <w:rPr>
          <w:b/>
        </w:rPr>
        <w:t xml:space="preserve"> </w:t>
      </w:r>
      <w:r w:rsidR="00282911" w:rsidRPr="002D3CBE">
        <w:rPr>
          <w:b/>
        </w:rPr>
        <w:tab/>
      </w:r>
      <w:r w:rsidR="00905A3B">
        <w:rPr>
          <w:b/>
        </w:rPr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14:paraId="569ACA6B" w14:textId="77777777"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-2140329424"/>
          <w:placeholder>
            <w:docPart w:val="3B119D13168B42CD8782D60AC0B55C0C"/>
          </w:placeholder>
        </w:sdtPr>
        <w:sdtEndPr/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</w:r>
      <w:proofErr w:type="spellStart"/>
      <w:r w:rsidRPr="002D3CBE">
        <w:t>Crown</w:t>
      </w:r>
      <w:proofErr w:type="spellEnd"/>
      <w:r>
        <w:t xml:space="preserve">      </w:t>
      </w:r>
      <w:r w:rsidRPr="00344B86">
        <w:rPr>
          <w:u w:val="single"/>
        </w:rPr>
        <w:t>_____</w:t>
      </w:r>
    </w:p>
    <w:p w14:paraId="0B544A8F" w14:textId="77777777" w:rsidR="00344B86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  <w:rPr>
          <w:u w:val="single"/>
        </w:rPr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</w:r>
      <w:proofErr w:type="spellStart"/>
      <w:r w:rsidRPr="002D3CBE">
        <w:t>Defence</w:t>
      </w:r>
      <w:proofErr w:type="spellEnd"/>
      <w:r>
        <w:t xml:space="preserve">   </w:t>
      </w:r>
      <w:r w:rsidRPr="00344B86">
        <w:rPr>
          <w:u w:val="single"/>
        </w:rPr>
        <w:t>_____</w:t>
      </w:r>
    </w:p>
    <w:p w14:paraId="3BBD01B4" w14:textId="77777777" w:rsidR="00712EAD" w:rsidRDefault="00712EAD" w:rsidP="00712EAD">
      <w:pPr>
        <w:tabs>
          <w:tab w:val="left" w:pos="720"/>
          <w:tab w:val="left" w:pos="1080"/>
        </w:tabs>
        <w:spacing w:after="0"/>
      </w:pPr>
    </w:p>
    <w:p w14:paraId="5CF7213E" w14:textId="77777777" w:rsidR="00712EAD" w:rsidRDefault="00712EAD" w:rsidP="00712EAD">
      <w:pPr>
        <w:tabs>
          <w:tab w:val="left" w:pos="720"/>
          <w:tab w:val="left" w:pos="1080"/>
        </w:tabs>
        <w:spacing w:after="0"/>
      </w:pPr>
      <w:r>
        <w:t xml:space="preserve">22.  </w:t>
      </w:r>
      <w:r w:rsidRPr="00712EAD">
        <w:rPr>
          <w:b/>
        </w:rPr>
        <w:t>Applications Pursuant to s. 278.92</w:t>
      </w:r>
    </w:p>
    <w:p w14:paraId="0FC332F9" w14:textId="77777777" w:rsidR="00712EAD" w:rsidRDefault="00712EAD" w:rsidP="00712EAD">
      <w:pPr>
        <w:tabs>
          <w:tab w:val="left" w:pos="720"/>
          <w:tab w:val="left" w:pos="1080"/>
        </w:tabs>
        <w:spacing w:after="0"/>
      </w:pPr>
    </w:p>
    <w:p w14:paraId="4E874011" w14:textId="77777777" w:rsidR="00712EAD" w:rsidRDefault="00712EAD" w:rsidP="00712EAD">
      <w:pPr>
        <w:tabs>
          <w:tab w:val="left" w:pos="720"/>
          <w:tab w:val="left" w:pos="1080"/>
        </w:tabs>
        <w:spacing w:after="0"/>
      </w:pPr>
      <w:r>
        <w:tab/>
        <w:t>a)  Nature of Evidence:</w:t>
      </w:r>
    </w:p>
    <w:p w14:paraId="35B19C33" w14:textId="77777777" w:rsidR="00712EAD" w:rsidRDefault="00712EAD" w:rsidP="00712EAD">
      <w:pPr>
        <w:tabs>
          <w:tab w:val="left" w:pos="720"/>
          <w:tab w:val="left" w:pos="1080"/>
        </w:tabs>
        <w:spacing w:after="0"/>
      </w:pPr>
      <w:r>
        <w:tab/>
      </w:r>
    </w:p>
    <w:p w14:paraId="79C22A10" w14:textId="77777777" w:rsidR="00712EAD" w:rsidRDefault="00712EAD" w:rsidP="00712EAD">
      <w:pPr>
        <w:tabs>
          <w:tab w:val="left" w:pos="720"/>
          <w:tab w:val="left" w:pos="1080"/>
        </w:tabs>
        <w:spacing w:after="0"/>
      </w:pPr>
      <w:r>
        <w:tab/>
        <w:t>b)  Manner in which defence seeks to establish evidentiary basis in application:</w:t>
      </w:r>
    </w:p>
    <w:p w14:paraId="28D4AA57" w14:textId="77777777" w:rsidR="00712EAD" w:rsidRDefault="00712EAD" w:rsidP="00712EAD">
      <w:pPr>
        <w:tabs>
          <w:tab w:val="left" w:pos="720"/>
          <w:tab w:val="left" w:pos="1080"/>
        </w:tabs>
        <w:spacing w:after="0"/>
      </w:pPr>
      <w:r>
        <w:tab/>
      </w:r>
    </w:p>
    <w:p w14:paraId="01978F45" w14:textId="77777777" w:rsidR="00712EAD" w:rsidRPr="002D3CBE" w:rsidRDefault="00712EAD" w:rsidP="00712EAD">
      <w:pPr>
        <w:tabs>
          <w:tab w:val="left" w:pos="720"/>
          <w:tab w:val="left" w:pos="1080"/>
        </w:tabs>
        <w:spacing w:after="0"/>
      </w:pPr>
      <w:r>
        <w:tab/>
        <w:t xml:space="preserve">c)  Time estimates for </w:t>
      </w:r>
      <w:r w:rsidRPr="00712EAD">
        <w:rPr>
          <w:i/>
        </w:rPr>
        <w:t>voir dire</w:t>
      </w:r>
      <w:r>
        <w:t xml:space="preserve">. </w:t>
      </w:r>
      <w:r>
        <w:tab/>
      </w:r>
      <w:r>
        <w:tab/>
      </w:r>
      <w:r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14:paraId="2E5FFE5E" w14:textId="77777777" w:rsidR="00712EAD" w:rsidRPr="002D3CBE" w:rsidRDefault="00712EAD" w:rsidP="00712EAD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-1660072593"/>
          <w:placeholder>
            <w:docPart w:val="2CE980439C95402E9DED6C9AE8A29A6C"/>
          </w:placeholder>
        </w:sdtPr>
        <w:sdtEndPr/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</w:r>
      <w:proofErr w:type="spellStart"/>
      <w:r w:rsidRPr="002D3CBE">
        <w:t>Crown</w:t>
      </w:r>
      <w:proofErr w:type="spellEnd"/>
      <w:r>
        <w:t xml:space="preserve">      </w:t>
      </w:r>
      <w:r w:rsidRPr="00344B86">
        <w:rPr>
          <w:u w:val="single"/>
        </w:rPr>
        <w:t>_____</w:t>
      </w:r>
    </w:p>
    <w:p w14:paraId="33AE2DBF" w14:textId="77777777" w:rsidR="00712EAD" w:rsidRDefault="00712EAD" w:rsidP="00712EAD">
      <w:pPr>
        <w:pStyle w:val="ListParagraph"/>
        <w:tabs>
          <w:tab w:val="left" w:pos="720"/>
          <w:tab w:val="left" w:pos="1080"/>
        </w:tabs>
        <w:spacing w:after="0"/>
        <w:ind w:left="1080"/>
        <w:rPr>
          <w:u w:val="single"/>
        </w:rPr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</w:r>
      <w:proofErr w:type="spellStart"/>
      <w:r w:rsidRPr="002D3CBE">
        <w:t>Defence</w:t>
      </w:r>
      <w:proofErr w:type="spellEnd"/>
      <w:r>
        <w:t xml:space="preserve">   </w:t>
      </w:r>
      <w:r w:rsidRPr="00344B86">
        <w:rPr>
          <w:u w:val="single"/>
        </w:rPr>
        <w:t>_____</w:t>
      </w:r>
    </w:p>
    <w:p w14:paraId="3C1DD64F" w14:textId="77777777" w:rsidR="00712EAD" w:rsidRPr="00712EAD" w:rsidRDefault="00712EAD" w:rsidP="00712EAD">
      <w:pPr>
        <w:tabs>
          <w:tab w:val="left" w:pos="720"/>
          <w:tab w:val="left" w:pos="1080"/>
        </w:tabs>
        <w:spacing w:after="0"/>
      </w:pPr>
    </w:p>
    <w:p w14:paraId="5FB375B1" w14:textId="77777777" w:rsidR="00282911" w:rsidRPr="002D3CBE" w:rsidRDefault="00282911" w:rsidP="00344B86">
      <w:pPr>
        <w:tabs>
          <w:tab w:val="left" w:pos="720"/>
          <w:tab w:val="left" w:pos="1080"/>
        </w:tabs>
        <w:spacing w:after="0"/>
        <w:ind w:left="720"/>
      </w:pPr>
    </w:p>
    <w:p w14:paraId="02B6F97F" w14:textId="77777777" w:rsidR="00282911" w:rsidRDefault="00282911" w:rsidP="00282911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t>2</w:t>
      </w:r>
      <w:r w:rsidR="00712EAD">
        <w:t>3</w:t>
      </w:r>
      <w:r w:rsidRPr="002D3CBE">
        <w:t>.</w:t>
      </w:r>
      <w:r w:rsidRPr="002D3CBE">
        <w:tab/>
      </w:r>
      <w:r w:rsidR="00C20069" w:rsidRPr="002D3CBE">
        <w:rPr>
          <w:b/>
        </w:rPr>
        <w:t>Evidence of Other Suspects</w:t>
      </w:r>
    </w:p>
    <w:p w14:paraId="408E29B8" w14:textId="77777777" w:rsidR="00150544" w:rsidRPr="002D3CBE" w:rsidRDefault="00150544" w:rsidP="00282911">
      <w:pPr>
        <w:tabs>
          <w:tab w:val="left" w:pos="720"/>
          <w:tab w:val="left" w:pos="1080"/>
        </w:tabs>
        <w:spacing w:after="0"/>
      </w:pPr>
    </w:p>
    <w:p w14:paraId="28E3549C" w14:textId="77777777" w:rsidR="00C20069" w:rsidRPr="002D3CBE" w:rsidRDefault="00C20069" w:rsidP="00DC5B6D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spacing w:after="0"/>
      </w:pPr>
      <w:r w:rsidRPr="002D3CBE">
        <w:t>Nature of Evidence:</w:t>
      </w:r>
    </w:p>
    <w:p w14:paraId="3431AA35" w14:textId="77777777" w:rsidR="00767A08" w:rsidRPr="002D3CBE" w:rsidRDefault="00767A08" w:rsidP="00767A08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14:paraId="705B7C4E" w14:textId="77777777" w:rsidR="00344B86" w:rsidRPr="002D3CBE" w:rsidRDefault="00344B86" w:rsidP="00344B86">
      <w:pPr>
        <w:tabs>
          <w:tab w:val="left" w:pos="720"/>
          <w:tab w:val="left" w:pos="1080"/>
        </w:tabs>
        <w:spacing w:after="0"/>
      </w:pPr>
      <w:r>
        <w:tab/>
      </w:r>
      <w:r w:rsidR="000C7276">
        <w:t>b</w:t>
      </w:r>
      <w:r w:rsidR="00767A08" w:rsidRPr="002D3CBE">
        <w:t>)</w:t>
      </w:r>
      <w:r w:rsidR="00767A08" w:rsidRPr="002D3CBE">
        <w:tab/>
      </w:r>
      <w:r w:rsidR="00C20069" w:rsidRPr="002D3CBE">
        <w:t xml:space="preserve">Time estimate for </w:t>
      </w:r>
      <w:r w:rsidR="00C20069" w:rsidRPr="002D3CBE">
        <w:rPr>
          <w:i/>
        </w:rPr>
        <w:t>voir dire</w:t>
      </w:r>
      <w:r w:rsidR="00C20069" w:rsidRPr="002D3CBE">
        <w:t>:</w:t>
      </w:r>
      <w:r w:rsidR="00C20069" w:rsidRPr="002D3CBE">
        <w:tab/>
      </w:r>
      <w:r w:rsidR="00C20069"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14:paraId="00BCC05D" w14:textId="77777777"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-159467626"/>
          <w:placeholder>
            <w:docPart w:val="2EDF9AB08DA64B6C89415CE0EE429FE5"/>
          </w:placeholder>
        </w:sdtPr>
        <w:sdtEndPr/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</w:r>
      <w:proofErr w:type="spellStart"/>
      <w:r w:rsidRPr="002D3CBE">
        <w:t>Crown</w:t>
      </w:r>
      <w:proofErr w:type="spellEnd"/>
      <w:r>
        <w:t xml:space="preserve">      </w:t>
      </w:r>
      <w:r w:rsidRPr="00344B86">
        <w:rPr>
          <w:u w:val="single"/>
        </w:rPr>
        <w:t>_____</w:t>
      </w:r>
    </w:p>
    <w:p w14:paraId="642C655B" w14:textId="77777777"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</w:r>
      <w:proofErr w:type="spellStart"/>
      <w:r w:rsidRPr="002D3CBE">
        <w:t>Defence</w:t>
      </w:r>
      <w:proofErr w:type="spellEnd"/>
      <w:r>
        <w:t xml:space="preserve">   </w:t>
      </w:r>
      <w:r w:rsidRPr="00344B86">
        <w:rPr>
          <w:u w:val="single"/>
        </w:rPr>
        <w:t>_____</w:t>
      </w:r>
    </w:p>
    <w:p w14:paraId="16394F65" w14:textId="77777777" w:rsidR="00C20069" w:rsidRPr="002D3CBE" w:rsidRDefault="00C20069" w:rsidP="00344B86">
      <w:pPr>
        <w:tabs>
          <w:tab w:val="left" w:pos="720"/>
          <w:tab w:val="left" w:pos="1080"/>
        </w:tabs>
        <w:spacing w:after="0"/>
        <w:ind w:left="720"/>
      </w:pPr>
    </w:p>
    <w:p w14:paraId="2FA793E2" w14:textId="77777777"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14:paraId="4AE115CD" w14:textId="77777777" w:rsidR="00C20069" w:rsidRDefault="00C20069" w:rsidP="00C20069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t>2</w:t>
      </w:r>
      <w:r w:rsidR="00712EAD">
        <w:t>4</w:t>
      </w:r>
      <w:r w:rsidRPr="002D3CBE">
        <w:t>.</w:t>
      </w:r>
      <w:r w:rsidR="00767A08" w:rsidRPr="002D3CBE">
        <w:t xml:space="preserve">  </w:t>
      </w:r>
      <w:r w:rsidRPr="002D3CBE">
        <w:rPr>
          <w:b/>
        </w:rPr>
        <w:t>Character of Victim</w:t>
      </w:r>
    </w:p>
    <w:p w14:paraId="380E2500" w14:textId="77777777" w:rsidR="00344B86" w:rsidRPr="002D3CBE" w:rsidRDefault="00344B86" w:rsidP="00C20069">
      <w:pPr>
        <w:tabs>
          <w:tab w:val="left" w:pos="720"/>
          <w:tab w:val="left" w:pos="1080"/>
        </w:tabs>
        <w:spacing w:after="0"/>
      </w:pPr>
    </w:p>
    <w:p w14:paraId="11AE4E70" w14:textId="77777777" w:rsidR="00C20069" w:rsidRPr="002D3CBE" w:rsidRDefault="00C20069" w:rsidP="00DC5B6D">
      <w:pPr>
        <w:pStyle w:val="ListParagraph"/>
        <w:numPr>
          <w:ilvl w:val="0"/>
          <w:numId w:val="23"/>
        </w:numPr>
        <w:tabs>
          <w:tab w:val="left" w:pos="720"/>
          <w:tab w:val="left" w:pos="1080"/>
        </w:tabs>
        <w:spacing w:after="0"/>
      </w:pPr>
      <w:r w:rsidRPr="002D3CBE">
        <w:t>Nature of Evidence:</w:t>
      </w:r>
    </w:p>
    <w:p w14:paraId="6703E591" w14:textId="77777777" w:rsidR="00767A08" w:rsidRPr="002D3CBE" w:rsidRDefault="00767A08" w:rsidP="00767A08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14:paraId="1B8AE570" w14:textId="77777777" w:rsidR="00344B86" w:rsidRPr="002D3CBE" w:rsidRDefault="00344B86" w:rsidP="00344B86">
      <w:pPr>
        <w:tabs>
          <w:tab w:val="left" w:pos="720"/>
          <w:tab w:val="left" w:pos="1080"/>
        </w:tabs>
        <w:spacing w:after="0"/>
      </w:pPr>
      <w:r>
        <w:tab/>
      </w:r>
      <w:r w:rsidR="00C20069" w:rsidRPr="002D3CBE">
        <w:t>b)</w:t>
      </w:r>
      <w:r w:rsidR="00C20069" w:rsidRPr="002D3CBE">
        <w:tab/>
        <w:t xml:space="preserve">Time estimate for </w:t>
      </w:r>
      <w:r w:rsidR="00C20069" w:rsidRPr="002D3CBE">
        <w:rPr>
          <w:i/>
        </w:rPr>
        <w:t>voir dire</w:t>
      </w:r>
      <w:r w:rsidR="00C20069" w:rsidRPr="002D3CBE">
        <w:t xml:space="preserve">: </w:t>
      </w:r>
      <w:r w:rsidR="00C20069" w:rsidRPr="002D3CBE">
        <w:tab/>
      </w:r>
      <w:r w:rsidR="00C20069"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14:paraId="3A90B388" w14:textId="77777777"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390932933"/>
          <w:placeholder>
            <w:docPart w:val="21EC8787F3B046EF819B65955FDF96FA"/>
          </w:placeholder>
        </w:sdtPr>
        <w:sdtEndPr/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</w:r>
      <w:proofErr w:type="spellStart"/>
      <w:r w:rsidRPr="002D3CBE">
        <w:t>Crown</w:t>
      </w:r>
      <w:proofErr w:type="spellEnd"/>
      <w:r>
        <w:t xml:space="preserve">      </w:t>
      </w:r>
      <w:r w:rsidRPr="00344B86">
        <w:rPr>
          <w:u w:val="single"/>
        </w:rPr>
        <w:t>_____</w:t>
      </w:r>
    </w:p>
    <w:p w14:paraId="5C444AF0" w14:textId="77777777"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</w:r>
      <w:proofErr w:type="spellStart"/>
      <w:r w:rsidRPr="002D3CBE">
        <w:t>Defence</w:t>
      </w:r>
      <w:proofErr w:type="spellEnd"/>
      <w:r>
        <w:t xml:space="preserve">   </w:t>
      </w:r>
      <w:r w:rsidRPr="00344B86">
        <w:rPr>
          <w:u w:val="single"/>
        </w:rPr>
        <w:t>_____</w:t>
      </w:r>
    </w:p>
    <w:p w14:paraId="42FBAD8F" w14:textId="77777777" w:rsidR="000C7276" w:rsidRPr="002D3CBE" w:rsidRDefault="000C7276" w:rsidP="00344B86">
      <w:pPr>
        <w:tabs>
          <w:tab w:val="left" w:pos="720"/>
          <w:tab w:val="left" w:pos="1080"/>
        </w:tabs>
        <w:spacing w:after="0"/>
        <w:ind w:left="720"/>
      </w:pPr>
    </w:p>
    <w:p w14:paraId="4C3E0EA8" w14:textId="77777777" w:rsidR="00C20069" w:rsidRPr="002D3CBE" w:rsidRDefault="00C20069" w:rsidP="00C20069">
      <w:pPr>
        <w:tabs>
          <w:tab w:val="left" w:pos="720"/>
          <w:tab w:val="left" w:pos="1080"/>
        </w:tabs>
        <w:spacing w:after="0"/>
      </w:pPr>
      <w:r w:rsidRPr="002D3CBE">
        <w:t>2</w:t>
      </w:r>
      <w:r w:rsidR="00712EAD">
        <w:t>5</w:t>
      </w:r>
      <w:r w:rsidRPr="002D3CBE">
        <w:t>.</w:t>
      </w:r>
      <w:r w:rsidR="00767A08" w:rsidRPr="002D3CBE">
        <w:t xml:space="preserve">  </w:t>
      </w:r>
      <w:r w:rsidRPr="002D3CBE">
        <w:rPr>
          <w:b/>
        </w:rPr>
        <w:t>Expert Witnesses</w:t>
      </w:r>
    </w:p>
    <w:p w14:paraId="03C5165B" w14:textId="77777777"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14:paraId="3AF753EF" w14:textId="77777777"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14:paraId="3D5BDE7A" w14:textId="77777777" w:rsidR="00C20069" w:rsidRDefault="00C20069" w:rsidP="00C20069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t>2</w:t>
      </w:r>
      <w:r w:rsidR="002F4AB9">
        <w:t>5</w:t>
      </w:r>
      <w:r w:rsidRPr="002D3CBE">
        <w:t>.1</w:t>
      </w:r>
      <w:r w:rsidR="00767A08" w:rsidRPr="002D3CBE">
        <w:t xml:space="preserve">  </w:t>
      </w:r>
      <w:r w:rsidRPr="002D3CBE">
        <w:rPr>
          <w:b/>
        </w:rPr>
        <w:t>Crown Witnesses</w:t>
      </w:r>
    </w:p>
    <w:p w14:paraId="0872C252" w14:textId="77777777" w:rsidR="00150544" w:rsidRPr="002D3CBE" w:rsidRDefault="00150544" w:rsidP="00C20069">
      <w:pPr>
        <w:tabs>
          <w:tab w:val="left" w:pos="720"/>
          <w:tab w:val="left" w:pos="1080"/>
        </w:tabs>
        <w:spacing w:after="0"/>
      </w:pPr>
    </w:p>
    <w:p w14:paraId="359568A8" w14:textId="77777777" w:rsidR="00C20069" w:rsidRPr="002D3CBE" w:rsidRDefault="00C20069" w:rsidP="00DC5B6D">
      <w:pPr>
        <w:pStyle w:val="ListParagraph"/>
        <w:numPr>
          <w:ilvl w:val="0"/>
          <w:numId w:val="24"/>
        </w:numPr>
        <w:tabs>
          <w:tab w:val="left" w:pos="720"/>
          <w:tab w:val="left" w:pos="1080"/>
        </w:tabs>
        <w:spacing w:after="0"/>
      </w:pPr>
      <w:r w:rsidRPr="002D3CBE">
        <w:t>Does the Crown intend to call expert witnesses?</w:t>
      </w:r>
      <w:r w:rsidRPr="002D3CBE">
        <w:tab/>
      </w:r>
      <w:r w:rsidR="00767A08" w:rsidRPr="002D3CBE">
        <w:tab/>
      </w:r>
      <w:r w:rsidR="00767A08" w:rsidRPr="002D3CBE">
        <w:tab/>
      </w:r>
      <w:r w:rsidR="00984B50">
        <w:tab/>
      </w:r>
      <w:sdt>
        <w:sdtPr>
          <w:id w:val="-209615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177197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14:paraId="3FDCB698" w14:textId="77777777" w:rsidR="00C20069" w:rsidRPr="002D3CBE" w:rsidRDefault="00C20069" w:rsidP="00DC5B6D">
      <w:pPr>
        <w:pStyle w:val="ListParagraph"/>
        <w:numPr>
          <w:ilvl w:val="0"/>
          <w:numId w:val="24"/>
        </w:numPr>
        <w:tabs>
          <w:tab w:val="left" w:pos="720"/>
          <w:tab w:val="left" w:pos="1080"/>
        </w:tabs>
        <w:spacing w:after="0"/>
      </w:pPr>
      <w:r w:rsidRPr="002D3CBE">
        <w:t>Field(s) of expertise:</w:t>
      </w:r>
    </w:p>
    <w:p w14:paraId="1155BC97" w14:textId="77777777"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14:paraId="21309864" w14:textId="77777777" w:rsidR="00C20069" w:rsidRPr="002D3CBE" w:rsidRDefault="00C20069" w:rsidP="00DC5B6D">
      <w:pPr>
        <w:pStyle w:val="ListParagraph"/>
        <w:numPr>
          <w:ilvl w:val="0"/>
          <w:numId w:val="24"/>
        </w:numPr>
        <w:tabs>
          <w:tab w:val="left" w:pos="720"/>
          <w:tab w:val="left" w:pos="1080"/>
        </w:tabs>
        <w:spacing w:after="0"/>
      </w:pPr>
      <w:r w:rsidRPr="002D3CBE">
        <w:t>Issues upon which the evidence will be introduced:</w:t>
      </w:r>
      <w:r w:rsidR="00767A08" w:rsidRPr="002D3CBE">
        <w:tab/>
      </w:r>
      <w:r w:rsidR="00767A08" w:rsidRPr="002D3CBE">
        <w:tab/>
      </w:r>
      <w:r w:rsidR="00767A08" w:rsidRPr="002D3CBE">
        <w:tab/>
      </w:r>
      <w:r w:rsidR="00984B50">
        <w:tab/>
      </w:r>
      <w:sdt>
        <w:sdtPr>
          <w:id w:val="-62300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-139673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14:paraId="6052FC42" w14:textId="77777777"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14:paraId="6AA45833" w14:textId="77777777" w:rsidR="00C20069" w:rsidRDefault="00C20069" w:rsidP="00C20069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t>2</w:t>
      </w:r>
      <w:r w:rsidR="002F4AB9">
        <w:t>5</w:t>
      </w:r>
      <w:r w:rsidRPr="002D3CBE">
        <w:t>.2</w:t>
      </w:r>
      <w:r w:rsidR="00564C1D" w:rsidRPr="002D3CBE">
        <w:t xml:space="preserve">  </w:t>
      </w:r>
      <w:r w:rsidRPr="002D3CBE">
        <w:rPr>
          <w:b/>
        </w:rPr>
        <w:t>Defence Witnesses</w:t>
      </w:r>
    </w:p>
    <w:p w14:paraId="3DD88FC4" w14:textId="77777777" w:rsidR="00984B50" w:rsidRPr="002D3CBE" w:rsidRDefault="00984B50" w:rsidP="00C20069">
      <w:pPr>
        <w:tabs>
          <w:tab w:val="left" w:pos="720"/>
          <w:tab w:val="left" w:pos="1080"/>
        </w:tabs>
        <w:spacing w:after="0"/>
        <w:rPr>
          <w:b/>
        </w:rPr>
      </w:pPr>
    </w:p>
    <w:p w14:paraId="381039FB" w14:textId="77777777" w:rsidR="00984B50" w:rsidRDefault="00C20069" w:rsidP="00DC5B6D">
      <w:pPr>
        <w:pStyle w:val="ListParagraph"/>
        <w:numPr>
          <w:ilvl w:val="0"/>
          <w:numId w:val="25"/>
        </w:numPr>
        <w:tabs>
          <w:tab w:val="left" w:pos="720"/>
          <w:tab w:val="left" w:pos="1080"/>
        </w:tabs>
        <w:spacing w:after="0"/>
      </w:pPr>
      <w:r w:rsidRPr="002D3CBE">
        <w:t>Does the defence intend to call expert witnesses?</w:t>
      </w:r>
      <w:r w:rsidRPr="002D3CBE">
        <w:tab/>
      </w:r>
      <w:r w:rsidR="00767A08" w:rsidRPr="002D3CBE">
        <w:tab/>
      </w:r>
      <w:r w:rsidR="00767A08" w:rsidRPr="002D3CBE">
        <w:tab/>
      </w:r>
      <w:r w:rsidR="00984B50">
        <w:tab/>
      </w:r>
      <w:sdt>
        <w:sdtPr>
          <w:id w:val="6639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151217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14:paraId="618D1B9D" w14:textId="77777777" w:rsidR="00C20069" w:rsidRPr="002D3CBE" w:rsidRDefault="00C20069" w:rsidP="00984B50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ab/>
      </w:r>
    </w:p>
    <w:p w14:paraId="7D69302C" w14:textId="77777777" w:rsidR="00C20069" w:rsidRPr="002D3CBE" w:rsidRDefault="00C20069" w:rsidP="00DC5B6D">
      <w:pPr>
        <w:pStyle w:val="ListParagraph"/>
        <w:numPr>
          <w:ilvl w:val="0"/>
          <w:numId w:val="25"/>
        </w:numPr>
        <w:tabs>
          <w:tab w:val="left" w:pos="720"/>
          <w:tab w:val="left" w:pos="1080"/>
        </w:tabs>
        <w:spacing w:after="0"/>
      </w:pPr>
      <w:r w:rsidRPr="002D3CBE">
        <w:t>Field</w:t>
      </w:r>
      <w:r w:rsidR="0081278B">
        <w:t>(s)</w:t>
      </w:r>
      <w:r w:rsidRPr="002D3CBE">
        <w:t xml:space="preserve"> of expertise:</w:t>
      </w:r>
    </w:p>
    <w:p w14:paraId="4769F588" w14:textId="77777777"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14:paraId="46FD2B76" w14:textId="77777777" w:rsidR="00C20069" w:rsidRPr="002D3CBE" w:rsidRDefault="00C20069" w:rsidP="00DC5B6D">
      <w:pPr>
        <w:pStyle w:val="ListParagraph"/>
        <w:numPr>
          <w:ilvl w:val="0"/>
          <w:numId w:val="25"/>
        </w:numPr>
        <w:tabs>
          <w:tab w:val="left" w:pos="720"/>
          <w:tab w:val="left" w:pos="1080"/>
        </w:tabs>
        <w:spacing w:after="0"/>
      </w:pPr>
      <w:r w:rsidRPr="002D3CBE">
        <w:t>Issues upon which the evidence will be introduced?</w:t>
      </w:r>
    </w:p>
    <w:p w14:paraId="79792B86" w14:textId="77777777"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14:paraId="3887B5D5" w14:textId="77777777" w:rsidR="00DC5B6D" w:rsidRDefault="00DC5B6D" w:rsidP="00DC5B6D">
      <w:pPr>
        <w:tabs>
          <w:tab w:val="left" w:pos="720"/>
          <w:tab w:val="left" w:pos="1080"/>
        </w:tabs>
        <w:spacing w:after="0"/>
      </w:pPr>
      <w:r w:rsidRPr="002D3CBE">
        <w:t>2</w:t>
      </w:r>
      <w:r w:rsidR="002F4AB9">
        <w:t>6</w:t>
      </w:r>
      <w:r w:rsidRPr="002D3CBE">
        <w:t>.</w:t>
      </w:r>
      <w:r w:rsidR="00564C1D" w:rsidRPr="002D3CBE">
        <w:t xml:space="preserve">  </w:t>
      </w:r>
      <w:r w:rsidRPr="002D3CBE">
        <w:rPr>
          <w:b/>
        </w:rPr>
        <w:t>Positions of the Parties</w:t>
      </w:r>
      <w:r w:rsidR="00906EBD">
        <w:rPr>
          <w:b/>
        </w:rPr>
        <w:t xml:space="preserve"> </w:t>
      </w:r>
      <w:r w:rsidR="00906EBD" w:rsidRPr="00906EBD">
        <w:t>(please answer on a separate sheet)</w:t>
      </w:r>
    </w:p>
    <w:p w14:paraId="4957737C" w14:textId="77777777" w:rsidR="00984B50" w:rsidRPr="002D3CBE" w:rsidRDefault="00984B50" w:rsidP="00DC5B6D">
      <w:pPr>
        <w:tabs>
          <w:tab w:val="left" w:pos="720"/>
          <w:tab w:val="left" w:pos="1080"/>
        </w:tabs>
        <w:spacing w:after="0"/>
        <w:rPr>
          <w:b/>
        </w:rPr>
      </w:pPr>
    </w:p>
    <w:p w14:paraId="3AF64459" w14:textId="77777777" w:rsidR="00DC5B6D" w:rsidRDefault="00DC5B6D" w:rsidP="00DC5B6D">
      <w:pPr>
        <w:pStyle w:val="ListParagraph"/>
        <w:numPr>
          <w:ilvl w:val="0"/>
          <w:numId w:val="26"/>
        </w:numPr>
        <w:tabs>
          <w:tab w:val="left" w:pos="720"/>
          <w:tab w:val="left" w:pos="1080"/>
        </w:tabs>
        <w:spacing w:after="0"/>
        <w:ind w:hanging="720"/>
      </w:pPr>
      <w:r w:rsidRPr="002D3CBE">
        <w:t>Crown</w:t>
      </w:r>
      <w:r w:rsidR="00906EBD">
        <w:t xml:space="preserve"> theory</w:t>
      </w:r>
      <w:r w:rsidRPr="002D3CBE">
        <w:t xml:space="preserve">:  Upon what evidentiary </w:t>
      </w:r>
      <w:r w:rsidR="00906EBD">
        <w:t xml:space="preserve">and legal </w:t>
      </w:r>
      <w:r w:rsidRPr="002D3CBE">
        <w:t>basis does the Crown seek to establish liability of each accused?</w:t>
      </w:r>
    </w:p>
    <w:p w14:paraId="14A8DE2E" w14:textId="77777777" w:rsidR="00355A5D" w:rsidRDefault="00355A5D" w:rsidP="00355A5D">
      <w:pPr>
        <w:pStyle w:val="ListParagraph"/>
        <w:tabs>
          <w:tab w:val="left" w:pos="720"/>
          <w:tab w:val="left" w:pos="1080"/>
        </w:tabs>
        <w:spacing w:after="0"/>
        <w:ind w:left="1440"/>
      </w:pPr>
    </w:p>
    <w:p w14:paraId="2D604801" w14:textId="77777777" w:rsidR="00355A5D" w:rsidRPr="00355A5D" w:rsidRDefault="00355A5D" w:rsidP="00355A5D">
      <w:pPr>
        <w:pStyle w:val="ListParagraph"/>
        <w:tabs>
          <w:tab w:val="left" w:pos="720"/>
          <w:tab w:val="left" w:pos="1080"/>
        </w:tabs>
        <w:spacing w:after="0"/>
        <w:ind w:left="1440"/>
        <w:rPr>
          <w:i/>
        </w:rPr>
      </w:pPr>
      <w:r w:rsidRPr="00355A5D">
        <w:rPr>
          <w:i/>
        </w:rPr>
        <w:t>Answer on a separate page.</w:t>
      </w:r>
    </w:p>
    <w:p w14:paraId="61B7182A" w14:textId="77777777" w:rsidR="00DC5B6D" w:rsidRPr="00355A5D" w:rsidRDefault="00DC5B6D" w:rsidP="00DC5B6D">
      <w:pPr>
        <w:tabs>
          <w:tab w:val="left" w:pos="720"/>
          <w:tab w:val="left" w:pos="1080"/>
        </w:tabs>
        <w:spacing w:after="0"/>
        <w:rPr>
          <w:i/>
        </w:rPr>
      </w:pPr>
    </w:p>
    <w:p w14:paraId="4827003D" w14:textId="77777777" w:rsidR="00906EBD" w:rsidRDefault="00DC5B6D" w:rsidP="00DC5B6D">
      <w:pPr>
        <w:pStyle w:val="ListParagraph"/>
        <w:numPr>
          <w:ilvl w:val="0"/>
          <w:numId w:val="26"/>
        </w:numPr>
        <w:tabs>
          <w:tab w:val="left" w:pos="720"/>
          <w:tab w:val="left" w:pos="1080"/>
        </w:tabs>
        <w:spacing w:after="0"/>
        <w:ind w:hanging="720"/>
      </w:pPr>
      <w:r w:rsidRPr="002D3CBE">
        <w:lastRenderedPageBreak/>
        <w:t xml:space="preserve">Upon which section(s) of the Criminal Code does the Crown rely, to establish the </w:t>
      </w:r>
    </w:p>
    <w:p w14:paraId="1B40FD1A" w14:textId="77777777" w:rsidR="00DC5B6D" w:rsidRPr="002D3CBE" w:rsidRDefault="00906EBD" w:rsidP="00906EBD">
      <w:pPr>
        <w:pStyle w:val="ListParagraph"/>
        <w:tabs>
          <w:tab w:val="left" w:pos="720"/>
          <w:tab w:val="left" w:pos="1080"/>
        </w:tabs>
        <w:spacing w:after="0"/>
        <w:ind w:left="1440"/>
      </w:pPr>
      <w:r>
        <w:t xml:space="preserve">liability of </w:t>
      </w:r>
      <w:r w:rsidR="00DC5B6D" w:rsidRPr="002D3CBE">
        <w:t>each accused?</w:t>
      </w:r>
    </w:p>
    <w:p w14:paraId="273A993A" w14:textId="77777777" w:rsidR="00DC5B6D" w:rsidRPr="002D3CBE" w:rsidRDefault="00DC5B6D" w:rsidP="00DC5B6D">
      <w:pPr>
        <w:tabs>
          <w:tab w:val="left" w:pos="720"/>
          <w:tab w:val="left" w:pos="1080"/>
        </w:tabs>
        <w:spacing w:after="0"/>
      </w:pPr>
    </w:p>
    <w:p w14:paraId="0E150430" w14:textId="77777777" w:rsidR="00DC5B6D" w:rsidRPr="002D3CBE" w:rsidRDefault="00DC5B6D" w:rsidP="00DC5B6D">
      <w:pPr>
        <w:pStyle w:val="ListParagraph"/>
        <w:numPr>
          <w:ilvl w:val="0"/>
          <w:numId w:val="26"/>
        </w:numPr>
        <w:tabs>
          <w:tab w:val="left" w:pos="720"/>
          <w:tab w:val="left" w:pos="1080"/>
        </w:tabs>
        <w:spacing w:after="0"/>
        <w:ind w:hanging="720"/>
      </w:pPr>
      <w:r w:rsidRPr="002D3CBE">
        <w:t>Does the Crown submit any offences are included in the cou</w:t>
      </w:r>
      <w:r w:rsidR="00564C1D" w:rsidRPr="002D3CBE">
        <w:t>n</w:t>
      </w:r>
      <w:r w:rsidRPr="002D3CBE">
        <w:t>t(s) in the indictment?</w:t>
      </w:r>
    </w:p>
    <w:p w14:paraId="574E6F2A" w14:textId="77777777" w:rsidR="00DC5B6D" w:rsidRPr="002D3CBE" w:rsidRDefault="00DC5B6D" w:rsidP="00DC5B6D">
      <w:pPr>
        <w:pStyle w:val="ListParagraph"/>
        <w:tabs>
          <w:tab w:val="left" w:pos="720"/>
          <w:tab w:val="left" w:pos="1080"/>
        </w:tabs>
        <w:spacing w:after="0"/>
        <w:ind w:left="1440"/>
      </w:pPr>
    </w:p>
    <w:p w14:paraId="770B9444" w14:textId="77777777" w:rsidR="00DC5B6D" w:rsidRPr="002D3CBE" w:rsidRDefault="00DC5B6D" w:rsidP="00DC5B6D">
      <w:pPr>
        <w:pStyle w:val="ListParagraph"/>
        <w:numPr>
          <w:ilvl w:val="0"/>
          <w:numId w:val="26"/>
        </w:numPr>
        <w:tabs>
          <w:tab w:val="left" w:pos="720"/>
          <w:tab w:val="left" w:pos="1080"/>
        </w:tabs>
        <w:spacing w:after="0"/>
        <w:ind w:hanging="720"/>
      </w:pPr>
      <w:r w:rsidRPr="002D3CBE">
        <w:t>Does the defence submit any offences are included in the count(s) in the indictment?</w:t>
      </w:r>
    </w:p>
    <w:p w14:paraId="1243F821" w14:textId="77777777" w:rsidR="00267A9D" w:rsidRPr="002D3CBE" w:rsidRDefault="00267A9D" w:rsidP="00267A9D">
      <w:pPr>
        <w:tabs>
          <w:tab w:val="left" w:pos="720"/>
          <w:tab w:val="left" w:pos="1080"/>
        </w:tabs>
        <w:spacing w:after="0"/>
      </w:pPr>
    </w:p>
    <w:p w14:paraId="5492D48A" w14:textId="77777777" w:rsidR="00267A9D" w:rsidRPr="002D3CBE" w:rsidRDefault="00267A9D" w:rsidP="00267A9D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14:paraId="1FF0A812" w14:textId="77777777" w:rsidR="00DC5B6D" w:rsidRDefault="00DC5B6D" w:rsidP="00DC5B6D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t>2</w:t>
      </w:r>
      <w:r w:rsidR="002F4AB9">
        <w:t>7</w:t>
      </w:r>
      <w:r w:rsidRPr="002D3CBE">
        <w:t>.</w:t>
      </w:r>
      <w:r w:rsidR="00564C1D" w:rsidRPr="002D3CBE">
        <w:t xml:space="preserve">  </w:t>
      </w:r>
      <w:r w:rsidRPr="002D3CBE">
        <w:rPr>
          <w:b/>
        </w:rPr>
        <w:t>Fitness to Stand Trial</w:t>
      </w:r>
    </w:p>
    <w:p w14:paraId="6E6C90A1" w14:textId="77777777" w:rsidR="00984B50" w:rsidRPr="002D3CBE" w:rsidRDefault="00984B50" w:rsidP="00DC5B6D">
      <w:pPr>
        <w:tabs>
          <w:tab w:val="left" w:pos="720"/>
          <w:tab w:val="left" w:pos="1080"/>
        </w:tabs>
        <w:spacing w:after="0"/>
        <w:rPr>
          <w:b/>
        </w:rPr>
      </w:pPr>
    </w:p>
    <w:p w14:paraId="55F56560" w14:textId="77777777" w:rsidR="00DC5B6D" w:rsidRPr="002D3CBE" w:rsidRDefault="0081278B" w:rsidP="00984B50">
      <w:pPr>
        <w:pStyle w:val="ListParagraph"/>
        <w:numPr>
          <w:ilvl w:val="0"/>
          <w:numId w:val="27"/>
        </w:numPr>
        <w:tabs>
          <w:tab w:val="left" w:pos="720"/>
          <w:tab w:val="left" w:pos="1080"/>
          <w:tab w:val="left" w:pos="7920"/>
          <w:tab w:val="left" w:pos="9000"/>
        </w:tabs>
        <w:spacing w:after="0"/>
      </w:pPr>
      <w:r w:rsidRPr="002D3CBE">
        <w:t>Will the defence raise the issue of the accused’s fitness to stand trial?</w:t>
      </w:r>
      <w:r w:rsidR="00984B50">
        <w:tab/>
      </w:r>
      <w:sdt>
        <w:sdtPr>
          <w:id w:val="75155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-185248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  <w:r w:rsidR="00564C1D" w:rsidRPr="002D3CBE">
        <w:tab/>
      </w:r>
      <w:r w:rsidR="007A0025" w:rsidRPr="002D3CBE">
        <w:tab/>
      </w:r>
    </w:p>
    <w:p w14:paraId="423EFB80" w14:textId="77777777" w:rsidR="007A0025" w:rsidRDefault="0081278B" w:rsidP="00984B50">
      <w:pPr>
        <w:pStyle w:val="ListParagraph"/>
        <w:numPr>
          <w:ilvl w:val="0"/>
          <w:numId w:val="27"/>
        </w:numPr>
        <w:tabs>
          <w:tab w:val="left" w:pos="720"/>
          <w:tab w:val="left" w:pos="1080"/>
          <w:tab w:val="left" w:pos="7200"/>
          <w:tab w:val="left" w:pos="7920"/>
          <w:tab w:val="left" w:pos="9000"/>
        </w:tabs>
        <w:spacing w:after="0"/>
      </w:pPr>
      <w:r w:rsidRPr="002D3CBE">
        <w:t>Will the Crown raise the issue of the accused’s fitness to stand trial?</w:t>
      </w:r>
      <w:r>
        <w:t xml:space="preserve"> </w:t>
      </w:r>
      <w:r w:rsidR="00984B50">
        <w:tab/>
      </w:r>
      <w:sdt>
        <w:sdtPr>
          <w:id w:val="-92842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-33600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14:paraId="05433F5C" w14:textId="77777777" w:rsidR="00984B50" w:rsidRPr="002D3CBE" w:rsidRDefault="00984B50" w:rsidP="00984B50">
      <w:pPr>
        <w:pStyle w:val="ListParagraph"/>
        <w:tabs>
          <w:tab w:val="left" w:pos="720"/>
          <w:tab w:val="left" w:pos="1080"/>
          <w:tab w:val="left" w:pos="7200"/>
          <w:tab w:val="left" w:pos="9000"/>
        </w:tabs>
        <w:spacing w:after="0"/>
        <w:ind w:left="1080"/>
      </w:pPr>
    </w:p>
    <w:p w14:paraId="7FE26870" w14:textId="77777777" w:rsidR="007A0025" w:rsidRPr="002D3CBE" w:rsidRDefault="007A0025" w:rsidP="007A0025">
      <w:pPr>
        <w:tabs>
          <w:tab w:val="left" w:pos="720"/>
          <w:tab w:val="left" w:pos="1080"/>
        </w:tabs>
        <w:spacing w:after="0"/>
      </w:pPr>
      <w:r w:rsidRPr="002D3CBE">
        <w:t>2</w:t>
      </w:r>
      <w:r w:rsidR="002F4AB9">
        <w:t>8</w:t>
      </w:r>
      <w:r w:rsidRPr="002D3CBE">
        <w:t>.</w:t>
      </w:r>
      <w:r w:rsidR="00564C1D" w:rsidRPr="002D3CBE">
        <w:t xml:space="preserve">  </w:t>
      </w:r>
      <w:r w:rsidRPr="002D3CBE">
        <w:rPr>
          <w:b/>
        </w:rPr>
        <w:t>Interpreters</w:t>
      </w:r>
    </w:p>
    <w:p w14:paraId="2BCD7D7C" w14:textId="77777777" w:rsidR="007A0025" w:rsidRPr="002D3CBE" w:rsidRDefault="007A0025" w:rsidP="007A0025">
      <w:pPr>
        <w:tabs>
          <w:tab w:val="left" w:pos="720"/>
          <w:tab w:val="left" w:pos="1080"/>
        </w:tabs>
        <w:spacing w:after="0"/>
      </w:pPr>
    </w:p>
    <w:p w14:paraId="0553CE00" w14:textId="77777777" w:rsidR="007A0025" w:rsidRPr="002D3CBE" w:rsidRDefault="007A0025" w:rsidP="007731BE">
      <w:pPr>
        <w:tabs>
          <w:tab w:val="left" w:pos="720"/>
          <w:tab w:val="left" w:pos="1080"/>
          <w:tab w:val="left" w:pos="7200"/>
        </w:tabs>
        <w:spacing w:after="0"/>
        <w:ind w:left="1440" w:hanging="1080"/>
      </w:pPr>
      <w:r w:rsidRPr="002D3CBE">
        <w:tab/>
        <w:t>a)</w:t>
      </w:r>
      <w:r w:rsidRPr="002D3CBE">
        <w:tab/>
        <w:t>Does the accused require an interpreter?</w:t>
      </w:r>
      <w:r w:rsidR="00564C1D" w:rsidRPr="002D3CBE">
        <w:tab/>
      </w:r>
      <w:r w:rsidR="00984B50">
        <w:tab/>
      </w:r>
      <w:sdt>
        <w:sdtPr>
          <w:id w:val="79557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177991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  <w:r w:rsidR="00984B50">
        <w:tab/>
      </w:r>
    </w:p>
    <w:p w14:paraId="7B128234" w14:textId="77777777" w:rsidR="007A0025" w:rsidRPr="002D3CBE" w:rsidRDefault="007A0025" w:rsidP="007A0025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r w:rsidRPr="002D3CBE">
        <w:tab/>
        <w:t>If yes, for which language(s)?</w:t>
      </w:r>
      <w:r w:rsidR="00564C1D" w:rsidRPr="002D3CBE">
        <w:tab/>
      </w:r>
      <w:r w:rsidR="00564C1D" w:rsidRPr="002D3CBE">
        <w:tab/>
      </w:r>
      <w:r w:rsidR="00564C1D" w:rsidRPr="002D3CBE">
        <w:tab/>
      </w:r>
      <w:r w:rsidR="00564C1D" w:rsidRPr="002D3CBE">
        <w:tab/>
      </w:r>
      <w:r w:rsidR="00564C1D" w:rsidRPr="002D3CBE">
        <w:tab/>
      </w:r>
      <w:r w:rsidR="00984B50">
        <w:tab/>
      </w:r>
      <w:sdt>
        <w:sdtPr>
          <w:id w:val="-11021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155927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  <w:r w:rsidR="00984B50">
        <w:tab/>
      </w:r>
    </w:p>
    <w:p w14:paraId="101A0B8A" w14:textId="77777777" w:rsidR="007A0025" w:rsidRPr="002D3CBE" w:rsidRDefault="007A0025" w:rsidP="007A0025">
      <w:pPr>
        <w:tabs>
          <w:tab w:val="left" w:pos="720"/>
          <w:tab w:val="left" w:pos="1080"/>
        </w:tabs>
        <w:spacing w:after="0"/>
      </w:pPr>
    </w:p>
    <w:p w14:paraId="52397058" w14:textId="77777777" w:rsidR="007A0025" w:rsidRPr="002D3CBE" w:rsidRDefault="007A0025" w:rsidP="007A0025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  <w:t>b)</w:t>
      </w:r>
      <w:r w:rsidRPr="002D3CBE">
        <w:tab/>
        <w:t>Do any Crown witnesses require an interpreter?</w:t>
      </w:r>
      <w:r w:rsidRPr="002D3CBE">
        <w:tab/>
      </w:r>
      <w:r w:rsidR="00564C1D" w:rsidRPr="002D3CBE">
        <w:tab/>
      </w:r>
      <w:r w:rsidR="00564C1D" w:rsidRPr="002D3CBE">
        <w:tab/>
      </w:r>
      <w:r w:rsidR="00984B50">
        <w:tab/>
      </w:r>
      <w:sdt>
        <w:sdtPr>
          <w:id w:val="146423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-165720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  <w:r w:rsidRPr="002D3CBE">
        <w:tab/>
      </w:r>
    </w:p>
    <w:p w14:paraId="0097B731" w14:textId="77777777" w:rsidR="007A0025" w:rsidRPr="002D3CBE" w:rsidRDefault="007A0025" w:rsidP="007A0025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>If yes, for which language(s)?</w:t>
      </w:r>
      <w:r w:rsidR="00564C1D" w:rsidRPr="002D3CBE">
        <w:tab/>
      </w:r>
      <w:r w:rsidR="00564C1D" w:rsidRPr="002D3CBE">
        <w:tab/>
      </w:r>
      <w:r w:rsidR="00564C1D" w:rsidRPr="002D3CBE">
        <w:tab/>
      </w:r>
      <w:r w:rsidR="00564C1D" w:rsidRPr="002D3CBE">
        <w:tab/>
      </w:r>
      <w:r w:rsidR="00564C1D" w:rsidRPr="002D3CBE">
        <w:tab/>
      </w:r>
      <w:r w:rsidR="00984B50">
        <w:tab/>
      </w:r>
      <w:sdt>
        <w:sdtPr>
          <w:id w:val="-139056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49799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14:paraId="575B7065" w14:textId="77777777" w:rsidR="007A0025" w:rsidRPr="002D3CBE" w:rsidRDefault="007A0025" w:rsidP="007A0025">
      <w:pPr>
        <w:tabs>
          <w:tab w:val="left" w:pos="720"/>
          <w:tab w:val="left" w:pos="1080"/>
        </w:tabs>
        <w:spacing w:after="0"/>
      </w:pPr>
    </w:p>
    <w:p w14:paraId="69F3C93A" w14:textId="77777777" w:rsidR="005D0F5B" w:rsidRDefault="007A0025" w:rsidP="007A0025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t>2</w:t>
      </w:r>
      <w:r w:rsidR="002F4AB9">
        <w:t>9</w:t>
      </w:r>
      <w:r w:rsidRPr="002D3CBE">
        <w:t>.</w:t>
      </w:r>
      <w:r w:rsidR="00564C1D" w:rsidRPr="002D3CBE">
        <w:t xml:space="preserve">  </w:t>
      </w:r>
      <w:r w:rsidRPr="002D3CBE">
        <w:rPr>
          <w:b/>
        </w:rPr>
        <w:t xml:space="preserve">Special </w:t>
      </w:r>
      <w:r w:rsidR="005D0F5B" w:rsidRPr="002D3CBE">
        <w:rPr>
          <w:b/>
        </w:rPr>
        <w:t>Courtroom Equipment required</w:t>
      </w:r>
    </w:p>
    <w:p w14:paraId="487BA903" w14:textId="77777777" w:rsidR="00984B50" w:rsidRPr="002D3CBE" w:rsidRDefault="00984B50" w:rsidP="007A0025">
      <w:pPr>
        <w:tabs>
          <w:tab w:val="left" w:pos="720"/>
          <w:tab w:val="left" w:pos="1080"/>
        </w:tabs>
        <w:spacing w:after="0"/>
        <w:rPr>
          <w:b/>
        </w:rPr>
      </w:pPr>
    </w:p>
    <w:p w14:paraId="4B0FA3FE" w14:textId="77777777" w:rsidR="007A0025" w:rsidRPr="002D3CBE" w:rsidRDefault="005D0F5B" w:rsidP="007A0025">
      <w:pPr>
        <w:tabs>
          <w:tab w:val="left" w:pos="720"/>
          <w:tab w:val="left" w:pos="1080"/>
        </w:tabs>
        <w:spacing w:after="0"/>
      </w:pPr>
      <w:r w:rsidRPr="002D3CBE">
        <w:rPr>
          <w:b/>
        </w:rPr>
        <w:tab/>
      </w:r>
      <w:r w:rsidR="007A0025" w:rsidRPr="002D3CBE">
        <w:t>Details:</w:t>
      </w:r>
    </w:p>
    <w:p w14:paraId="32132130" w14:textId="77777777" w:rsidR="007A0025" w:rsidRDefault="007A0025" w:rsidP="007A0025">
      <w:pPr>
        <w:tabs>
          <w:tab w:val="left" w:pos="720"/>
          <w:tab w:val="left" w:pos="1080"/>
        </w:tabs>
        <w:spacing w:after="0"/>
      </w:pPr>
    </w:p>
    <w:p w14:paraId="22ED0714" w14:textId="77777777" w:rsidR="007A0025" w:rsidRPr="002D3CBE" w:rsidRDefault="002F4AB9" w:rsidP="007A0025">
      <w:pPr>
        <w:tabs>
          <w:tab w:val="left" w:pos="720"/>
          <w:tab w:val="left" w:pos="1080"/>
        </w:tabs>
        <w:spacing w:after="0"/>
        <w:rPr>
          <w:b/>
        </w:rPr>
      </w:pPr>
      <w:r>
        <w:t>30</w:t>
      </w:r>
      <w:r w:rsidR="007A0025" w:rsidRPr="002D3CBE">
        <w:t>.</w:t>
      </w:r>
      <w:r w:rsidR="00564C1D" w:rsidRPr="002D3CBE">
        <w:t xml:space="preserve">  </w:t>
      </w:r>
      <w:r w:rsidR="007A0025" w:rsidRPr="002D3CBE">
        <w:rPr>
          <w:b/>
        </w:rPr>
        <w:t>Courtroom Security Issues</w:t>
      </w:r>
    </w:p>
    <w:p w14:paraId="7A355F88" w14:textId="77777777" w:rsidR="007A0025" w:rsidRPr="002D3CBE" w:rsidRDefault="007A0025" w:rsidP="007A0025">
      <w:pPr>
        <w:tabs>
          <w:tab w:val="left" w:pos="720"/>
          <w:tab w:val="left" w:pos="1080"/>
        </w:tabs>
        <w:spacing w:after="0"/>
        <w:rPr>
          <w:b/>
        </w:rPr>
      </w:pPr>
    </w:p>
    <w:p w14:paraId="6C9ED95E" w14:textId="77777777" w:rsidR="00BF0287" w:rsidRPr="002D3CBE" w:rsidRDefault="00BF0287" w:rsidP="002F4AB9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Does any party believe that increased courtroom security </w:t>
      </w:r>
    </w:p>
    <w:p w14:paraId="2505D9D2" w14:textId="77777777" w:rsidR="00BF0287" w:rsidRPr="002D3CBE" w:rsidRDefault="00BF0287" w:rsidP="00BF0287">
      <w:pPr>
        <w:tabs>
          <w:tab w:val="left" w:pos="720"/>
          <w:tab w:val="left" w:pos="1080"/>
        </w:tabs>
        <w:spacing w:after="0"/>
        <w:ind w:left="720"/>
      </w:pPr>
      <w:r w:rsidRPr="002D3CBE">
        <w:tab/>
        <w:t>issues are raised in this case?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 w:rsidR="005D0F5B" w:rsidRPr="002D3CBE">
        <w:tab/>
      </w:r>
      <w:r w:rsidR="00984B50">
        <w:tab/>
      </w:r>
      <w:sdt>
        <w:sdtPr>
          <w:id w:val="3463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-84370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14:paraId="6C820BB4" w14:textId="77777777" w:rsidR="00D51FA5" w:rsidRDefault="00D51FA5" w:rsidP="00BF0287">
      <w:pPr>
        <w:tabs>
          <w:tab w:val="left" w:pos="720"/>
          <w:tab w:val="left" w:pos="1080"/>
        </w:tabs>
        <w:spacing w:after="0"/>
      </w:pPr>
    </w:p>
    <w:p w14:paraId="5407DDFE" w14:textId="77777777" w:rsidR="00BF0287" w:rsidRPr="002D3CBE" w:rsidRDefault="00BF0287" w:rsidP="00BF0287">
      <w:pPr>
        <w:tabs>
          <w:tab w:val="left" w:pos="720"/>
          <w:tab w:val="left" w:pos="1080"/>
        </w:tabs>
        <w:spacing w:after="0"/>
      </w:pPr>
      <w:r w:rsidRPr="002D3CBE">
        <w:t>3</w:t>
      </w:r>
      <w:r w:rsidR="00EE79FA">
        <w:t>1</w:t>
      </w:r>
      <w:r w:rsidRPr="002D3CBE">
        <w:t>.</w:t>
      </w:r>
      <w:r w:rsidR="005D0F5B" w:rsidRPr="002D3CBE">
        <w:t xml:space="preserve">  </w:t>
      </w:r>
      <w:r w:rsidRPr="002D3CBE">
        <w:rPr>
          <w:b/>
        </w:rPr>
        <w:t xml:space="preserve">Is it reasonably anticipated that any of the following </w:t>
      </w:r>
      <w:proofErr w:type="spellStart"/>
      <w:r w:rsidRPr="002D3CBE">
        <w:rPr>
          <w:b/>
        </w:rPr>
        <w:t>defences</w:t>
      </w:r>
      <w:proofErr w:type="spellEnd"/>
      <w:r w:rsidRPr="002D3CBE">
        <w:rPr>
          <w:b/>
        </w:rPr>
        <w:t>/triable issues will be raised?</w:t>
      </w:r>
    </w:p>
    <w:p w14:paraId="4CDC3ECD" w14:textId="77777777" w:rsidR="00BF0287" w:rsidRPr="002D3CBE" w:rsidRDefault="00BF0287" w:rsidP="00BF0287">
      <w:pPr>
        <w:tabs>
          <w:tab w:val="left" w:pos="720"/>
          <w:tab w:val="left" w:pos="1080"/>
        </w:tabs>
        <w:spacing w:after="0"/>
      </w:pPr>
    </w:p>
    <w:p w14:paraId="38621D08" w14:textId="77777777" w:rsidR="00BF0287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160345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Accident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r w:rsidR="0050150A">
        <w:tab/>
      </w:r>
      <w:sdt>
        <w:sdtPr>
          <w:id w:val="-137962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Intoxication</w:t>
      </w:r>
    </w:p>
    <w:p w14:paraId="27009E97" w14:textId="77777777"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35793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Alibis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sdt>
        <w:sdtPr>
          <w:id w:val="188721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Drugs</w:t>
      </w:r>
    </w:p>
    <w:p w14:paraId="5DD0C2CC" w14:textId="77777777"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-15345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Automatism</w:t>
      </w:r>
      <w:r w:rsidRPr="002D3CBE">
        <w:tab/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sdt>
        <w:sdtPr>
          <w:id w:val="-156517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Alcohol</w:t>
      </w:r>
    </w:p>
    <w:p w14:paraId="2CCDF1F0" w14:textId="77777777"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165471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Compulsion</w:t>
      </w:r>
      <w:r w:rsidRPr="002D3CBE">
        <w:tab/>
      </w:r>
      <w:r w:rsidRPr="002D3CBE">
        <w:tab/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sdt>
        <w:sdtPr>
          <w:id w:val="-163232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Knowledge</w:t>
      </w:r>
    </w:p>
    <w:p w14:paraId="73C75841" w14:textId="77777777"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-155475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Defence of property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sdt>
        <w:sdtPr>
          <w:id w:val="-47838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Necessity</w:t>
      </w:r>
    </w:p>
    <w:p w14:paraId="4191AE2C" w14:textId="77777777"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103292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Diminished capacity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sdt>
        <w:sdtPr>
          <w:id w:val="90789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Not criminally responsible</w:t>
      </w:r>
    </w:p>
    <w:p w14:paraId="0CD3B1DE" w14:textId="77777777"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-9663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Duress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sdt>
        <w:sdtPr>
          <w:id w:val="309837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Possession</w:t>
      </w:r>
    </w:p>
    <w:p w14:paraId="305B49FF" w14:textId="77777777"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139754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Entrapment</w:t>
      </w:r>
      <w:r w:rsidRPr="002D3CBE">
        <w:tab/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sdt>
        <w:sdtPr>
          <w:id w:val="-6526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Provocation</w:t>
      </w:r>
    </w:p>
    <w:p w14:paraId="393285E4" w14:textId="77777777"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-137421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Consent-Honest, but mistaken belief in consent</w:t>
      </w:r>
      <w:r w:rsidRPr="002D3CBE">
        <w:tab/>
      </w:r>
      <w:sdt>
        <w:sdtPr>
          <w:id w:val="-157126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Self-defence</w:t>
      </w:r>
    </w:p>
    <w:p w14:paraId="624755E4" w14:textId="77777777" w:rsidR="00FB4A3C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90034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Identity</w:t>
      </w:r>
    </w:p>
    <w:p w14:paraId="65B6F267" w14:textId="77777777" w:rsidR="00520F6A" w:rsidRPr="002D3CBE" w:rsidRDefault="00520F6A" w:rsidP="00BF0287">
      <w:pPr>
        <w:tabs>
          <w:tab w:val="left" w:pos="720"/>
          <w:tab w:val="left" w:pos="1080"/>
        </w:tabs>
        <w:spacing w:after="0"/>
      </w:pPr>
    </w:p>
    <w:p w14:paraId="367E4CCF" w14:textId="77777777" w:rsidR="00FB4A3C" w:rsidRPr="002D3CBE" w:rsidRDefault="00FB4A3C" w:rsidP="00BF0287">
      <w:pPr>
        <w:tabs>
          <w:tab w:val="left" w:pos="720"/>
          <w:tab w:val="left" w:pos="1080"/>
        </w:tabs>
        <w:spacing w:after="0"/>
      </w:pPr>
    </w:p>
    <w:p w14:paraId="2655708D" w14:textId="77777777" w:rsidR="00FB4A3C" w:rsidRDefault="00FB4A3C" w:rsidP="00BF0287">
      <w:pPr>
        <w:tabs>
          <w:tab w:val="left" w:pos="720"/>
          <w:tab w:val="left" w:pos="1080"/>
        </w:tabs>
        <w:spacing w:after="0"/>
      </w:pPr>
      <w:r w:rsidRPr="002D3CBE">
        <w:t>3</w:t>
      </w:r>
      <w:r w:rsidR="002F4AB9">
        <w:t>2</w:t>
      </w:r>
      <w:r w:rsidRPr="002D3CBE">
        <w:t>.</w:t>
      </w:r>
      <w:r w:rsidR="002E3996" w:rsidRPr="002D3CBE">
        <w:t xml:space="preserve">  </w:t>
      </w:r>
      <w:r w:rsidRPr="002D3CBE">
        <w:rPr>
          <w:b/>
        </w:rPr>
        <w:t>Non-contentious Issues -</w:t>
      </w:r>
      <w:r w:rsidRPr="002D3CBE">
        <w:t xml:space="preserve"> </w:t>
      </w:r>
      <w:r w:rsidRPr="002D3CBE">
        <w:tab/>
        <w:t xml:space="preserve"> </w:t>
      </w:r>
      <w:r w:rsidRPr="002D3CBE">
        <w:tab/>
      </w:r>
      <w:r w:rsidR="002E3996" w:rsidRPr="002D3CBE">
        <w:tab/>
      </w:r>
      <w:r w:rsidRPr="002D3CBE">
        <w:t>Admitted</w:t>
      </w:r>
      <w:r w:rsidR="00457B0E" w:rsidRPr="002D3CBE">
        <w:tab/>
        <w:t xml:space="preserve">      </w:t>
      </w:r>
      <w:r w:rsidRPr="002D3CBE">
        <w:t>Not contested</w:t>
      </w:r>
      <w:r w:rsidR="00457B0E" w:rsidRPr="002D3CBE">
        <w:tab/>
      </w:r>
      <w:r w:rsidRPr="002D3CBE">
        <w:t>Not Admitted</w:t>
      </w:r>
    </w:p>
    <w:p w14:paraId="36CB9269" w14:textId="77777777" w:rsidR="00826894" w:rsidRPr="002D3CBE" w:rsidRDefault="00826894" w:rsidP="00BF0287">
      <w:pPr>
        <w:tabs>
          <w:tab w:val="left" w:pos="720"/>
          <w:tab w:val="left" w:pos="1080"/>
        </w:tabs>
        <w:spacing w:after="0"/>
      </w:pPr>
    </w:p>
    <w:p w14:paraId="3ABCA108" w14:textId="77777777" w:rsidR="00457B0E" w:rsidRPr="002D3CBE" w:rsidRDefault="00FB4A3C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  <w:t>Jurisdiction</w:t>
      </w:r>
      <w:r w:rsidR="00D51FA5">
        <w:tab/>
      </w:r>
      <w:sdt>
        <w:sdtPr>
          <w:id w:val="-59054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192930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="00457B0E" w:rsidRPr="002D3CBE">
        <w:tab/>
      </w:r>
      <w:sdt>
        <w:sdtPr>
          <w:id w:val="203868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14:paraId="717A9668" w14:textId="77777777"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Identity of the accused</w:t>
      </w:r>
      <w:r w:rsidR="00CB5B0E">
        <w:tab/>
      </w:r>
      <w:sdt>
        <w:sdtPr>
          <w:id w:val="-7513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B0E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110508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00035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14:paraId="06E90035" w14:textId="77777777"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Continuity of exhibits</w:t>
      </w:r>
      <w:r w:rsidR="00D51FA5">
        <w:tab/>
      </w:r>
      <w:sdt>
        <w:sdtPr>
          <w:id w:val="-143589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97275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193485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14:paraId="33B99E70" w14:textId="77777777" w:rsidR="00FB4A3C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Medical Evidence</w:t>
      </w:r>
      <w:r w:rsidR="00D51FA5">
        <w:tab/>
      </w:r>
      <w:sdt>
        <w:sdtPr>
          <w:id w:val="-100543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184542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177692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14:paraId="72FFF677" w14:textId="77777777" w:rsidR="00FB4A3C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Documentary Evidence</w:t>
      </w:r>
      <w:r w:rsidR="00D51FA5">
        <w:tab/>
      </w:r>
      <w:sdt>
        <w:sdtPr>
          <w:id w:val="121153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36711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463798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14:paraId="609F33E1" w14:textId="77777777"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Ownership</w:t>
      </w:r>
      <w:r w:rsidR="00D51FA5">
        <w:tab/>
      </w:r>
      <w:sdt>
        <w:sdtPr>
          <w:id w:val="146678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70756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61158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14:paraId="56963A4B" w14:textId="77777777" w:rsidR="00FB4A3C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Value of Property</w:t>
      </w:r>
      <w:r w:rsidR="00D51FA5">
        <w:tab/>
      </w:r>
      <w:sdt>
        <w:sdtPr>
          <w:id w:val="-49518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192499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14279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14:paraId="5C473D3D" w14:textId="77777777"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Accused as Driver</w:t>
      </w:r>
      <w:r w:rsidR="00D51FA5">
        <w:tab/>
      </w:r>
      <w:sdt>
        <w:sdtPr>
          <w:id w:val="-198992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95517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3135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14:paraId="34053FE0" w14:textId="77777777"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Death/injuries caused by accused</w:t>
      </w:r>
      <w:r w:rsidR="00D51FA5">
        <w:tab/>
      </w:r>
      <w:sdt>
        <w:sdtPr>
          <w:id w:val="26681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67592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09887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14:paraId="487051BC" w14:textId="77777777"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Age of Complainant</w:t>
      </w:r>
      <w:r w:rsidR="00D51FA5">
        <w:tab/>
      </w:r>
      <w:sdt>
        <w:sdtPr>
          <w:id w:val="53377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187244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53416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14:paraId="17FC7F94" w14:textId="77777777"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Nature of drug</w:t>
      </w:r>
      <w:r w:rsidRPr="002D3CBE">
        <w:t xml:space="preserve"> </w:t>
      </w:r>
      <w:r w:rsidR="00D51FA5">
        <w:tab/>
      </w:r>
      <w:sdt>
        <w:sdtPr>
          <w:id w:val="75471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188844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41670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14:paraId="4CB701EB" w14:textId="77777777" w:rsidR="00D51FA5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Amount of drug is “for th</w:t>
      </w:r>
      <w:r w:rsidR="00D51FA5">
        <w:t>e</w:t>
      </w:r>
    </w:p>
    <w:p w14:paraId="23D17435" w14:textId="77777777" w:rsidR="00457B0E" w:rsidRPr="002D3CBE" w:rsidRDefault="00D51FA5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>
        <w:tab/>
      </w:r>
      <w:r w:rsidR="00520F6A">
        <w:t xml:space="preserve">  </w:t>
      </w:r>
      <w:r w:rsidR="00FB4A3C" w:rsidRPr="002D3CBE">
        <w:t>purpose of trafficking”</w:t>
      </w:r>
      <w:r>
        <w:tab/>
      </w:r>
      <w:sdt>
        <w:sdtPr>
          <w:id w:val="54141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61324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73218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563D4F2" w14:textId="77777777" w:rsidR="0050150A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Value of Drug</w:t>
      </w:r>
      <w:r w:rsidR="0050150A">
        <w:tab/>
      </w:r>
      <w:sdt>
        <w:sdtPr>
          <w:id w:val="133888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48701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55877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14:paraId="51ED0A86" w14:textId="77777777"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Service of notice</w:t>
      </w:r>
      <w:r w:rsidR="0050150A">
        <w:tab/>
      </w:r>
      <w:sdt>
        <w:sdtPr>
          <w:id w:val="-145709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57092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138799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14:paraId="0DB9A2E1" w14:textId="77777777"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  <w:t>P</w:t>
      </w:r>
      <w:r w:rsidR="00FB4A3C" w:rsidRPr="002D3CBE">
        <w:t>hotographs</w:t>
      </w:r>
      <w:r w:rsidR="0050150A">
        <w:tab/>
      </w:r>
      <w:sdt>
        <w:sdtPr>
          <w:id w:val="212002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ab/>
      </w:r>
      <w:sdt>
        <w:sdtPr>
          <w:id w:val="-52995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193462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</w:p>
    <w:p w14:paraId="25AA504E" w14:textId="77777777" w:rsidR="00FB4A3C" w:rsidRPr="002D3CBE" w:rsidRDefault="00FB4A3C" w:rsidP="00457B0E">
      <w:pPr>
        <w:tabs>
          <w:tab w:val="left" w:pos="720"/>
          <w:tab w:val="left" w:pos="1080"/>
          <w:tab w:val="left" w:pos="1440"/>
        </w:tabs>
        <w:spacing w:after="0"/>
      </w:pPr>
    </w:p>
    <w:p w14:paraId="11D78D84" w14:textId="77777777" w:rsidR="00FB4A3C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>3</w:t>
      </w:r>
      <w:r w:rsidR="002F4AB9">
        <w:t>3</w:t>
      </w:r>
      <w:r w:rsidRPr="002D3CBE">
        <w:t>.</w:t>
      </w:r>
      <w:r w:rsidRPr="002D3CBE">
        <w:tab/>
      </w:r>
      <w:r w:rsidR="00FB4A3C" w:rsidRPr="002D3CBE">
        <w:rPr>
          <w:b/>
        </w:rPr>
        <w:t>Time Estimates</w:t>
      </w:r>
    </w:p>
    <w:p w14:paraId="155CB7E1" w14:textId="77777777"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  <w:t xml:space="preserve">a)  </w:t>
      </w:r>
      <w:r w:rsidRPr="002D3CBE">
        <w:tab/>
        <w:t>Anticipated Number of Crown Witnesses</w:t>
      </w:r>
    </w:p>
    <w:p w14:paraId="2106EBB0" w14:textId="77777777"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  <w:t>b)</w:t>
      </w:r>
      <w:r w:rsidRPr="002D3CBE">
        <w:tab/>
        <w:t xml:space="preserve">Crown estimate for </w:t>
      </w:r>
      <w:proofErr w:type="spellStart"/>
      <w:r w:rsidRPr="002D3CBE">
        <w:rPr>
          <w:i/>
        </w:rPr>
        <w:t>voir</w:t>
      </w:r>
      <w:proofErr w:type="spellEnd"/>
      <w:r w:rsidRPr="002D3CBE">
        <w:rPr>
          <w:i/>
        </w:rPr>
        <w:t xml:space="preserve"> </w:t>
      </w:r>
      <w:proofErr w:type="spellStart"/>
      <w:r w:rsidRPr="002D3CBE">
        <w:rPr>
          <w:i/>
        </w:rPr>
        <w:t>dires</w:t>
      </w:r>
      <w:proofErr w:type="spellEnd"/>
      <w:r w:rsidRPr="002D3CBE">
        <w:tab/>
      </w:r>
      <w:r w:rsidRPr="002D3CBE">
        <w:tab/>
      </w:r>
      <w:r w:rsidR="00905A3B">
        <w:tab/>
      </w:r>
      <w:r w:rsidRPr="002D3CBE">
        <w:t xml:space="preserve">Evidence </w:t>
      </w:r>
      <w:r w:rsidRPr="002D3CBE">
        <w:tab/>
      </w:r>
      <w:r w:rsidRPr="002D3CBE">
        <w:tab/>
        <w:t>Argument</w:t>
      </w:r>
    </w:p>
    <w:p w14:paraId="218C7437" w14:textId="77777777"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  <w:t>c)</w:t>
      </w:r>
      <w:r w:rsidRPr="002D3CBE">
        <w:tab/>
        <w:t>Crown time estimate for trial</w:t>
      </w:r>
    </w:p>
    <w:p w14:paraId="24531B14" w14:textId="77777777"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  <w:t>d)</w:t>
      </w:r>
      <w:r w:rsidRPr="002D3CBE">
        <w:tab/>
        <w:t xml:space="preserve">Defence time estimate for </w:t>
      </w:r>
      <w:proofErr w:type="spellStart"/>
      <w:r w:rsidRPr="002D3CBE">
        <w:rPr>
          <w:i/>
        </w:rPr>
        <w:t>voir</w:t>
      </w:r>
      <w:proofErr w:type="spellEnd"/>
      <w:r w:rsidRPr="002D3CBE">
        <w:rPr>
          <w:i/>
        </w:rPr>
        <w:t xml:space="preserve"> </w:t>
      </w:r>
      <w:proofErr w:type="spellStart"/>
      <w:r w:rsidRPr="002D3CBE">
        <w:rPr>
          <w:i/>
        </w:rPr>
        <w:t>dires</w:t>
      </w:r>
      <w:proofErr w:type="spellEnd"/>
      <w:r w:rsidRPr="002D3CBE">
        <w:tab/>
        <w:t xml:space="preserve"> </w:t>
      </w:r>
      <w:r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14:paraId="2342917A" w14:textId="77777777"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  <w:t>e)</w:t>
      </w:r>
      <w:r w:rsidRPr="002D3CBE">
        <w:tab/>
        <w:t>Defence time estimate for trial</w:t>
      </w:r>
    </w:p>
    <w:p w14:paraId="4BD3CC89" w14:textId="77777777"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</w:p>
    <w:p w14:paraId="175A8E18" w14:textId="24C220F7" w:rsidR="00A44E15" w:rsidRDefault="00020326" w:rsidP="00FB4A3C">
      <w:pPr>
        <w:tabs>
          <w:tab w:val="left" w:pos="720"/>
          <w:tab w:val="left" w:pos="1080"/>
          <w:tab w:val="left" w:pos="1440"/>
        </w:tabs>
        <w:spacing w:after="0"/>
        <w:rPr>
          <w:b/>
          <w:bCs/>
        </w:rPr>
      </w:pPr>
      <w:r>
        <w:t>34.</w:t>
      </w:r>
      <w:r>
        <w:tab/>
      </w:r>
      <w:r w:rsidRPr="00020326">
        <w:rPr>
          <w:b/>
          <w:bCs/>
        </w:rPr>
        <w:t>Eagle Feather</w:t>
      </w:r>
    </w:p>
    <w:p w14:paraId="51A860B9" w14:textId="44E241F5" w:rsidR="00020326" w:rsidRDefault="00020326" w:rsidP="00020326">
      <w:pPr>
        <w:pStyle w:val="ListParagraph"/>
        <w:numPr>
          <w:ilvl w:val="0"/>
          <w:numId w:val="39"/>
        </w:numPr>
        <w:tabs>
          <w:tab w:val="left" w:pos="720"/>
          <w:tab w:val="left" w:pos="810"/>
          <w:tab w:val="left" w:pos="1080"/>
          <w:tab w:val="left" w:pos="5400"/>
          <w:tab w:val="left" w:pos="7200"/>
          <w:tab w:val="left" w:pos="7470"/>
        </w:tabs>
        <w:spacing w:after="200" w:line="276" w:lineRule="auto"/>
        <w:rPr>
          <w:bCs/>
        </w:rPr>
      </w:pPr>
      <w:r w:rsidRPr="00C15EF9">
        <w:rPr>
          <w:bCs/>
        </w:rPr>
        <w:t xml:space="preserve">Will any participants be requesting to </w:t>
      </w:r>
      <w:r w:rsidR="00BF797F">
        <w:rPr>
          <w:bCs/>
        </w:rPr>
        <w:t xml:space="preserve">affirm with </w:t>
      </w:r>
      <w:r w:rsidRPr="00C15EF9">
        <w:rPr>
          <w:bCs/>
        </w:rPr>
        <w:t>the Eagle Feather?</w:t>
      </w:r>
      <w:r w:rsidRPr="00C15EF9">
        <w:rPr>
          <w:bCs/>
        </w:rPr>
        <w:tab/>
      </w:r>
      <w:r w:rsidR="00BF797F">
        <w:rPr>
          <w:bCs/>
        </w:rPr>
        <w:t xml:space="preserve">     </w:t>
      </w:r>
      <w:r w:rsidRPr="00C15EF9">
        <w:rPr>
          <w:bCs/>
        </w:rPr>
        <w:t xml:space="preserve">Yes   </w:t>
      </w:r>
      <w:r w:rsidRPr="00C15EF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15EF9">
        <w:rPr>
          <w:bCs/>
        </w:rPr>
        <w:instrText xml:space="preserve"> FORMCHECKBOX </w:instrText>
      </w:r>
      <w:r w:rsidR="00E47391">
        <w:rPr>
          <w:bCs/>
        </w:rPr>
      </w:r>
      <w:r w:rsidR="00E47391">
        <w:rPr>
          <w:bCs/>
        </w:rPr>
        <w:fldChar w:fldCharType="separate"/>
      </w:r>
      <w:r w:rsidRPr="00C15EF9">
        <w:rPr>
          <w:bCs/>
        </w:rPr>
        <w:fldChar w:fldCharType="end"/>
      </w:r>
      <w:r w:rsidRPr="00C15EF9">
        <w:rPr>
          <w:bCs/>
        </w:rPr>
        <w:t xml:space="preserve">         No   </w:t>
      </w:r>
      <w:r w:rsidRPr="00C15EF9"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15EF9">
        <w:rPr>
          <w:bCs/>
        </w:rPr>
        <w:instrText xml:space="preserve"> FORMCHECKBOX </w:instrText>
      </w:r>
      <w:r w:rsidR="00E47391">
        <w:rPr>
          <w:bCs/>
        </w:rPr>
      </w:r>
      <w:r w:rsidR="00E47391">
        <w:rPr>
          <w:bCs/>
        </w:rPr>
        <w:fldChar w:fldCharType="separate"/>
      </w:r>
      <w:r w:rsidRPr="00C15EF9">
        <w:rPr>
          <w:bCs/>
        </w:rPr>
        <w:fldChar w:fldCharType="end"/>
      </w:r>
    </w:p>
    <w:p w14:paraId="0BCB185C" w14:textId="77777777" w:rsidR="00020326" w:rsidRDefault="00020326" w:rsidP="00020326">
      <w:pPr>
        <w:pStyle w:val="ListParagraph"/>
        <w:numPr>
          <w:ilvl w:val="0"/>
          <w:numId w:val="39"/>
        </w:numPr>
        <w:tabs>
          <w:tab w:val="left" w:pos="720"/>
          <w:tab w:val="left" w:pos="810"/>
          <w:tab w:val="left" w:pos="1080"/>
          <w:tab w:val="left" w:pos="5400"/>
          <w:tab w:val="left" w:pos="7200"/>
          <w:tab w:val="left" w:pos="7470"/>
        </w:tabs>
        <w:spacing w:after="200" w:line="276" w:lineRule="auto"/>
        <w:rPr>
          <w:bCs/>
        </w:rPr>
      </w:pPr>
      <w:r>
        <w:rPr>
          <w:bCs/>
        </w:rPr>
        <w:t>If Yes, list names:</w:t>
      </w:r>
    </w:p>
    <w:p w14:paraId="09724696" w14:textId="77777777" w:rsidR="00020326" w:rsidRDefault="00020326" w:rsidP="00020326">
      <w:pPr>
        <w:pStyle w:val="ListParagraph"/>
        <w:numPr>
          <w:ilvl w:val="1"/>
          <w:numId w:val="39"/>
        </w:numPr>
        <w:tabs>
          <w:tab w:val="left" w:pos="720"/>
          <w:tab w:val="left" w:pos="810"/>
          <w:tab w:val="left" w:pos="1080"/>
          <w:tab w:val="left" w:pos="5400"/>
          <w:tab w:val="left" w:pos="7200"/>
          <w:tab w:val="left" w:pos="7470"/>
        </w:tabs>
        <w:spacing w:after="200" w:line="276" w:lineRule="auto"/>
        <w:rPr>
          <w:bCs/>
        </w:rPr>
      </w:pPr>
      <w:r>
        <w:rPr>
          <w:bCs/>
        </w:rPr>
        <w:t>_____________________________</w:t>
      </w:r>
    </w:p>
    <w:p w14:paraId="000A8EB6" w14:textId="77777777" w:rsidR="00020326" w:rsidRPr="00C15EF9" w:rsidRDefault="00020326" w:rsidP="00020326">
      <w:pPr>
        <w:pStyle w:val="ListParagraph"/>
        <w:numPr>
          <w:ilvl w:val="1"/>
          <w:numId w:val="39"/>
        </w:numPr>
        <w:tabs>
          <w:tab w:val="left" w:pos="720"/>
          <w:tab w:val="left" w:pos="810"/>
          <w:tab w:val="left" w:pos="1080"/>
          <w:tab w:val="left" w:pos="5400"/>
          <w:tab w:val="left" w:pos="7200"/>
          <w:tab w:val="left" w:pos="7470"/>
        </w:tabs>
        <w:spacing w:after="200" w:line="276" w:lineRule="auto"/>
        <w:rPr>
          <w:bCs/>
        </w:rPr>
      </w:pPr>
      <w:r>
        <w:rPr>
          <w:bCs/>
        </w:rPr>
        <w:t>_____________________________</w:t>
      </w:r>
    </w:p>
    <w:p w14:paraId="6EDD1572" w14:textId="77777777" w:rsidR="00020326" w:rsidRPr="00020326" w:rsidRDefault="00020326" w:rsidP="00FB4A3C">
      <w:pPr>
        <w:tabs>
          <w:tab w:val="left" w:pos="720"/>
          <w:tab w:val="left" w:pos="1080"/>
          <w:tab w:val="left" w:pos="1440"/>
        </w:tabs>
        <w:spacing w:after="0"/>
      </w:pPr>
    </w:p>
    <w:p w14:paraId="0809FEE5" w14:textId="77777777"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</w:p>
    <w:p w14:paraId="0284584F" w14:textId="77777777"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</w:p>
    <w:p w14:paraId="2A3C7C42" w14:textId="77777777" w:rsidR="002048FC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>Dated</w:t>
      </w:r>
      <w:r w:rsidRPr="002D3CBE">
        <w:tab/>
      </w:r>
      <w:r w:rsidR="00F8560A">
        <w:t>__________________________</w:t>
      </w:r>
      <w:r w:rsidR="00F8560A">
        <w:tab/>
      </w:r>
      <w:r w:rsidRPr="002D3CBE">
        <w:tab/>
      </w:r>
      <w:r w:rsidRPr="002D3CBE">
        <w:tab/>
        <w:t>Signed ___________________________</w:t>
      </w:r>
    </w:p>
    <w:p w14:paraId="6D77B43C" w14:textId="77777777" w:rsidR="00906EBD" w:rsidRDefault="00906EBD" w:rsidP="00FB4A3C">
      <w:pPr>
        <w:tabs>
          <w:tab w:val="left" w:pos="720"/>
          <w:tab w:val="left" w:pos="1080"/>
          <w:tab w:val="left" w:pos="1440"/>
        </w:tabs>
        <w:spacing w:after="0"/>
        <w:rPr>
          <w:b/>
        </w:rPr>
      </w:pPr>
    </w:p>
    <w:p w14:paraId="084610F3" w14:textId="77777777" w:rsidR="00656C5E" w:rsidRDefault="00656C5E">
      <w:pPr>
        <w:rPr>
          <w:b/>
        </w:rPr>
      </w:pPr>
    </w:p>
    <w:p w14:paraId="70E80259" w14:textId="77777777" w:rsidR="00656C5E" w:rsidRDefault="00656C5E">
      <w:pPr>
        <w:rPr>
          <w:b/>
        </w:rPr>
      </w:pPr>
    </w:p>
    <w:p w14:paraId="244A64D9" w14:textId="3C8A7833" w:rsidR="00906EBD" w:rsidRPr="00656C5E" w:rsidRDefault="00906EBD">
      <w:pPr>
        <w:rPr>
          <w:bCs/>
          <w:sz w:val="20"/>
          <w:szCs w:val="20"/>
        </w:rPr>
      </w:pPr>
      <w:bookmarkStart w:id="0" w:name="_GoBack"/>
      <w:bookmarkEnd w:id="0"/>
      <w:r w:rsidRPr="00656C5E">
        <w:rPr>
          <w:bCs/>
          <w:sz w:val="20"/>
          <w:szCs w:val="20"/>
        </w:rPr>
        <w:br w:type="page"/>
      </w:r>
    </w:p>
    <w:p w14:paraId="550BA6D5" w14:textId="77777777" w:rsidR="00A44E15" w:rsidRPr="002D3CBE" w:rsidRDefault="002048FC" w:rsidP="00FB4A3C">
      <w:pPr>
        <w:tabs>
          <w:tab w:val="left" w:pos="720"/>
          <w:tab w:val="left" w:pos="1080"/>
          <w:tab w:val="left" w:pos="1440"/>
        </w:tabs>
        <w:spacing w:after="0"/>
        <w:rPr>
          <w:b/>
        </w:rPr>
      </w:pPr>
      <w:r w:rsidRPr="002D3CBE">
        <w:rPr>
          <w:b/>
        </w:rPr>
        <w:lastRenderedPageBreak/>
        <w:t>Resolution Conferences</w:t>
      </w:r>
    </w:p>
    <w:p w14:paraId="3B0C1697" w14:textId="77777777" w:rsidR="002048FC" w:rsidRPr="002D3CBE" w:rsidRDefault="002048FC" w:rsidP="00FB4A3C">
      <w:pPr>
        <w:tabs>
          <w:tab w:val="left" w:pos="720"/>
          <w:tab w:val="left" w:pos="1080"/>
          <w:tab w:val="left" w:pos="1440"/>
        </w:tabs>
        <w:spacing w:after="0"/>
        <w:rPr>
          <w:b/>
        </w:rPr>
      </w:pPr>
    </w:p>
    <w:p w14:paraId="59CB7732" w14:textId="77777777" w:rsidR="002048FC" w:rsidRPr="002D3CBE" w:rsidRDefault="002048FC" w:rsidP="00906EBD">
      <w:pPr>
        <w:tabs>
          <w:tab w:val="left" w:pos="720"/>
          <w:tab w:val="left" w:pos="1080"/>
          <w:tab w:val="left" w:pos="1440"/>
        </w:tabs>
        <w:spacing w:after="0"/>
        <w:ind w:left="720" w:hanging="720"/>
      </w:pPr>
      <w:r w:rsidRPr="002D3CBE">
        <w:t>1.</w:t>
      </w:r>
      <w:r w:rsidRPr="002D3CBE">
        <w:tab/>
      </w:r>
      <w:r w:rsidR="00906EBD" w:rsidRPr="002D3CBE">
        <w:t xml:space="preserve">A joint request </w:t>
      </w:r>
      <w:r w:rsidR="00371535">
        <w:t xml:space="preserve">may </w:t>
      </w:r>
      <w:r w:rsidR="00906EBD" w:rsidRPr="002D3CBE">
        <w:t>be made to the court for setting down a resolution conference.</w:t>
      </w:r>
      <w:r w:rsidR="00906EBD">
        <w:t xml:space="preserve">  </w:t>
      </w:r>
      <w:r w:rsidRPr="002D3CBE">
        <w:t>If so, a resolution conference date may be set</w:t>
      </w:r>
      <w:r w:rsidR="00906EBD">
        <w:t xml:space="preserve">.  Alternatively, </w:t>
      </w:r>
      <w:r w:rsidRPr="002D3CBE">
        <w:t>the pre-trial conference may proc</w:t>
      </w:r>
      <w:r w:rsidR="007104F6" w:rsidRPr="002D3CBE">
        <w:t>eed as a resolution conference i</w:t>
      </w:r>
      <w:r w:rsidRPr="002D3CBE">
        <w:t xml:space="preserve">f the judge believes it is appropriate to do so.  </w:t>
      </w:r>
    </w:p>
    <w:p w14:paraId="6DA898EC" w14:textId="77777777" w:rsidR="001E5D06" w:rsidRPr="002D3CBE" w:rsidRDefault="007104F6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</w:r>
    </w:p>
    <w:p w14:paraId="77FF74D1" w14:textId="77777777" w:rsidR="001E5D06" w:rsidRPr="002D3CBE" w:rsidRDefault="007104F6" w:rsidP="007104F6">
      <w:pPr>
        <w:tabs>
          <w:tab w:val="left" w:pos="720"/>
          <w:tab w:val="left" w:pos="1080"/>
          <w:tab w:val="left" w:pos="1440"/>
        </w:tabs>
        <w:spacing w:after="0"/>
        <w:ind w:left="720" w:hanging="720"/>
      </w:pPr>
      <w:r w:rsidRPr="002D3CBE">
        <w:t>2.</w:t>
      </w:r>
      <w:r w:rsidRPr="002D3CBE">
        <w:tab/>
      </w:r>
      <w:r w:rsidR="001E5D06" w:rsidRPr="002D3CBE">
        <w:t>Resolution conferences in criminal cases provide an opportunity to obtain judicial input and assistance for counsel’s efforts at resolution.  Conferences are intended to facilitate the disposition of cases in a timely and fair manner other than by trial.  To be effective counsel must be conversant with the issues that will likely arise in a trial, understand the context in which the issues will arise and the possible outcomes of the trial.  Therefore, it is mandatory that counsel attending the resolution conference:</w:t>
      </w:r>
    </w:p>
    <w:p w14:paraId="1E316319" w14:textId="77777777" w:rsidR="001E5D06" w:rsidRPr="002D3CBE" w:rsidRDefault="001E5D06" w:rsidP="00FB4A3C">
      <w:pPr>
        <w:tabs>
          <w:tab w:val="left" w:pos="720"/>
          <w:tab w:val="left" w:pos="1080"/>
          <w:tab w:val="left" w:pos="1440"/>
        </w:tabs>
        <w:spacing w:after="0"/>
      </w:pPr>
    </w:p>
    <w:p w14:paraId="67B38295" w14:textId="77777777" w:rsidR="001E5D06" w:rsidRPr="002D3CBE" w:rsidRDefault="007104F6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</w:r>
      <w:r w:rsidRPr="002D3CBE">
        <w:tab/>
      </w:r>
      <w:r w:rsidR="001E5D06" w:rsidRPr="002D3CBE">
        <w:t>a)</w:t>
      </w:r>
      <w:r w:rsidR="001E5D06" w:rsidRPr="002D3CBE">
        <w:tab/>
        <w:t>be the person scheduled to conduct the trial;</w:t>
      </w:r>
    </w:p>
    <w:p w14:paraId="6CA5796C" w14:textId="77777777" w:rsidR="001E5D06" w:rsidRPr="002D3CBE" w:rsidRDefault="007104F6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</w:r>
      <w:r w:rsidRPr="002D3CBE">
        <w:tab/>
      </w:r>
      <w:r w:rsidR="001E5D06" w:rsidRPr="002D3CBE">
        <w:t>b)</w:t>
      </w:r>
      <w:r w:rsidR="001E5D06" w:rsidRPr="002D3CBE">
        <w:tab/>
        <w:t>be fully prepared;</w:t>
      </w:r>
    </w:p>
    <w:p w14:paraId="233028A2" w14:textId="77777777" w:rsidR="001E5D06" w:rsidRPr="002D3CBE" w:rsidRDefault="007104F6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</w:r>
      <w:r w:rsidRPr="002D3CBE">
        <w:tab/>
      </w:r>
      <w:r w:rsidR="001E5D06" w:rsidRPr="002D3CBE">
        <w:t>c)</w:t>
      </w:r>
      <w:r w:rsidR="001E5D06" w:rsidRPr="002D3CBE">
        <w:tab/>
        <w:t>have adequate instructions to deal with all issues likely to arise in a conference.</w:t>
      </w:r>
    </w:p>
    <w:p w14:paraId="0993A732" w14:textId="77777777" w:rsidR="001E5D06" w:rsidRPr="002D3CBE" w:rsidRDefault="001E5D06" w:rsidP="00FB4A3C">
      <w:pPr>
        <w:tabs>
          <w:tab w:val="left" w:pos="720"/>
          <w:tab w:val="left" w:pos="1080"/>
          <w:tab w:val="left" w:pos="1440"/>
        </w:tabs>
        <w:spacing w:after="0"/>
      </w:pPr>
    </w:p>
    <w:p w14:paraId="0081E290" w14:textId="77777777" w:rsidR="001E5D06" w:rsidRPr="002D3CBE" w:rsidRDefault="001E5D06" w:rsidP="007104F6">
      <w:pPr>
        <w:tabs>
          <w:tab w:val="left" w:pos="720"/>
          <w:tab w:val="left" w:pos="1080"/>
          <w:tab w:val="left" w:pos="1440"/>
        </w:tabs>
        <w:spacing w:after="0"/>
        <w:ind w:left="720"/>
      </w:pPr>
      <w:r w:rsidRPr="002D3CBE">
        <w:t>The accused person should be available in the courthouse or otherwise readily accessible to provide instructions.</w:t>
      </w:r>
    </w:p>
    <w:p w14:paraId="11DD6709" w14:textId="77777777"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</w:p>
    <w:p w14:paraId="75C68B00" w14:textId="77777777"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</w:p>
    <w:p w14:paraId="5CCF7652" w14:textId="77777777" w:rsidR="007A0025" w:rsidRPr="002D3CBE" w:rsidRDefault="007A0025" w:rsidP="00BF0287">
      <w:pPr>
        <w:tabs>
          <w:tab w:val="left" w:pos="720"/>
          <w:tab w:val="left" w:pos="1080"/>
        </w:tabs>
        <w:spacing w:after="0"/>
        <w:ind w:left="720"/>
      </w:pPr>
    </w:p>
    <w:p w14:paraId="1DFB1F01" w14:textId="77777777" w:rsidR="00C9012A" w:rsidRPr="002D3CBE" w:rsidRDefault="00C9012A" w:rsidP="007A0025">
      <w:pPr>
        <w:tabs>
          <w:tab w:val="left" w:pos="720"/>
          <w:tab w:val="left" w:pos="1080"/>
        </w:tabs>
        <w:spacing w:after="0"/>
      </w:pPr>
    </w:p>
    <w:p w14:paraId="45E11C77" w14:textId="77777777" w:rsidR="00B74BC1" w:rsidRPr="002D3CBE" w:rsidRDefault="00B74BC1" w:rsidP="00B74BC1">
      <w:pPr>
        <w:pStyle w:val="ListParagraph"/>
        <w:tabs>
          <w:tab w:val="left" w:pos="720"/>
          <w:tab w:val="left" w:pos="1080"/>
        </w:tabs>
        <w:spacing w:after="0"/>
        <w:ind w:left="1440"/>
      </w:pPr>
    </w:p>
    <w:p w14:paraId="680DD66C" w14:textId="77777777" w:rsidR="00F97C45" w:rsidRPr="002D3CBE" w:rsidRDefault="00F97C45" w:rsidP="00F97C45">
      <w:pPr>
        <w:tabs>
          <w:tab w:val="left" w:pos="1080"/>
        </w:tabs>
        <w:spacing w:after="0"/>
        <w:ind w:left="720"/>
      </w:pPr>
    </w:p>
    <w:p w14:paraId="75E7DB3A" w14:textId="77777777" w:rsidR="00475EFC" w:rsidRPr="002D3CBE" w:rsidRDefault="00475EFC" w:rsidP="00475EFC">
      <w:pPr>
        <w:spacing w:after="0"/>
        <w:ind w:left="360"/>
      </w:pPr>
    </w:p>
    <w:p w14:paraId="5AD232C9" w14:textId="77777777" w:rsidR="00475EFC" w:rsidRPr="002D3CBE" w:rsidRDefault="00475EFC" w:rsidP="00475EFC">
      <w:pPr>
        <w:spacing w:after="0"/>
        <w:ind w:left="360"/>
      </w:pPr>
    </w:p>
    <w:p w14:paraId="4CF32674" w14:textId="77777777" w:rsidR="0016003F" w:rsidRPr="002D3CBE" w:rsidRDefault="0016003F" w:rsidP="0016003F">
      <w:pPr>
        <w:spacing w:after="0"/>
      </w:pPr>
    </w:p>
    <w:p w14:paraId="27171D63" w14:textId="77777777" w:rsidR="0016003F" w:rsidRPr="002D3CBE" w:rsidRDefault="0016003F" w:rsidP="0016003F">
      <w:pPr>
        <w:spacing w:after="0"/>
      </w:pPr>
    </w:p>
    <w:p w14:paraId="3CCF325C" w14:textId="77777777" w:rsidR="00164D8D" w:rsidRPr="002D3CBE" w:rsidRDefault="00164D8D" w:rsidP="00164D8D">
      <w:pPr>
        <w:pStyle w:val="ListParagraph"/>
        <w:spacing w:after="0"/>
      </w:pPr>
    </w:p>
    <w:p w14:paraId="73CBD3A1" w14:textId="77777777" w:rsidR="00164D8D" w:rsidRPr="002D3CBE" w:rsidRDefault="00164D8D" w:rsidP="00164D8D">
      <w:pPr>
        <w:spacing w:after="0"/>
      </w:pPr>
    </w:p>
    <w:p w14:paraId="6D82AA04" w14:textId="77777777" w:rsidR="000A003E" w:rsidRPr="002D3CBE" w:rsidRDefault="000A003E" w:rsidP="000A003E">
      <w:pPr>
        <w:pStyle w:val="ListParagraph"/>
      </w:pPr>
    </w:p>
    <w:p w14:paraId="48C15643" w14:textId="77777777" w:rsidR="000A003E" w:rsidRDefault="000A003E" w:rsidP="000A003E">
      <w:pPr>
        <w:pStyle w:val="ListParagraph"/>
        <w:jc w:val="both"/>
      </w:pPr>
    </w:p>
    <w:p w14:paraId="3C171717" w14:textId="77777777" w:rsidR="007F1F6A" w:rsidRDefault="007F1F6A" w:rsidP="000A003E">
      <w:pPr>
        <w:pStyle w:val="ListParagraph"/>
        <w:jc w:val="both"/>
      </w:pPr>
    </w:p>
    <w:p w14:paraId="5CDDA386" w14:textId="77777777" w:rsidR="007F1F6A" w:rsidRDefault="007F1F6A" w:rsidP="000A003E">
      <w:pPr>
        <w:pStyle w:val="ListParagraph"/>
        <w:jc w:val="both"/>
      </w:pPr>
    </w:p>
    <w:p w14:paraId="3DD7212C" w14:textId="77777777" w:rsidR="00E92D3C" w:rsidRDefault="00E92D3C" w:rsidP="00E92D3C">
      <w:pPr>
        <w:pStyle w:val="ListParagraph"/>
        <w:jc w:val="both"/>
      </w:pPr>
    </w:p>
    <w:p w14:paraId="0120787E" w14:textId="77777777" w:rsidR="00E92D3C" w:rsidRDefault="00E92D3C" w:rsidP="00E92D3C">
      <w:pPr>
        <w:pStyle w:val="ListParagraph"/>
        <w:jc w:val="both"/>
        <w:rPr>
          <w:sz w:val="18"/>
          <w:szCs w:val="18"/>
        </w:rPr>
      </w:pPr>
    </w:p>
    <w:p w14:paraId="55BB35A4" w14:textId="77777777" w:rsidR="00E92D3C" w:rsidRDefault="00E92D3C" w:rsidP="00E92D3C">
      <w:pPr>
        <w:pStyle w:val="ListParagraph"/>
        <w:jc w:val="both"/>
        <w:rPr>
          <w:sz w:val="18"/>
          <w:szCs w:val="18"/>
        </w:rPr>
      </w:pPr>
    </w:p>
    <w:p w14:paraId="0A05B371" w14:textId="77777777" w:rsidR="00E92D3C" w:rsidRDefault="00E92D3C" w:rsidP="00E92D3C">
      <w:pPr>
        <w:pStyle w:val="ListParagraph"/>
        <w:jc w:val="both"/>
        <w:rPr>
          <w:sz w:val="18"/>
          <w:szCs w:val="18"/>
        </w:rPr>
      </w:pPr>
    </w:p>
    <w:p w14:paraId="17C1B358" w14:textId="77777777" w:rsidR="00E92D3C" w:rsidRDefault="00E92D3C" w:rsidP="00E92D3C">
      <w:pPr>
        <w:pStyle w:val="ListParagraph"/>
        <w:jc w:val="both"/>
        <w:rPr>
          <w:sz w:val="18"/>
          <w:szCs w:val="18"/>
        </w:rPr>
      </w:pPr>
    </w:p>
    <w:p w14:paraId="7D0A00C5" w14:textId="77777777" w:rsidR="00E92D3C" w:rsidRDefault="00E92D3C" w:rsidP="00E92D3C">
      <w:pPr>
        <w:pStyle w:val="ListParagraph"/>
        <w:jc w:val="both"/>
        <w:rPr>
          <w:sz w:val="18"/>
          <w:szCs w:val="18"/>
        </w:rPr>
      </w:pPr>
    </w:p>
    <w:p w14:paraId="03CC828D" w14:textId="77777777" w:rsidR="00E92D3C" w:rsidRDefault="00E92D3C" w:rsidP="00E92D3C">
      <w:pPr>
        <w:pStyle w:val="ListParagraph"/>
        <w:jc w:val="both"/>
        <w:rPr>
          <w:sz w:val="18"/>
          <w:szCs w:val="18"/>
        </w:rPr>
      </w:pPr>
    </w:p>
    <w:p w14:paraId="57B90DCC" w14:textId="77777777" w:rsidR="00E92D3C" w:rsidRDefault="00E92D3C" w:rsidP="00E92D3C">
      <w:pPr>
        <w:pStyle w:val="ListParagraph"/>
        <w:jc w:val="both"/>
        <w:rPr>
          <w:sz w:val="18"/>
          <w:szCs w:val="18"/>
        </w:rPr>
      </w:pPr>
    </w:p>
    <w:p w14:paraId="71533C40" w14:textId="77777777" w:rsidR="007F1F6A" w:rsidRDefault="007F1F6A" w:rsidP="000A003E">
      <w:pPr>
        <w:pStyle w:val="ListParagraph"/>
        <w:jc w:val="both"/>
      </w:pPr>
    </w:p>
    <w:p w14:paraId="213B47BB" w14:textId="77777777" w:rsidR="007F1F6A" w:rsidRPr="002D3CBE" w:rsidRDefault="007F1F6A" w:rsidP="000A003E">
      <w:pPr>
        <w:pStyle w:val="ListParagraph"/>
        <w:jc w:val="both"/>
      </w:pPr>
    </w:p>
    <w:sectPr w:rsidR="007F1F6A" w:rsidRPr="002D3C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C5B88" w14:textId="77777777" w:rsidR="002629CE" w:rsidRDefault="002629CE" w:rsidP="00E8596E">
      <w:pPr>
        <w:spacing w:after="0" w:line="240" w:lineRule="auto"/>
      </w:pPr>
      <w:r>
        <w:separator/>
      </w:r>
    </w:p>
  </w:endnote>
  <w:endnote w:type="continuationSeparator" w:id="0">
    <w:p w14:paraId="1079C850" w14:textId="77777777" w:rsidR="002629CE" w:rsidRDefault="002629CE" w:rsidP="00E8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9ABC" w14:textId="77777777" w:rsidR="002629CE" w:rsidRDefault="002629CE" w:rsidP="00E8596E">
      <w:pPr>
        <w:spacing w:after="0" w:line="240" w:lineRule="auto"/>
      </w:pPr>
      <w:r>
        <w:separator/>
      </w:r>
    </w:p>
  </w:footnote>
  <w:footnote w:type="continuationSeparator" w:id="0">
    <w:p w14:paraId="749F4BBB" w14:textId="77777777" w:rsidR="002629CE" w:rsidRDefault="002629CE" w:rsidP="00E8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7D0F4" w14:textId="77777777" w:rsidR="002629CE" w:rsidRDefault="002629CE">
    <w:pPr>
      <w:pStyle w:val="Header"/>
      <w:rPr>
        <w:noProof/>
      </w:rPr>
    </w:pP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  <w:r>
      <w:rPr>
        <w:noProof/>
      </w:rPr>
      <w:t xml:space="preserve"> of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0A6"/>
    <w:multiLevelType w:val="hybridMultilevel"/>
    <w:tmpl w:val="DF2AE3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D7135"/>
    <w:multiLevelType w:val="hybridMultilevel"/>
    <w:tmpl w:val="78665D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305FD"/>
    <w:multiLevelType w:val="multilevel"/>
    <w:tmpl w:val="C6426D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24595C"/>
    <w:multiLevelType w:val="hybridMultilevel"/>
    <w:tmpl w:val="7F844C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223F0"/>
    <w:multiLevelType w:val="hybridMultilevel"/>
    <w:tmpl w:val="8C52B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D3310"/>
    <w:multiLevelType w:val="hybridMultilevel"/>
    <w:tmpl w:val="6E0E7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82728"/>
    <w:multiLevelType w:val="hybridMultilevel"/>
    <w:tmpl w:val="FE64D4B0"/>
    <w:lvl w:ilvl="0" w:tplc="0A603F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820D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CC5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85C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0E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208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A99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3C08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B613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17A7E"/>
    <w:multiLevelType w:val="hybridMultilevel"/>
    <w:tmpl w:val="DA92A4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F94022"/>
    <w:multiLevelType w:val="hybridMultilevel"/>
    <w:tmpl w:val="0CD8FD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116890"/>
    <w:multiLevelType w:val="hybridMultilevel"/>
    <w:tmpl w:val="0C4868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504A85"/>
    <w:multiLevelType w:val="hybridMultilevel"/>
    <w:tmpl w:val="B52E2D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6F6A21"/>
    <w:multiLevelType w:val="hybridMultilevel"/>
    <w:tmpl w:val="890E6C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1C0FB8"/>
    <w:multiLevelType w:val="hybridMultilevel"/>
    <w:tmpl w:val="C082D8A6"/>
    <w:lvl w:ilvl="0" w:tplc="E81053B0">
      <w:start w:val="1"/>
      <w:numFmt w:val="lowerLetter"/>
      <w:lvlText w:val="%1)"/>
      <w:lvlJc w:val="left"/>
      <w:pPr>
        <w:ind w:left="1080" w:hanging="360"/>
      </w:p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FC757C"/>
    <w:multiLevelType w:val="hybridMultilevel"/>
    <w:tmpl w:val="0A7EED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357022"/>
    <w:multiLevelType w:val="hybridMultilevel"/>
    <w:tmpl w:val="404277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C66E9F"/>
    <w:multiLevelType w:val="hybridMultilevel"/>
    <w:tmpl w:val="0366A5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66381A"/>
    <w:multiLevelType w:val="hybridMultilevel"/>
    <w:tmpl w:val="1D48A2AE"/>
    <w:lvl w:ilvl="0" w:tplc="4A88D4EA">
      <w:start w:val="1"/>
      <w:numFmt w:val="lowerLetter"/>
      <w:lvlText w:val="%1)"/>
      <w:lvlJc w:val="left"/>
      <w:pPr>
        <w:ind w:left="823" w:hanging="360"/>
      </w:pPr>
    </w:lvl>
    <w:lvl w:ilvl="1" w:tplc="C4CEC410" w:tentative="1">
      <w:start w:val="1"/>
      <w:numFmt w:val="lowerLetter"/>
      <w:lvlText w:val="%2."/>
      <w:lvlJc w:val="left"/>
      <w:pPr>
        <w:ind w:left="1543" w:hanging="360"/>
      </w:pPr>
    </w:lvl>
    <w:lvl w:ilvl="2" w:tplc="1DB4F5FE" w:tentative="1">
      <w:start w:val="1"/>
      <w:numFmt w:val="lowerRoman"/>
      <w:lvlText w:val="%3."/>
      <w:lvlJc w:val="right"/>
      <w:pPr>
        <w:ind w:left="2263" w:hanging="180"/>
      </w:pPr>
    </w:lvl>
    <w:lvl w:ilvl="3" w:tplc="A6CEA0C4" w:tentative="1">
      <w:start w:val="1"/>
      <w:numFmt w:val="decimal"/>
      <w:lvlText w:val="%4."/>
      <w:lvlJc w:val="left"/>
      <w:pPr>
        <w:ind w:left="2983" w:hanging="360"/>
      </w:pPr>
    </w:lvl>
    <w:lvl w:ilvl="4" w:tplc="EA30FB00" w:tentative="1">
      <w:start w:val="1"/>
      <w:numFmt w:val="lowerLetter"/>
      <w:lvlText w:val="%5."/>
      <w:lvlJc w:val="left"/>
      <w:pPr>
        <w:ind w:left="3703" w:hanging="360"/>
      </w:pPr>
    </w:lvl>
    <w:lvl w:ilvl="5" w:tplc="E7C4D5FC" w:tentative="1">
      <w:start w:val="1"/>
      <w:numFmt w:val="lowerRoman"/>
      <w:lvlText w:val="%6."/>
      <w:lvlJc w:val="right"/>
      <w:pPr>
        <w:ind w:left="4423" w:hanging="180"/>
      </w:pPr>
    </w:lvl>
    <w:lvl w:ilvl="6" w:tplc="DA4C3EDA" w:tentative="1">
      <w:start w:val="1"/>
      <w:numFmt w:val="decimal"/>
      <w:lvlText w:val="%7."/>
      <w:lvlJc w:val="left"/>
      <w:pPr>
        <w:ind w:left="5143" w:hanging="360"/>
      </w:pPr>
    </w:lvl>
    <w:lvl w:ilvl="7" w:tplc="C6124AA4" w:tentative="1">
      <w:start w:val="1"/>
      <w:numFmt w:val="lowerLetter"/>
      <w:lvlText w:val="%8."/>
      <w:lvlJc w:val="left"/>
      <w:pPr>
        <w:ind w:left="5863" w:hanging="360"/>
      </w:pPr>
    </w:lvl>
    <w:lvl w:ilvl="8" w:tplc="080E76F6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7" w15:restartNumberingAfterBreak="0">
    <w:nsid w:val="36B0323B"/>
    <w:multiLevelType w:val="hybridMultilevel"/>
    <w:tmpl w:val="571081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CD09BC"/>
    <w:multiLevelType w:val="hybridMultilevel"/>
    <w:tmpl w:val="740214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7245EE"/>
    <w:multiLevelType w:val="hybridMultilevel"/>
    <w:tmpl w:val="FDE8335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E046032"/>
    <w:multiLevelType w:val="hybridMultilevel"/>
    <w:tmpl w:val="58C85B0A"/>
    <w:lvl w:ilvl="0" w:tplc="D8B65A16">
      <w:start w:val="1"/>
      <w:numFmt w:val="lowerLetter"/>
      <w:lvlText w:val="%1)"/>
      <w:lvlJc w:val="left"/>
      <w:pPr>
        <w:ind w:left="720" w:hanging="360"/>
      </w:pPr>
    </w:lvl>
    <w:lvl w:ilvl="1" w:tplc="609CDF02" w:tentative="1">
      <w:start w:val="1"/>
      <w:numFmt w:val="lowerLetter"/>
      <w:lvlText w:val="%2."/>
      <w:lvlJc w:val="left"/>
      <w:pPr>
        <w:ind w:left="1440" w:hanging="360"/>
      </w:pPr>
    </w:lvl>
    <w:lvl w:ilvl="2" w:tplc="D61EF592" w:tentative="1">
      <w:start w:val="1"/>
      <w:numFmt w:val="lowerRoman"/>
      <w:lvlText w:val="%3."/>
      <w:lvlJc w:val="right"/>
      <w:pPr>
        <w:ind w:left="2160" w:hanging="180"/>
      </w:pPr>
    </w:lvl>
    <w:lvl w:ilvl="3" w:tplc="A7BED2CA" w:tentative="1">
      <w:start w:val="1"/>
      <w:numFmt w:val="decimal"/>
      <w:lvlText w:val="%4."/>
      <w:lvlJc w:val="left"/>
      <w:pPr>
        <w:ind w:left="2880" w:hanging="360"/>
      </w:pPr>
    </w:lvl>
    <w:lvl w:ilvl="4" w:tplc="42702350" w:tentative="1">
      <w:start w:val="1"/>
      <w:numFmt w:val="lowerLetter"/>
      <w:lvlText w:val="%5."/>
      <w:lvlJc w:val="left"/>
      <w:pPr>
        <w:ind w:left="3600" w:hanging="360"/>
      </w:pPr>
    </w:lvl>
    <w:lvl w:ilvl="5" w:tplc="0D9ED3F2" w:tentative="1">
      <w:start w:val="1"/>
      <w:numFmt w:val="lowerRoman"/>
      <w:lvlText w:val="%6."/>
      <w:lvlJc w:val="right"/>
      <w:pPr>
        <w:ind w:left="4320" w:hanging="180"/>
      </w:pPr>
    </w:lvl>
    <w:lvl w:ilvl="6" w:tplc="67E2C2B2" w:tentative="1">
      <w:start w:val="1"/>
      <w:numFmt w:val="decimal"/>
      <w:lvlText w:val="%7."/>
      <w:lvlJc w:val="left"/>
      <w:pPr>
        <w:ind w:left="5040" w:hanging="360"/>
      </w:pPr>
    </w:lvl>
    <w:lvl w:ilvl="7" w:tplc="CD3ABCF2" w:tentative="1">
      <w:start w:val="1"/>
      <w:numFmt w:val="lowerLetter"/>
      <w:lvlText w:val="%8."/>
      <w:lvlJc w:val="left"/>
      <w:pPr>
        <w:ind w:left="5760" w:hanging="360"/>
      </w:pPr>
    </w:lvl>
    <w:lvl w:ilvl="8" w:tplc="351E29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90059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27F45DA"/>
    <w:multiLevelType w:val="hybridMultilevel"/>
    <w:tmpl w:val="9E50D1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2B7298"/>
    <w:multiLevelType w:val="hybridMultilevel"/>
    <w:tmpl w:val="77E06A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37332C"/>
    <w:multiLevelType w:val="hybridMultilevel"/>
    <w:tmpl w:val="571081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E13D02"/>
    <w:multiLevelType w:val="hybridMultilevel"/>
    <w:tmpl w:val="86A267E0"/>
    <w:lvl w:ilvl="0" w:tplc="8BACC90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C135B7"/>
    <w:multiLevelType w:val="hybridMultilevel"/>
    <w:tmpl w:val="3F1C8A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EB4DBE"/>
    <w:multiLevelType w:val="hybridMultilevel"/>
    <w:tmpl w:val="593CBA50"/>
    <w:lvl w:ilvl="0" w:tplc="AB24215E">
      <w:start w:val="1"/>
      <w:numFmt w:val="lowerLetter"/>
      <w:lvlText w:val="%1)"/>
      <w:lvlJc w:val="left"/>
      <w:pPr>
        <w:ind w:left="720" w:hanging="360"/>
      </w:pPr>
    </w:lvl>
    <w:lvl w:ilvl="1" w:tplc="87AE9860" w:tentative="1">
      <w:start w:val="1"/>
      <w:numFmt w:val="lowerLetter"/>
      <w:lvlText w:val="%2."/>
      <w:lvlJc w:val="left"/>
      <w:pPr>
        <w:ind w:left="1440" w:hanging="360"/>
      </w:pPr>
    </w:lvl>
    <w:lvl w:ilvl="2" w:tplc="3C9EE4D4" w:tentative="1">
      <w:start w:val="1"/>
      <w:numFmt w:val="lowerRoman"/>
      <w:lvlText w:val="%3."/>
      <w:lvlJc w:val="right"/>
      <w:pPr>
        <w:ind w:left="2160" w:hanging="180"/>
      </w:pPr>
    </w:lvl>
    <w:lvl w:ilvl="3" w:tplc="2750B34C" w:tentative="1">
      <w:start w:val="1"/>
      <w:numFmt w:val="decimal"/>
      <w:lvlText w:val="%4."/>
      <w:lvlJc w:val="left"/>
      <w:pPr>
        <w:ind w:left="2880" w:hanging="360"/>
      </w:pPr>
    </w:lvl>
    <w:lvl w:ilvl="4" w:tplc="FBC2CF50" w:tentative="1">
      <w:start w:val="1"/>
      <w:numFmt w:val="lowerLetter"/>
      <w:lvlText w:val="%5."/>
      <w:lvlJc w:val="left"/>
      <w:pPr>
        <w:ind w:left="3600" w:hanging="360"/>
      </w:pPr>
    </w:lvl>
    <w:lvl w:ilvl="5" w:tplc="C730FF7C" w:tentative="1">
      <w:start w:val="1"/>
      <w:numFmt w:val="lowerRoman"/>
      <w:lvlText w:val="%6."/>
      <w:lvlJc w:val="right"/>
      <w:pPr>
        <w:ind w:left="4320" w:hanging="180"/>
      </w:pPr>
    </w:lvl>
    <w:lvl w:ilvl="6" w:tplc="F416B79C" w:tentative="1">
      <w:start w:val="1"/>
      <w:numFmt w:val="decimal"/>
      <w:lvlText w:val="%7."/>
      <w:lvlJc w:val="left"/>
      <w:pPr>
        <w:ind w:left="5040" w:hanging="360"/>
      </w:pPr>
    </w:lvl>
    <w:lvl w:ilvl="7" w:tplc="8E827A9A" w:tentative="1">
      <w:start w:val="1"/>
      <w:numFmt w:val="lowerLetter"/>
      <w:lvlText w:val="%8."/>
      <w:lvlJc w:val="left"/>
      <w:pPr>
        <w:ind w:left="5760" w:hanging="360"/>
      </w:pPr>
    </w:lvl>
    <w:lvl w:ilvl="8" w:tplc="E650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17519"/>
    <w:multiLevelType w:val="hybridMultilevel"/>
    <w:tmpl w:val="BEA2F2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447892"/>
    <w:multiLevelType w:val="hybridMultilevel"/>
    <w:tmpl w:val="09903C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DC41B4"/>
    <w:multiLevelType w:val="hybridMultilevel"/>
    <w:tmpl w:val="9EBE88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BF0A32"/>
    <w:multiLevelType w:val="hybridMultilevel"/>
    <w:tmpl w:val="38906A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9845B8"/>
    <w:multiLevelType w:val="hybridMultilevel"/>
    <w:tmpl w:val="51E4E81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2657EDC"/>
    <w:multiLevelType w:val="hybridMultilevel"/>
    <w:tmpl w:val="2666739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C612588"/>
    <w:multiLevelType w:val="hybridMultilevel"/>
    <w:tmpl w:val="284C35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D475BC"/>
    <w:multiLevelType w:val="hybridMultilevel"/>
    <w:tmpl w:val="D9F4E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22F8F"/>
    <w:multiLevelType w:val="hybridMultilevel"/>
    <w:tmpl w:val="8DC403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A371C6"/>
    <w:multiLevelType w:val="hybridMultilevel"/>
    <w:tmpl w:val="FA621B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B2707E"/>
    <w:multiLevelType w:val="hybridMultilevel"/>
    <w:tmpl w:val="B33200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7"/>
  </w:num>
  <w:num w:numId="4">
    <w:abstractNumId w:val="16"/>
  </w:num>
  <w:num w:numId="5">
    <w:abstractNumId w:val="4"/>
  </w:num>
  <w:num w:numId="6">
    <w:abstractNumId w:val="35"/>
  </w:num>
  <w:num w:numId="7">
    <w:abstractNumId w:val="12"/>
  </w:num>
  <w:num w:numId="8">
    <w:abstractNumId w:val="21"/>
  </w:num>
  <w:num w:numId="9">
    <w:abstractNumId w:val="31"/>
  </w:num>
  <w:num w:numId="10">
    <w:abstractNumId w:val="13"/>
  </w:num>
  <w:num w:numId="11">
    <w:abstractNumId w:val="30"/>
  </w:num>
  <w:num w:numId="12">
    <w:abstractNumId w:val="9"/>
  </w:num>
  <w:num w:numId="13">
    <w:abstractNumId w:val="32"/>
  </w:num>
  <w:num w:numId="14">
    <w:abstractNumId w:val="3"/>
  </w:num>
  <w:num w:numId="15">
    <w:abstractNumId w:val="10"/>
  </w:num>
  <w:num w:numId="16">
    <w:abstractNumId w:val="28"/>
  </w:num>
  <w:num w:numId="17">
    <w:abstractNumId w:val="25"/>
  </w:num>
  <w:num w:numId="18">
    <w:abstractNumId w:val="22"/>
  </w:num>
  <w:num w:numId="19">
    <w:abstractNumId w:val="23"/>
  </w:num>
  <w:num w:numId="20">
    <w:abstractNumId w:val="11"/>
  </w:num>
  <w:num w:numId="21">
    <w:abstractNumId w:val="29"/>
  </w:num>
  <w:num w:numId="22">
    <w:abstractNumId w:val="34"/>
  </w:num>
  <w:num w:numId="23">
    <w:abstractNumId w:val="26"/>
  </w:num>
  <w:num w:numId="24">
    <w:abstractNumId w:val="24"/>
  </w:num>
  <w:num w:numId="25">
    <w:abstractNumId w:val="15"/>
  </w:num>
  <w:num w:numId="26">
    <w:abstractNumId w:val="7"/>
  </w:num>
  <w:num w:numId="27">
    <w:abstractNumId w:val="36"/>
  </w:num>
  <w:num w:numId="28">
    <w:abstractNumId w:val="19"/>
  </w:num>
  <w:num w:numId="29">
    <w:abstractNumId w:val="1"/>
  </w:num>
  <w:num w:numId="30">
    <w:abstractNumId w:val="33"/>
  </w:num>
  <w:num w:numId="31">
    <w:abstractNumId w:val="5"/>
  </w:num>
  <w:num w:numId="32">
    <w:abstractNumId w:val="14"/>
  </w:num>
  <w:num w:numId="33">
    <w:abstractNumId w:val="37"/>
  </w:num>
  <w:num w:numId="34">
    <w:abstractNumId w:val="38"/>
  </w:num>
  <w:num w:numId="35">
    <w:abstractNumId w:val="8"/>
  </w:num>
  <w:num w:numId="36">
    <w:abstractNumId w:val="17"/>
  </w:num>
  <w:num w:numId="37">
    <w:abstractNumId w:val="0"/>
  </w:num>
  <w:num w:numId="38">
    <w:abstractNumId w:val="2"/>
  </w:num>
  <w:num w:numId="39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96E"/>
    <w:rsid w:val="00001959"/>
    <w:rsid w:val="00020326"/>
    <w:rsid w:val="00063DDB"/>
    <w:rsid w:val="000A003E"/>
    <w:rsid w:val="000B5135"/>
    <w:rsid w:val="000C7276"/>
    <w:rsid w:val="000E392E"/>
    <w:rsid w:val="000E553B"/>
    <w:rsid w:val="00113910"/>
    <w:rsid w:val="00114D96"/>
    <w:rsid w:val="00150544"/>
    <w:rsid w:val="0016003F"/>
    <w:rsid w:val="00164D8D"/>
    <w:rsid w:val="001C4727"/>
    <w:rsid w:val="001D20C4"/>
    <w:rsid w:val="001D2274"/>
    <w:rsid w:val="001E3202"/>
    <w:rsid w:val="001E5D06"/>
    <w:rsid w:val="0020030E"/>
    <w:rsid w:val="002048FC"/>
    <w:rsid w:val="0020551C"/>
    <w:rsid w:val="0025194E"/>
    <w:rsid w:val="002629CE"/>
    <w:rsid w:val="00267A9D"/>
    <w:rsid w:val="00282911"/>
    <w:rsid w:val="002A40EA"/>
    <w:rsid w:val="002D3CBE"/>
    <w:rsid w:val="002E3996"/>
    <w:rsid w:val="002F4AB9"/>
    <w:rsid w:val="00344B86"/>
    <w:rsid w:val="00355A5D"/>
    <w:rsid w:val="003615D0"/>
    <w:rsid w:val="00371535"/>
    <w:rsid w:val="0038235D"/>
    <w:rsid w:val="00384731"/>
    <w:rsid w:val="003B0B2B"/>
    <w:rsid w:val="00422A0C"/>
    <w:rsid w:val="00457B0E"/>
    <w:rsid w:val="0046185A"/>
    <w:rsid w:val="00475EFC"/>
    <w:rsid w:val="00480587"/>
    <w:rsid w:val="004A07E6"/>
    <w:rsid w:val="0050150A"/>
    <w:rsid w:val="00520F6A"/>
    <w:rsid w:val="0052686D"/>
    <w:rsid w:val="0053569E"/>
    <w:rsid w:val="00564C1D"/>
    <w:rsid w:val="00593702"/>
    <w:rsid w:val="005D0F5B"/>
    <w:rsid w:val="005D55A8"/>
    <w:rsid w:val="0062617E"/>
    <w:rsid w:val="00640800"/>
    <w:rsid w:val="0064272E"/>
    <w:rsid w:val="00656C5E"/>
    <w:rsid w:val="006665F9"/>
    <w:rsid w:val="006A6A77"/>
    <w:rsid w:val="006B55CB"/>
    <w:rsid w:val="007104F6"/>
    <w:rsid w:val="00712EAD"/>
    <w:rsid w:val="00715A27"/>
    <w:rsid w:val="00753FAD"/>
    <w:rsid w:val="00767A08"/>
    <w:rsid w:val="007731BE"/>
    <w:rsid w:val="00774E1A"/>
    <w:rsid w:val="007A0025"/>
    <w:rsid w:val="007F1F6A"/>
    <w:rsid w:val="0081278B"/>
    <w:rsid w:val="00826894"/>
    <w:rsid w:val="008B77F8"/>
    <w:rsid w:val="008F253F"/>
    <w:rsid w:val="008F6A02"/>
    <w:rsid w:val="00905A3B"/>
    <w:rsid w:val="00906EBD"/>
    <w:rsid w:val="00984B50"/>
    <w:rsid w:val="009F25A9"/>
    <w:rsid w:val="00A22459"/>
    <w:rsid w:val="00A44E15"/>
    <w:rsid w:val="00AC50BE"/>
    <w:rsid w:val="00B74BC1"/>
    <w:rsid w:val="00B87717"/>
    <w:rsid w:val="00BD2857"/>
    <w:rsid w:val="00BF0287"/>
    <w:rsid w:val="00BF797F"/>
    <w:rsid w:val="00C20069"/>
    <w:rsid w:val="00C30489"/>
    <w:rsid w:val="00C460EA"/>
    <w:rsid w:val="00C46C7B"/>
    <w:rsid w:val="00C74AE1"/>
    <w:rsid w:val="00C9012A"/>
    <w:rsid w:val="00CA6968"/>
    <w:rsid w:val="00CB5B0E"/>
    <w:rsid w:val="00CC1EA7"/>
    <w:rsid w:val="00CC4D69"/>
    <w:rsid w:val="00D51FA5"/>
    <w:rsid w:val="00DC5B6D"/>
    <w:rsid w:val="00E316F5"/>
    <w:rsid w:val="00E47391"/>
    <w:rsid w:val="00E8596E"/>
    <w:rsid w:val="00E92D3C"/>
    <w:rsid w:val="00EE79FA"/>
    <w:rsid w:val="00F8560A"/>
    <w:rsid w:val="00F9351F"/>
    <w:rsid w:val="00F97C45"/>
    <w:rsid w:val="00FA1465"/>
    <w:rsid w:val="00FA455D"/>
    <w:rsid w:val="00FA49F2"/>
    <w:rsid w:val="00FB4A3C"/>
    <w:rsid w:val="00FB7674"/>
    <w:rsid w:val="00FE3CCC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009B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6E"/>
  </w:style>
  <w:style w:type="paragraph" w:styleId="Footer">
    <w:name w:val="footer"/>
    <w:basedOn w:val="Normal"/>
    <w:link w:val="FooterChar"/>
    <w:uiPriority w:val="99"/>
    <w:unhideWhenUsed/>
    <w:rsid w:val="00E8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6E"/>
  </w:style>
  <w:style w:type="paragraph" w:styleId="ListParagraph">
    <w:name w:val="List Paragraph"/>
    <w:basedOn w:val="Normal"/>
    <w:uiPriority w:val="34"/>
    <w:qFormat/>
    <w:rsid w:val="000A003E"/>
    <w:pPr>
      <w:ind w:left="720"/>
      <w:contextualSpacing/>
    </w:pPr>
  </w:style>
  <w:style w:type="numbering" w:customStyle="1" w:styleId="Style1">
    <w:name w:val="Style1"/>
    <w:uiPriority w:val="99"/>
    <w:rsid w:val="00FA49F2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A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C4D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56ED3-952B-4B43-8955-E7FA36CEBC0E}"/>
      </w:docPartPr>
      <w:docPartBody>
        <w:p w:rsidR="004C539F" w:rsidRDefault="004C539F"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AE6B10D064B56A32C700CEB3E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EB4D-E87B-4ACC-81A0-EB78249B06AE}"/>
      </w:docPartPr>
      <w:docPartBody>
        <w:p w:rsidR="004C539F" w:rsidRDefault="004C539F" w:rsidP="004C539F">
          <w:pPr>
            <w:pStyle w:val="4C7AE6B10D064B56A32C700CEB3E5BB6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ABC73593D46A9AF7348ADCDF3D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354D1-395D-4EDF-B4A9-605F7D52F980}"/>
      </w:docPartPr>
      <w:docPartBody>
        <w:p w:rsidR="004C539F" w:rsidRDefault="004C539F" w:rsidP="004C539F">
          <w:pPr>
            <w:pStyle w:val="5E1ABC73593D46A9AF7348ADCDF3D4F5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B418A927A4D30B94DC96D7CCB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945C8-2661-4DB7-9258-23829BF41B9C}"/>
      </w:docPartPr>
      <w:docPartBody>
        <w:p w:rsidR="004C539F" w:rsidRDefault="004C539F" w:rsidP="004C539F">
          <w:pPr>
            <w:pStyle w:val="395B418A927A4D30B94DC96D7CCB2B10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19D13168B42CD8782D60AC0B55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629B-E49B-49E0-97B0-4A5BC0045DA6}"/>
      </w:docPartPr>
      <w:docPartBody>
        <w:p w:rsidR="004C539F" w:rsidRDefault="004C539F" w:rsidP="004C539F">
          <w:pPr>
            <w:pStyle w:val="3B119D13168B42CD8782D60AC0B55C0C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F9AB08DA64B6C89415CE0EE429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A2A01-667B-4C49-A720-AD3BB989F656}"/>
      </w:docPartPr>
      <w:docPartBody>
        <w:p w:rsidR="004C539F" w:rsidRDefault="004C539F" w:rsidP="004C539F">
          <w:pPr>
            <w:pStyle w:val="2EDF9AB08DA64B6C89415CE0EE429FE5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C8787F3B046EF819B65955FDF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C4997-71FB-4444-B949-1C11C4B5F918}"/>
      </w:docPartPr>
      <w:docPartBody>
        <w:p w:rsidR="004C539F" w:rsidRDefault="004C539F" w:rsidP="004C539F">
          <w:pPr>
            <w:pStyle w:val="21EC8787F3B046EF819B65955FDF96FA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980439C95402E9DED6C9AE8A29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296D6-7014-4F8D-9647-72AA5DB91004}"/>
      </w:docPartPr>
      <w:docPartBody>
        <w:p w:rsidR="00815CFA" w:rsidRDefault="00815CFA" w:rsidP="00815CFA">
          <w:pPr>
            <w:pStyle w:val="2CE980439C95402E9DED6C9AE8A29A6C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9F"/>
    <w:rsid w:val="004C539F"/>
    <w:rsid w:val="00815CFA"/>
    <w:rsid w:val="00F1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CFA"/>
    <w:rPr>
      <w:color w:val="808080"/>
    </w:rPr>
  </w:style>
  <w:style w:type="paragraph" w:customStyle="1" w:styleId="4C7AE6B10D064B56A32C700CEB3E5BB6">
    <w:name w:val="4C7AE6B10D064B56A32C700CEB3E5BB6"/>
    <w:rsid w:val="004C539F"/>
  </w:style>
  <w:style w:type="paragraph" w:customStyle="1" w:styleId="5E1ABC73593D46A9AF7348ADCDF3D4F5">
    <w:name w:val="5E1ABC73593D46A9AF7348ADCDF3D4F5"/>
    <w:rsid w:val="004C539F"/>
  </w:style>
  <w:style w:type="paragraph" w:customStyle="1" w:styleId="395B418A927A4D30B94DC96D7CCB2B10">
    <w:name w:val="395B418A927A4D30B94DC96D7CCB2B10"/>
    <w:rsid w:val="004C539F"/>
  </w:style>
  <w:style w:type="paragraph" w:customStyle="1" w:styleId="3B119D13168B42CD8782D60AC0B55C0C">
    <w:name w:val="3B119D13168B42CD8782D60AC0B55C0C"/>
    <w:rsid w:val="004C539F"/>
  </w:style>
  <w:style w:type="paragraph" w:customStyle="1" w:styleId="2EDF9AB08DA64B6C89415CE0EE429FE5">
    <w:name w:val="2EDF9AB08DA64B6C89415CE0EE429FE5"/>
    <w:rsid w:val="004C539F"/>
  </w:style>
  <w:style w:type="paragraph" w:customStyle="1" w:styleId="21EC8787F3B046EF819B65955FDF96FA">
    <w:name w:val="21EC8787F3B046EF819B65955FDF96FA"/>
    <w:rsid w:val="004C539F"/>
  </w:style>
  <w:style w:type="paragraph" w:customStyle="1" w:styleId="2CE980439C95402E9DED6C9AE8A29A6C">
    <w:name w:val="2CE980439C95402E9DED6C9AE8A29A6C"/>
    <w:rsid w:val="00815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2023-11-06T13:53:00Z</dcterms:created>
  <dcterms:modified xsi:type="dcterms:W3CDTF">2023-11-06T14:08:00Z</dcterms:modified>
</cp:coreProperties>
</file>