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4262567"/>
    <w:bookmarkStart w:id="1" w:name="_GoBack"/>
    <w:bookmarkEnd w:id="1"/>
    <w:p w14:paraId="52BA6CE8" w14:textId="708E3530" w:rsidR="007F32C5" w:rsidRPr="00AE782B" w:rsidRDefault="007F32C5" w:rsidP="007F32C5">
      <w:pPr>
        <w:jc w:val="right"/>
        <w:rPr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fldChar w:fldCharType="begin"/>
      </w:r>
      <w:r w:rsidRPr="00AE782B">
        <w:rPr>
          <w:sz w:val="24"/>
          <w:szCs w:val="24"/>
          <w:lang w:val="en-CA"/>
        </w:rPr>
        <w:instrText xml:space="preserve"> SEQ CHAPTER \h \r 1</w:instrText>
      </w:r>
      <w:r w:rsidRPr="00AE782B">
        <w:rPr>
          <w:sz w:val="24"/>
          <w:szCs w:val="24"/>
          <w:lang w:val="en-CA"/>
        </w:rPr>
        <w:fldChar w:fldCharType="end"/>
      </w:r>
      <w:r w:rsidRPr="00AE782B">
        <w:rPr>
          <w:sz w:val="24"/>
          <w:szCs w:val="24"/>
          <w:lang w:val="en-CA"/>
        </w:rPr>
        <w:t>COURT FILE N</w:t>
      </w:r>
      <w:r w:rsidR="00BB508A" w:rsidRPr="00AE782B">
        <w:rPr>
          <w:sz w:val="24"/>
          <w:szCs w:val="24"/>
          <w:lang w:val="en-CA"/>
        </w:rPr>
        <w:t>UMBER</w:t>
      </w:r>
      <w:r w:rsidRPr="00AE782B">
        <w:rPr>
          <w:sz w:val="24"/>
          <w:szCs w:val="24"/>
          <w:lang w:val="en-CA"/>
        </w:rPr>
        <w:t>:</w:t>
      </w:r>
      <w:r w:rsidRPr="00AE782B">
        <w:rPr>
          <w:sz w:val="24"/>
          <w:szCs w:val="24"/>
        </w:rPr>
        <w:t xml:space="preserve"> </w:t>
      </w: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  <w:r w:rsidRPr="00AE782B">
        <w:rPr>
          <w:sz w:val="24"/>
          <w:szCs w:val="24"/>
          <w:lang w:val="en-CA"/>
        </w:rPr>
        <w:t xml:space="preserve">  </w:t>
      </w:r>
    </w:p>
    <w:p w14:paraId="774D1390" w14:textId="77777777" w:rsidR="0081034E" w:rsidRDefault="0081034E" w:rsidP="007F32C5">
      <w:pPr>
        <w:jc w:val="right"/>
        <w:rPr>
          <w:sz w:val="24"/>
          <w:szCs w:val="24"/>
          <w:lang w:val="en-CA"/>
        </w:rPr>
      </w:pPr>
    </w:p>
    <w:p w14:paraId="54F0DE64" w14:textId="4A0685F0" w:rsidR="007F32C5" w:rsidRPr="00AE782B" w:rsidRDefault="007F32C5" w:rsidP="007F32C5">
      <w:pPr>
        <w:jc w:val="right"/>
        <w:rPr>
          <w:b/>
          <w:bCs/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t xml:space="preserve">  </w:t>
      </w:r>
    </w:p>
    <w:p w14:paraId="37908190" w14:textId="77777777" w:rsidR="007F32C5" w:rsidRPr="00AE782B" w:rsidRDefault="007F32C5" w:rsidP="007F32C5">
      <w:pPr>
        <w:jc w:val="center"/>
        <w:rPr>
          <w:b/>
          <w:bCs/>
          <w:sz w:val="24"/>
          <w:szCs w:val="24"/>
          <w:lang w:val="en-CA"/>
        </w:rPr>
      </w:pPr>
      <w:r w:rsidRPr="00AE782B">
        <w:rPr>
          <w:b/>
          <w:bCs/>
          <w:sz w:val="24"/>
          <w:szCs w:val="24"/>
          <w:lang w:val="en-CA"/>
        </w:rPr>
        <w:t>SUPREME COURT OF PRINCE EDWARD ISLAND</w:t>
      </w:r>
    </w:p>
    <w:p w14:paraId="3DC745FB" w14:textId="77777777" w:rsidR="007F32C5" w:rsidRPr="00AE782B" w:rsidRDefault="007F32C5" w:rsidP="007F32C5">
      <w:pPr>
        <w:jc w:val="center"/>
        <w:rPr>
          <w:b/>
          <w:bCs/>
          <w:sz w:val="24"/>
          <w:szCs w:val="24"/>
          <w:lang w:val="en-CA"/>
        </w:rPr>
      </w:pPr>
      <w:r w:rsidRPr="00AE782B">
        <w:rPr>
          <w:b/>
          <w:bCs/>
          <w:sz w:val="24"/>
          <w:szCs w:val="24"/>
          <w:lang w:val="en-CA"/>
        </w:rPr>
        <w:t>FAMILY SECTION</w:t>
      </w:r>
    </w:p>
    <w:p w14:paraId="20D491C4" w14:textId="77777777" w:rsidR="007F32C5" w:rsidRPr="00AE782B" w:rsidRDefault="007F32C5" w:rsidP="007F32C5">
      <w:pPr>
        <w:contextualSpacing/>
        <w:jc w:val="both"/>
        <w:rPr>
          <w:sz w:val="24"/>
          <w:szCs w:val="24"/>
        </w:rPr>
      </w:pPr>
    </w:p>
    <w:p w14:paraId="15E8CF0B" w14:textId="77777777" w:rsidR="007F32C5" w:rsidRPr="00AE782B" w:rsidRDefault="007F32C5" w:rsidP="007F32C5">
      <w:pPr>
        <w:rPr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t xml:space="preserve">Before the Honourable </w:t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  <w:t xml:space="preserve">      </w:t>
      </w: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  <w:r w:rsidRPr="00AE782B">
        <w:rPr>
          <w:sz w:val="24"/>
          <w:szCs w:val="24"/>
          <w:lang w:val="en-CA"/>
        </w:rPr>
        <w:t>, 20</w:t>
      </w: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</w:p>
    <w:p w14:paraId="1F5B8D60" w14:textId="77777777" w:rsidR="007F32C5" w:rsidRPr="00AE782B" w:rsidRDefault="007F32C5" w:rsidP="007F32C5">
      <w:pPr>
        <w:contextualSpacing/>
        <w:jc w:val="both"/>
        <w:rPr>
          <w:sz w:val="24"/>
          <w:szCs w:val="24"/>
        </w:rPr>
      </w:pP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  <w:r w:rsidRPr="00AE782B">
        <w:rPr>
          <w:sz w:val="24"/>
          <w:szCs w:val="24"/>
        </w:rPr>
        <w:br/>
      </w:r>
    </w:p>
    <w:p w14:paraId="164B4E14" w14:textId="77777777" w:rsidR="007F32C5" w:rsidRPr="00AE782B" w:rsidRDefault="007F32C5" w:rsidP="007F32C5">
      <w:pPr>
        <w:contextualSpacing/>
        <w:jc w:val="both"/>
        <w:rPr>
          <w:sz w:val="24"/>
          <w:szCs w:val="24"/>
        </w:rPr>
      </w:pPr>
      <w:r w:rsidRPr="00AE782B">
        <w:rPr>
          <w:sz w:val="24"/>
          <w:szCs w:val="24"/>
        </w:rPr>
        <w:t>BETWEEN:</w:t>
      </w:r>
    </w:p>
    <w:p w14:paraId="61FF2390" w14:textId="77777777" w:rsidR="007F32C5" w:rsidRPr="00AE782B" w:rsidRDefault="007F32C5" w:rsidP="007F32C5">
      <w:pPr>
        <w:contextualSpacing/>
        <w:jc w:val="center"/>
        <w:rPr>
          <w:b/>
          <w:bCs/>
          <w:sz w:val="24"/>
          <w:szCs w:val="24"/>
        </w:rPr>
      </w:pP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</w:p>
    <w:p w14:paraId="14044466" w14:textId="77777777" w:rsidR="007F32C5" w:rsidRPr="00AE782B" w:rsidRDefault="007F32C5" w:rsidP="007F32C5">
      <w:pPr>
        <w:contextualSpacing/>
        <w:jc w:val="right"/>
        <w:rPr>
          <w:sz w:val="24"/>
          <w:szCs w:val="24"/>
        </w:rPr>
      </w:pPr>
      <w:r w:rsidRPr="00AE782B">
        <w:rPr>
          <w:sz w:val="24"/>
          <w:szCs w:val="24"/>
        </w:rPr>
        <w:t>APPLICANT</w:t>
      </w:r>
    </w:p>
    <w:p w14:paraId="02C0C4EA" w14:textId="77777777" w:rsidR="007F32C5" w:rsidRPr="00AE782B" w:rsidRDefault="007F32C5" w:rsidP="007F32C5">
      <w:pPr>
        <w:contextualSpacing/>
        <w:jc w:val="right"/>
        <w:rPr>
          <w:b/>
          <w:bCs/>
          <w:sz w:val="24"/>
          <w:szCs w:val="24"/>
        </w:rPr>
      </w:pPr>
    </w:p>
    <w:p w14:paraId="384EFFE7" w14:textId="77777777" w:rsidR="007F32C5" w:rsidRPr="00AE782B" w:rsidRDefault="007F32C5" w:rsidP="007F32C5">
      <w:pPr>
        <w:tabs>
          <w:tab w:val="left" w:pos="720"/>
        </w:tabs>
        <w:ind w:left="720" w:hanging="720"/>
        <w:contextualSpacing/>
        <w:jc w:val="both"/>
        <w:rPr>
          <w:b/>
          <w:bCs/>
          <w:sz w:val="24"/>
          <w:szCs w:val="24"/>
        </w:rPr>
      </w:pPr>
      <w:r w:rsidRPr="00AE782B">
        <w:rPr>
          <w:sz w:val="24"/>
          <w:szCs w:val="24"/>
        </w:rPr>
        <w:t>AND:</w:t>
      </w:r>
      <w:r w:rsidRPr="00AE782B">
        <w:rPr>
          <w:sz w:val="24"/>
          <w:szCs w:val="24"/>
        </w:rPr>
        <w:tab/>
      </w:r>
    </w:p>
    <w:p w14:paraId="49BC11EB" w14:textId="77777777" w:rsidR="007F32C5" w:rsidRPr="00AE782B" w:rsidRDefault="007F32C5" w:rsidP="007F32C5">
      <w:pPr>
        <w:contextualSpacing/>
        <w:jc w:val="center"/>
        <w:rPr>
          <w:b/>
          <w:bCs/>
          <w:sz w:val="24"/>
          <w:szCs w:val="24"/>
        </w:rPr>
      </w:pPr>
      <w:r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sz w:val="24"/>
          <w:szCs w:val="24"/>
        </w:rPr>
        <w:instrText xml:space="preserve"> FORMTEXT </w:instrText>
      </w:r>
      <w:r w:rsidRPr="00AE782B">
        <w:rPr>
          <w:sz w:val="24"/>
          <w:szCs w:val="24"/>
        </w:rPr>
      </w:r>
      <w:r w:rsidRPr="00AE782B">
        <w:rPr>
          <w:sz w:val="24"/>
          <w:szCs w:val="24"/>
        </w:rPr>
        <w:fldChar w:fldCharType="separate"/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noProof/>
          <w:sz w:val="24"/>
          <w:szCs w:val="24"/>
        </w:rPr>
        <w:t> </w:t>
      </w:r>
      <w:r w:rsidRPr="00AE782B">
        <w:rPr>
          <w:sz w:val="24"/>
          <w:szCs w:val="24"/>
        </w:rPr>
        <w:fldChar w:fldCharType="end"/>
      </w:r>
    </w:p>
    <w:p w14:paraId="4F083C69" w14:textId="77777777" w:rsidR="007F32C5" w:rsidRPr="00AE782B" w:rsidRDefault="007F32C5" w:rsidP="007F32C5">
      <w:pPr>
        <w:contextualSpacing/>
        <w:jc w:val="right"/>
        <w:rPr>
          <w:b/>
          <w:bCs/>
          <w:sz w:val="24"/>
          <w:szCs w:val="24"/>
        </w:rPr>
      </w:pPr>
      <w:r w:rsidRPr="00AE782B">
        <w:rPr>
          <w:sz w:val="24"/>
          <w:szCs w:val="24"/>
        </w:rPr>
        <w:t>RESPONDENT</w:t>
      </w:r>
    </w:p>
    <w:bookmarkEnd w:id="0"/>
    <w:p w14:paraId="48121F8F" w14:textId="77777777" w:rsidR="00EF76DA" w:rsidRPr="00AE782B" w:rsidRDefault="00EF76DA" w:rsidP="00EF76DA">
      <w:pPr>
        <w:spacing w:line="360" w:lineRule="auto"/>
        <w:jc w:val="right"/>
        <w:rPr>
          <w:sz w:val="24"/>
          <w:szCs w:val="24"/>
          <w:lang w:val="en-CA"/>
        </w:rPr>
      </w:pPr>
    </w:p>
    <w:p w14:paraId="7A518C0F" w14:textId="59C80241" w:rsidR="00EF76DA" w:rsidRPr="00AE782B" w:rsidRDefault="002558EE" w:rsidP="00BD287B">
      <w:pPr>
        <w:jc w:val="center"/>
        <w:rPr>
          <w:sz w:val="24"/>
          <w:szCs w:val="24"/>
        </w:rPr>
      </w:pPr>
      <w:r w:rsidRPr="00AE782B">
        <w:rPr>
          <w:sz w:val="24"/>
          <w:szCs w:val="24"/>
          <w:lang w:val="en-CA"/>
        </w:rPr>
        <w:fldChar w:fldCharType="begin"/>
      </w:r>
      <w:r w:rsidR="00EF76DA" w:rsidRPr="00AE782B">
        <w:rPr>
          <w:sz w:val="24"/>
          <w:szCs w:val="24"/>
          <w:lang w:val="en-CA"/>
        </w:rPr>
        <w:instrText xml:space="preserve"> SEQ CHAPTER \h \r 1</w:instrText>
      </w:r>
      <w:r w:rsidRPr="00AE782B">
        <w:rPr>
          <w:sz w:val="24"/>
          <w:szCs w:val="24"/>
          <w:lang w:val="en-CA"/>
        </w:rPr>
        <w:fldChar w:fldCharType="end"/>
      </w:r>
      <w:r w:rsidR="00865A66" w:rsidRPr="00AE782B">
        <w:rPr>
          <w:b/>
          <w:bCs/>
          <w:sz w:val="24"/>
          <w:szCs w:val="24"/>
        </w:rPr>
        <w:t xml:space="preserve"> </w:t>
      </w:r>
      <w:r w:rsidR="00F91CF5" w:rsidRPr="00AE782B">
        <w:rPr>
          <w:b/>
          <w:bCs/>
          <w:sz w:val="24"/>
          <w:szCs w:val="24"/>
        </w:rPr>
        <w:t xml:space="preserve">ORDER </w:t>
      </w:r>
    </w:p>
    <w:p w14:paraId="257716DC" w14:textId="77777777" w:rsidR="00EF76DA" w:rsidRPr="00AE782B" w:rsidRDefault="00EF76DA" w:rsidP="00EF76DA">
      <w:pPr>
        <w:rPr>
          <w:sz w:val="24"/>
          <w:szCs w:val="24"/>
          <w:u w:val="single"/>
        </w:rPr>
      </w:pPr>
    </w:p>
    <w:p w14:paraId="64B4AFB1" w14:textId="77777777" w:rsidR="00964F02" w:rsidRPr="00AE782B" w:rsidRDefault="00964F02" w:rsidP="00EF76DA">
      <w:pPr>
        <w:rPr>
          <w:sz w:val="24"/>
          <w:szCs w:val="24"/>
        </w:rPr>
      </w:pPr>
    </w:p>
    <w:p w14:paraId="02C4F4DE" w14:textId="0D609F6F" w:rsidR="00BD287B" w:rsidRPr="00AE782B" w:rsidRDefault="00F22EA5" w:rsidP="00C17514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  <w:u w:val="single"/>
        </w:rPr>
        <w:t>Parenting Arrangements Assessment</w:t>
      </w:r>
      <w:r w:rsidR="00977840" w:rsidRPr="00AE782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7514">
        <w:rPr>
          <w:rFonts w:ascii="Times New Roman" w:hAnsi="Times New Roman" w:cs="Times New Roman"/>
          <w:sz w:val="24"/>
          <w:szCs w:val="24"/>
        </w:rPr>
        <w:t xml:space="preserve"> </w:t>
      </w:r>
      <w:r w:rsidR="00657B28" w:rsidRPr="00AE782B">
        <w:rPr>
          <w:rFonts w:ascii="Times New Roman" w:hAnsi="Times New Roman" w:cs="Times New Roman"/>
          <w:sz w:val="24"/>
          <w:szCs w:val="24"/>
        </w:rPr>
        <w:t>THIS COURT ORDERS that a Parenting Arrangements A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ssessment shall be conducted on the terms set out in the </w:t>
      </w:r>
      <w:r w:rsidR="00A81A10" w:rsidRPr="00AE782B">
        <w:rPr>
          <w:rFonts w:ascii="Times New Roman" w:hAnsi="Times New Roman" w:cs="Times New Roman"/>
          <w:sz w:val="24"/>
          <w:szCs w:val="24"/>
        </w:rPr>
        <w:t xml:space="preserve">attached </w:t>
      </w:r>
      <w:r w:rsidR="00644200" w:rsidRPr="00AE782B">
        <w:rPr>
          <w:rFonts w:ascii="Times New Roman" w:hAnsi="Times New Roman" w:cs="Times New Roman"/>
          <w:sz w:val="24"/>
          <w:szCs w:val="24"/>
        </w:rPr>
        <w:t>Schedule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, </w:t>
      </w:r>
      <w:r w:rsidR="00031EB4" w:rsidRPr="00AE782B">
        <w:rPr>
          <w:rFonts w:ascii="Times New Roman" w:hAnsi="Times New Roman" w:cs="Times New Roman"/>
          <w:sz w:val="24"/>
          <w:szCs w:val="24"/>
        </w:rPr>
        <w:t xml:space="preserve">and the report from the assessment shall be filed with the Court, 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F32C5" w:rsidRPr="00AE782B">
        <w:rPr>
          <w:rFonts w:ascii="Times New Roman" w:hAnsi="Times New Roman" w:cs="Times New Roman"/>
          <w:sz w:val="24"/>
          <w:szCs w:val="24"/>
        </w:rPr>
        <w:t>Rule</w:t>
      </w:r>
      <w:r w:rsidR="006A6F5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809551"/>
          <w:lock w:val="sdtLocked"/>
          <w:placeholder>
            <w:docPart w:val="336F67D298C24B46ACDB95EAB1E13B1A"/>
          </w:placeholder>
          <w:showingPlcHdr/>
          <w:comboBox>
            <w:listItem w:displayText="70.21" w:value="70.21"/>
            <w:listItem w:displayText="71.07" w:value="71.07"/>
          </w:comboBox>
        </w:sdtPr>
        <w:sdtEndPr/>
        <w:sdtContent>
          <w:r w:rsidR="002D191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6A6F55" w:rsidRPr="004E32B3">
            <w:rPr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  <w:t xml:space="preserve">Select </w:t>
          </w:r>
          <w:r w:rsidR="00CE4733" w:rsidRPr="004E32B3">
            <w:rPr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  <w:t>Rule</w:t>
          </w:r>
          <w:r w:rsidR="002D191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7F32C5"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7F32C5" w:rsidRPr="00AE78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of the </w:t>
      </w:r>
      <w:r w:rsidR="00BD287B" w:rsidRPr="00AE782B">
        <w:rPr>
          <w:rFonts w:ascii="Times New Roman" w:hAnsi="Times New Roman" w:cs="Times New Roman"/>
          <w:i/>
          <w:sz w:val="24"/>
          <w:szCs w:val="24"/>
        </w:rPr>
        <w:t>Rules of Civil Procedure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 and Section </w:t>
      </w:r>
      <w:r w:rsidR="00791555" w:rsidRPr="00AE782B">
        <w:rPr>
          <w:rFonts w:ascii="Times New Roman" w:hAnsi="Times New Roman" w:cs="Times New Roman"/>
          <w:sz w:val="24"/>
          <w:szCs w:val="24"/>
        </w:rPr>
        <w:t>38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 of the </w:t>
      </w:r>
      <w:r w:rsidR="00791555" w:rsidRPr="00AE782B">
        <w:rPr>
          <w:rFonts w:ascii="Times New Roman" w:hAnsi="Times New Roman" w:cs="Times New Roman"/>
          <w:i/>
          <w:sz w:val="24"/>
          <w:szCs w:val="24"/>
        </w:rPr>
        <w:t>Children’s Law Act</w:t>
      </w:r>
      <w:r w:rsidR="009447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1555" w:rsidRPr="00AE782B">
        <w:rPr>
          <w:rFonts w:ascii="Times New Roman" w:hAnsi="Times New Roman" w:cs="Times New Roman"/>
          <w:sz w:val="24"/>
          <w:szCs w:val="24"/>
        </w:rPr>
        <w:t>RSPEI</w:t>
      </w:r>
      <w:r w:rsidR="00431958">
        <w:rPr>
          <w:rFonts w:ascii="Times New Roman" w:hAnsi="Times New Roman" w:cs="Times New Roman"/>
          <w:sz w:val="24"/>
          <w:szCs w:val="24"/>
        </w:rPr>
        <w:t xml:space="preserve"> </w:t>
      </w:r>
      <w:r w:rsidR="00791555" w:rsidRPr="00AE782B">
        <w:rPr>
          <w:rFonts w:ascii="Times New Roman" w:hAnsi="Times New Roman" w:cs="Times New Roman"/>
          <w:sz w:val="24"/>
          <w:szCs w:val="24"/>
        </w:rPr>
        <w:t>1988, Cap. C-6.1</w:t>
      </w:r>
      <w:r w:rsidR="00BD287B" w:rsidRPr="00AE782B">
        <w:rPr>
          <w:rFonts w:ascii="Times New Roman" w:hAnsi="Times New Roman" w:cs="Times New Roman"/>
          <w:sz w:val="24"/>
          <w:szCs w:val="24"/>
        </w:rPr>
        <w:t>.</w:t>
      </w:r>
      <w:r w:rsidR="00797E42" w:rsidRPr="00AE782B">
        <w:rPr>
          <w:rFonts w:ascii="Times New Roman" w:hAnsi="Times New Roman" w:cs="Times New Roman"/>
          <w:sz w:val="24"/>
          <w:szCs w:val="24"/>
        </w:rPr>
        <w:br/>
      </w:r>
    </w:p>
    <w:p w14:paraId="58F29AC6" w14:textId="77777777" w:rsidR="00797E42" w:rsidRPr="00AE782B" w:rsidRDefault="00797E42" w:rsidP="008103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88BA0" w14:textId="77777777" w:rsidR="00F22EA5" w:rsidRPr="00AE782B" w:rsidRDefault="00F22EA5" w:rsidP="0081034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66F9" w14:textId="77777777" w:rsidR="00483909" w:rsidRPr="00AE782B" w:rsidRDefault="00483909" w:rsidP="0081034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805B" w14:textId="5FD7F3E7" w:rsidR="007F32C5" w:rsidRPr="00AE782B" w:rsidRDefault="00E70C2E" w:rsidP="008103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E782B">
        <w:rPr>
          <w:rFonts w:ascii="Times New Roman" w:hAnsi="Times New Roman" w:cs="Times New Roman"/>
          <w:sz w:val="24"/>
          <w:szCs w:val="24"/>
        </w:rPr>
      </w:r>
      <w:r w:rsidRPr="00AE782B">
        <w:rPr>
          <w:rFonts w:ascii="Times New Roman" w:hAnsi="Times New Roman" w:cs="Times New Roman"/>
          <w:sz w:val="24"/>
          <w:szCs w:val="24"/>
        </w:rPr>
        <w:fldChar w:fldCharType="separate"/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sz w:val="24"/>
          <w:szCs w:val="24"/>
        </w:rPr>
        <w:fldChar w:fldCharType="end"/>
      </w:r>
      <w:r w:rsidR="007F32C5" w:rsidRPr="00AE782B">
        <w:rPr>
          <w:rFonts w:ascii="Times New Roman" w:hAnsi="Times New Roman" w:cs="Times New Roman"/>
          <w:sz w:val="24"/>
          <w:szCs w:val="24"/>
          <w:lang w:val="en-CA"/>
        </w:rPr>
        <w:t>, 20</w:t>
      </w:r>
      <w:r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8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E782B">
        <w:rPr>
          <w:rFonts w:ascii="Times New Roman" w:hAnsi="Times New Roman" w:cs="Times New Roman"/>
          <w:sz w:val="24"/>
          <w:szCs w:val="24"/>
        </w:rPr>
      </w:r>
      <w:r w:rsidRPr="00AE782B">
        <w:rPr>
          <w:rFonts w:ascii="Times New Roman" w:hAnsi="Times New Roman" w:cs="Times New Roman"/>
          <w:sz w:val="24"/>
          <w:szCs w:val="24"/>
        </w:rPr>
        <w:fldChar w:fldCharType="separate"/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Pr="00AE782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9DE752" w14:textId="77777777" w:rsidR="007F32C5" w:rsidRPr="00AE782B" w:rsidRDefault="007F32C5" w:rsidP="008103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AE782B">
        <w:rPr>
          <w:rFonts w:ascii="Times New Roman" w:hAnsi="Times New Roman" w:cs="Times New Roman"/>
          <w:i/>
          <w:sz w:val="24"/>
          <w:szCs w:val="24"/>
        </w:rPr>
        <w:t>(Date)</w:t>
      </w: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A31" w:rsidRPr="00AE782B" w14:paraId="583E4C58" w14:textId="77777777" w:rsidTr="00372A31">
        <w:tc>
          <w:tcPr>
            <w:tcW w:w="3618" w:type="dxa"/>
          </w:tcPr>
          <w:p w14:paraId="365E3C5B" w14:textId="77777777" w:rsidR="00372A31" w:rsidRPr="00AE782B" w:rsidRDefault="00372A31" w:rsidP="008103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360" w:lineRule="auto"/>
              <w:jc w:val="right"/>
              <w:rPr>
                <w:sz w:val="24"/>
                <w:szCs w:val="24"/>
                <w:lang w:val="en-CA"/>
              </w:rPr>
            </w:pPr>
          </w:p>
        </w:tc>
      </w:tr>
    </w:tbl>
    <w:p w14:paraId="6903AB46" w14:textId="0396A3B0" w:rsidR="00F91CF5" w:rsidRPr="00AE782B" w:rsidRDefault="00F91CF5" w:rsidP="008103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920"/>
        <w:jc w:val="center"/>
        <w:rPr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="00E70C2E"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sz w:val="24"/>
          <w:szCs w:val="24"/>
        </w:rPr>
        <w:instrText xml:space="preserve"> FORMTEXT </w:instrText>
      </w:r>
      <w:r w:rsidR="00E70C2E" w:rsidRPr="00AE782B">
        <w:rPr>
          <w:sz w:val="24"/>
          <w:szCs w:val="24"/>
        </w:rPr>
      </w:r>
      <w:r w:rsidR="00E70C2E" w:rsidRPr="00AE782B">
        <w:rPr>
          <w:sz w:val="24"/>
          <w:szCs w:val="24"/>
        </w:rPr>
        <w:fldChar w:fldCharType="separate"/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sz w:val="24"/>
          <w:szCs w:val="24"/>
        </w:rPr>
        <w:fldChar w:fldCharType="end"/>
      </w:r>
      <w:r w:rsidR="007F32C5" w:rsidRPr="00AE782B">
        <w:rPr>
          <w:sz w:val="24"/>
          <w:szCs w:val="24"/>
          <w:lang w:val="en-CA"/>
        </w:rPr>
        <w:t>, J.</w:t>
      </w:r>
    </w:p>
    <w:p w14:paraId="4CCE9E6E" w14:textId="77777777" w:rsidR="00F91CF5" w:rsidRPr="00AE782B" w:rsidRDefault="00F91CF5" w:rsidP="008103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920"/>
        <w:rPr>
          <w:sz w:val="24"/>
          <w:szCs w:val="24"/>
          <w:lang w:val="en-CA"/>
        </w:rPr>
      </w:pPr>
    </w:p>
    <w:p w14:paraId="2DA0C16C" w14:textId="77777777" w:rsidR="00F91CF5" w:rsidRPr="00AE782B" w:rsidRDefault="00F91CF5" w:rsidP="00865A66">
      <w:pPr>
        <w:ind w:firstLine="720"/>
        <w:rPr>
          <w:sz w:val="24"/>
          <w:szCs w:val="24"/>
        </w:rPr>
      </w:pPr>
    </w:p>
    <w:p w14:paraId="0B290F73" w14:textId="77777777" w:rsidR="00372A31" w:rsidRPr="00AE782B" w:rsidRDefault="00372A31" w:rsidP="00865A66">
      <w:pPr>
        <w:ind w:firstLine="720"/>
        <w:rPr>
          <w:sz w:val="24"/>
          <w:szCs w:val="24"/>
        </w:rPr>
      </w:pPr>
    </w:p>
    <w:p w14:paraId="41425FA1" w14:textId="77777777" w:rsidR="00BD287B" w:rsidRPr="00AE782B" w:rsidRDefault="00BD287B" w:rsidP="00865A66">
      <w:pPr>
        <w:ind w:firstLine="720"/>
        <w:rPr>
          <w:sz w:val="24"/>
          <w:szCs w:val="24"/>
        </w:rPr>
      </w:pPr>
    </w:p>
    <w:p w14:paraId="2A5B8DD0" w14:textId="77777777" w:rsidR="00BD287B" w:rsidRPr="00AE782B" w:rsidRDefault="00BD287B" w:rsidP="00865A66">
      <w:pPr>
        <w:ind w:firstLine="720"/>
        <w:rPr>
          <w:sz w:val="24"/>
          <w:szCs w:val="24"/>
        </w:rPr>
      </w:pPr>
    </w:p>
    <w:p w14:paraId="155C34BD" w14:textId="77777777" w:rsidR="00BD287B" w:rsidRPr="00AE782B" w:rsidRDefault="00BD287B" w:rsidP="00865A66">
      <w:pPr>
        <w:ind w:firstLine="720"/>
        <w:rPr>
          <w:sz w:val="24"/>
          <w:szCs w:val="24"/>
        </w:rPr>
      </w:pPr>
    </w:p>
    <w:p w14:paraId="6648F7CF" w14:textId="6594E107" w:rsidR="007F32C5" w:rsidRPr="00AE782B" w:rsidRDefault="00E01B08" w:rsidP="007F32C5">
      <w:pPr>
        <w:jc w:val="right"/>
        <w:rPr>
          <w:i/>
          <w:sz w:val="24"/>
          <w:szCs w:val="24"/>
        </w:rPr>
      </w:pPr>
      <w:r w:rsidRPr="00AE782B">
        <w:rPr>
          <w:sz w:val="24"/>
          <w:szCs w:val="24"/>
        </w:rPr>
        <w:br w:type="column"/>
      </w:r>
      <w:r w:rsidR="00E70C2E" w:rsidRPr="00AE782B">
        <w:rPr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sz w:val="24"/>
          <w:szCs w:val="24"/>
        </w:rPr>
        <w:instrText xml:space="preserve"> FORMTEXT </w:instrText>
      </w:r>
      <w:r w:rsidR="00E70C2E" w:rsidRPr="00AE782B">
        <w:rPr>
          <w:sz w:val="24"/>
          <w:szCs w:val="24"/>
        </w:rPr>
      </w:r>
      <w:r w:rsidR="00E70C2E" w:rsidRPr="00AE782B">
        <w:rPr>
          <w:sz w:val="24"/>
          <w:szCs w:val="24"/>
        </w:rPr>
        <w:fldChar w:fldCharType="separate"/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sz w:val="24"/>
          <w:szCs w:val="24"/>
        </w:rPr>
        <w:fldChar w:fldCharType="end"/>
      </w:r>
      <w:r w:rsidR="007F32C5" w:rsidRPr="00AE782B">
        <w:rPr>
          <w:i/>
          <w:sz w:val="24"/>
          <w:szCs w:val="24"/>
        </w:rPr>
        <w:t xml:space="preserve"> v </w:t>
      </w:r>
      <w:r w:rsidR="00E70C2E"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sz w:val="24"/>
          <w:szCs w:val="24"/>
        </w:rPr>
        <w:instrText xml:space="preserve"> FORMTEXT </w:instrText>
      </w:r>
      <w:r w:rsidR="00E70C2E" w:rsidRPr="00AE782B">
        <w:rPr>
          <w:sz w:val="24"/>
          <w:szCs w:val="24"/>
        </w:rPr>
      </w:r>
      <w:r w:rsidR="00E70C2E" w:rsidRPr="00AE782B">
        <w:rPr>
          <w:sz w:val="24"/>
          <w:szCs w:val="24"/>
        </w:rPr>
        <w:fldChar w:fldCharType="separate"/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sz w:val="24"/>
          <w:szCs w:val="24"/>
        </w:rPr>
        <w:fldChar w:fldCharType="end"/>
      </w:r>
    </w:p>
    <w:p w14:paraId="15329349" w14:textId="29A556DC" w:rsidR="007F32C5" w:rsidRPr="00AE782B" w:rsidRDefault="007F32C5" w:rsidP="00E70C2E">
      <w:pPr>
        <w:jc w:val="right"/>
        <w:rPr>
          <w:b/>
          <w:sz w:val="24"/>
          <w:szCs w:val="24"/>
          <w:u w:val="single"/>
          <w:lang w:val="en-GB"/>
        </w:rPr>
      </w:pPr>
      <w:r w:rsidRPr="00AE782B">
        <w:rPr>
          <w:sz w:val="24"/>
          <w:szCs w:val="24"/>
        </w:rPr>
        <w:t>Court File N</w:t>
      </w:r>
      <w:r w:rsidR="00BB508A" w:rsidRPr="00AE782B">
        <w:rPr>
          <w:sz w:val="24"/>
          <w:szCs w:val="24"/>
        </w:rPr>
        <w:t>umber</w:t>
      </w:r>
      <w:r w:rsidRPr="00AE782B">
        <w:rPr>
          <w:sz w:val="24"/>
          <w:szCs w:val="24"/>
        </w:rPr>
        <w:t xml:space="preserve">.: </w:t>
      </w:r>
      <w:r w:rsidR="00E70C2E"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sz w:val="24"/>
          <w:szCs w:val="24"/>
        </w:rPr>
        <w:instrText xml:space="preserve"> FORMTEXT </w:instrText>
      </w:r>
      <w:r w:rsidR="00E70C2E" w:rsidRPr="00AE782B">
        <w:rPr>
          <w:sz w:val="24"/>
          <w:szCs w:val="24"/>
        </w:rPr>
      </w:r>
      <w:r w:rsidR="00E70C2E" w:rsidRPr="00AE782B">
        <w:rPr>
          <w:sz w:val="24"/>
          <w:szCs w:val="24"/>
        </w:rPr>
        <w:fldChar w:fldCharType="separate"/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sz w:val="24"/>
          <w:szCs w:val="24"/>
        </w:rPr>
        <w:fldChar w:fldCharType="end"/>
      </w:r>
    </w:p>
    <w:p w14:paraId="0A960974" w14:textId="7751B8FC" w:rsidR="00BD287B" w:rsidRPr="00AE782B" w:rsidRDefault="00644200" w:rsidP="00BD287B">
      <w:pPr>
        <w:pStyle w:val="Level1"/>
        <w:spacing w:line="22" w:lineRule="atLeast"/>
        <w:ind w:left="0"/>
        <w:contextualSpacing/>
        <w:jc w:val="center"/>
        <w:rPr>
          <w:b/>
          <w:u w:val="single"/>
          <w:lang w:val="en-GB"/>
        </w:rPr>
      </w:pPr>
      <w:r w:rsidRPr="00AE782B">
        <w:rPr>
          <w:b/>
          <w:u w:val="single"/>
          <w:lang w:val="en-GB"/>
        </w:rPr>
        <w:t>SCHEDULE</w:t>
      </w:r>
    </w:p>
    <w:p w14:paraId="38F55479" w14:textId="77777777" w:rsidR="00BD287B" w:rsidRPr="00AE782B" w:rsidRDefault="00BD287B" w:rsidP="00031EB4">
      <w:pPr>
        <w:spacing w:line="288" w:lineRule="auto"/>
        <w:jc w:val="both"/>
        <w:rPr>
          <w:sz w:val="24"/>
          <w:szCs w:val="24"/>
        </w:rPr>
      </w:pPr>
    </w:p>
    <w:p w14:paraId="36B67BAD" w14:textId="155213D5" w:rsidR="00BD287B" w:rsidRPr="00AE782B" w:rsidRDefault="00031EB4" w:rsidP="00506FF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0521561"/>
      <w:r w:rsidRPr="00AE782B">
        <w:rPr>
          <w:rFonts w:ascii="Times New Roman" w:hAnsi="Times New Roman" w:cs="Times New Roman"/>
          <w:sz w:val="24"/>
          <w:szCs w:val="24"/>
        </w:rPr>
        <w:t>This Court authorizes that a</w:t>
      </w:r>
      <w:r w:rsidR="00BD287B" w:rsidRPr="00AE782B">
        <w:rPr>
          <w:rFonts w:ascii="Times New Roman" w:hAnsi="Times New Roman" w:cs="Times New Roman"/>
          <w:sz w:val="24"/>
          <w:szCs w:val="24"/>
        </w:rPr>
        <w:t xml:space="preserve"> clinician of the Family Court </w:t>
      </w:r>
      <w:r w:rsidR="00F10352" w:rsidRPr="00AE782B">
        <w:rPr>
          <w:rFonts w:ascii="Times New Roman" w:hAnsi="Times New Roman" w:cs="Times New Roman"/>
          <w:sz w:val="24"/>
          <w:szCs w:val="24"/>
        </w:rPr>
        <w:t xml:space="preserve">Conciliation </w:t>
      </w:r>
      <w:r w:rsidR="00BD287B" w:rsidRPr="00AE782B">
        <w:rPr>
          <w:rFonts w:ascii="Times New Roman" w:hAnsi="Times New Roman" w:cs="Times New Roman"/>
          <w:sz w:val="24"/>
          <w:szCs w:val="24"/>
        </w:rPr>
        <w:t>Office (“the clinician”) shall conduct a:</w:t>
      </w:r>
    </w:p>
    <w:p w14:paraId="2B8BC010" w14:textId="4DCCF1A3" w:rsidR="00BD287B" w:rsidRPr="00AE782B" w:rsidRDefault="00BD287B" w:rsidP="00506FF6">
      <w:pPr>
        <w:ind w:left="1440"/>
        <w:contextualSpacing/>
        <w:jc w:val="both"/>
        <w:rPr>
          <w:sz w:val="24"/>
          <w:szCs w:val="24"/>
        </w:rPr>
      </w:pPr>
      <w:r w:rsidRPr="00AE782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82B">
        <w:rPr>
          <w:sz w:val="24"/>
          <w:szCs w:val="24"/>
        </w:rPr>
        <w:instrText xml:space="preserve"> FORMCHECKBOX </w:instrText>
      </w:r>
      <w:r w:rsidR="00AE0404">
        <w:rPr>
          <w:sz w:val="24"/>
          <w:szCs w:val="24"/>
        </w:rPr>
      </w:r>
      <w:r w:rsidR="00AE0404">
        <w:rPr>
          <w:sz w:val="24"/>
          <w:szCs w:val="24"/>
        </w:rPr>
        <w:fldChar w:fldCharType="separate"/>
      </w:r>
      <w:r w:rsidRPr="00AE782B">
        <w:rPr>
          <w:sz w:val="24"/>
          <w:szCs w:val="24"/>
        </w:rPr>
        <w:fldChar w:fldCharType="end"/>
      </w:r>
      <w:bookmarkStart w:id="3" w:name="_Hlk164280552"/>
      <w:r w:rsidRPr="00AE782B">
        <w:rPr>
          <w:sz w:val="24"/>
          <w:szCs w:val="24"/>
        </w:rPr>
        <w:t xml:space="preserve"> </w:t>
      </w:r>
      <w:bookmarkEnd w:id="3"/>
      <w:r w:rsidR="00CA2DE9" w:rsidRPr="00AE782B">
        <w:rPr>
          <w:sz w:val="24"/>
          <w:szCs w:val="24"/>
        </w:rPr>
        <w:t xml:space="preserve"> </w:t>
      </w:r>
      <w:r w:rsidRPr="00AE782B">
        <w:rPr>
          <w:sz w:val="24"/>
          <w:szCs w:val="24"/>
        </w:rPr>
        <w:t xml:space="preserve">Parenting Arrangements Assessment; or </w:t>
      </w:r>
    </w:p>
    <w:p w14:paraId="3CE4C54E" w14:textId="6829352E" w:rsidR="007F32C5" w:rsidRPr="00AE782B" w:rsidRDefault="00BD287B" w:rsidP="0056304E">
      <w:pPr>
        <w:pStyle w:val="ListParagraph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0404">
        <w:rPr>
          <w:rFonts w:ascii="Times New Roman" w:hAnsi="Times New Roman" w:cs="Times New Roman"/>
          <w:sz w:val="24"/>
          <w:szCs w:val="24"/>
        </w:rPr>
      </w:r>
      <w:r w:rsidR="00AE0404">
        <w:rPr>
          <w:rFonts w:ascii="Times New Roman" w:hAnsi="Times New Roman" w:cs="Times New Roman"/>
          <w:sz w:val="24"/>
          <w:szCs w:val="24"/>
        </w:rPr>
        <w:fldChar w:fldCharType="separate"/>
      </w:r>
      <w:r w:rsidRPr="00AE782B">
        <w:rPr>
          <w:rFonts w:ascii="Times New Roman" w:hAnsi="Times New Roman" w:cs="Times New Roman"/>
          <w:sz w:val="24"/>
          <w:szCs w:val="24"/>
        </w:rPr>
        <w:fldChar w:fldCharType="end"/>
      </w:r>
      <w:r w:rsidR="00F65F88">
        <w:rPr>
          <w:rFonts w:ascii="Times New Roman" w:hAnsi="Times New Roman" w:cs="Times New Roman"/>
          <w:sz w:val="24"/>
          <w:szCs w:val="24"/>
        </w:rPr>
        <w:t xml:space="preserve"> </w:t>
      </w:r>
      <w:r w:rsidR="0056304E">
        <w:rPr>
          <w:rFonts w:ascii="Times New Roman" w:hAnsi="Times New Roman" w:cs="Times New Roman"/>
          <w:sz w:val="24"/>
          <w:szCs w:val="24"/>
        </w:rPr>
        <w:t xml:space="preserve"> </w:t>
      </w:r>
      <w:r w:rsidRPr="00AE782B">
        <w:rPr>
          <w:rFonts w:ascii="Times New Roman" w:hAnsi="Times New Roman" w:cs="Times New Roman"/>
          <w:sz w:val="24"/>
          <w:szCs w:val="24"/>
        </w:rPr>
        <w:t>Updated Parenting Arrangements</w:t>
      </w:r>
      <w:r w:rsidR="0056304E">
        <w:rPr>
          <w:rFonts w:ascii="Times New Roman" w:hAnsi="Times New Roman" w:cs="Times New Roman"/>
          <w:sz w:val="24"/>
          <w:szCs w:val="24"/>
        </w:rPr>
        <w:t xml:space="preserve"> </w:t>
      </w:r>
      <w:r w:rsidRPr="00AE782B">
        <w:rPr>
          <w:rFonts w:ascii="Times New Roman" w:hAnsi="Times New Roman" w:cs="Times New Roman"/>
          <w:sz w:val="24"/>
          <w:szCs w:val="24"/>
        </w:rPr>
        <w:t>Assessment</w:t>
      </w:r>
      <w:r w:rsidR="00A10A7C" w:rsidRPr="00AE782B">
        <w:rPr>
          <w:rFonts w:ascii="Times New Roman" w:hAnsi="Times New Roman" w:cs="Times New Roman"/>
          <w:sz w:val="24"/>
          <w:szCs w:val="24"/>
        </w:rPr>
        <w:t xml:space="preserve">. </w:t>
      </w:r>
      <w:r w:rsidR="006F1108" w:rsidRPr="00AE782B">
        <w:rPr>
          <w:rFonts w:ascii="Times New Roman" w:hAnsi="Times New Roman" w:cs="Times New Roman"/>
          <w:sz w:val="24"/>
          <w:szCs w:val="24"/>
        </w:rPr>
        <w:t>D</w:t>
      </w:r>
      <w:r w:rsidR="00A10A7C" w:rsidRPr="00AE782B">
        <w:rPr>
          <w:rFonts w:ascii="Times New Roman" w:hAnsi="Times New Roman" w:cs="Times New Roman"/>
          <w:sz w:val="24"/>
          <w:szCs w:val="24"/>
        </w:rPr>
        <w:t>ate(s) of previous</w:t>
      </w:r>
      <w:r w:rsidR="005917F0" w:rsidRPr="00AE782B">
        <w:rPr>
          <w:rFonts w:ascii="Times New Roman" w:hAnsi="Times New Roman" w:cs="Times New Roman"/>
          <w:sz w:val="24"/>
          <w:szCs w:val="24"/>
        </w:rPr>
        <w:t xml:space="preserve"> a</w:t>
      </w:r>
      <w:r w:rsidR="00A10A7C" w:rsidRPr="00AE782B">
        <w:rPr>
          <w:rFonts w:ascii="Times New Roman" w:hAnsi="Times New Roman" w:cs="Times New Roman"/>
          <w:sz w:val="24"/>
          <w:szCs w:val="24"/>
        </w:rPr>
        <w:t>ssessment</w:t>
      </w:r>
      <w:r w:rsidR="006F1108" w:rsidRPr="00AE782B">
        <w:rPr>
          <w:rFonts w:ascii="Times New Roman" w:hAnsi="Times New Roman" w:cs="Times New Roman"/>
          <w:sz w:val="24"/>
          <w:szCs w:val="24"/>
        </w:rPr>
        <w:t>(</w:t>
      </w:r>
      <w:r w:rsidR="00A10A7C" w:rsidRPr="00AE782B">
        <w:rPr>
          <w:rFonts w:ascii="Times New Roman" w:hAnsi="Times New Roman" w:cs="Times New Roman"/>
          <w:sz w:val="24"/>
          <w:szCs w:val="24"/>
        </w:rPr>
        <w:t>s</w:t>
      </w:r>
      <w:r w:rsidR="006F1108" w:rsidRPr="00AE782B">
        <w:rPr>
          <w:rFonts w:ascii="Times New Roman" w:hAnsi="Times New Roman" w:cs="Times New Roman"/>
          <w:sz w:val="24"/>
          <w:szCs w:val="24"/>
        </w:rPr>
        <w:t>)</w:t>
      </w:r>
      <w:r w:rsidR="00A10A7C" w:rsidRPr="00AE782B">
        <w:rPr>
          <w:rFonts w:ascii="Times New Roman" w:hAnsi="Times New Roman" w:cs="Times New Roman"/>
          <w:sz w:val="24"/>
          <w:szCs w:val="24"/>
        </w:rPr>
        <w:t>:</w:t>
      </w:r>
      <w:r w:rsidR="007F32C5"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0C2E" w:rsidRPr="00AE782B">
        <w:rPr>
          <w:rFonts w:ascii="Times New Roman" w:hAnsi="Times New Roman" w:cs="Times New Roman"/>
          <w:sz w:val="24"/>
          <w:szCs w:val="24"/>
        </w:rPr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separate"/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726B9E" w14:textId="77777777" w:rsidR="003322A2" w:rsidRPr="00AE782B" w:rsidRDefault="007F32C5" w:rsidP="003322A2">
      <w:pPr>
        <w:spacing w:line="288" w:lineRule="auto"/>
        <w:ind w:left="1440"/>
        <w:jc w:val="both"/>
        <w:rPr>
          <w:sz w:val="24"/>
          <w:szCs w:val="24"/>
        </w:rPr>
      </w:pPr>
      <w:r w:rsidRPr="00AE782B">
        <w:rPr>
          <w:sz w:val="24"/>
          <w:szCs w:val="24"/>
        </w:rPr>
        <w:t xml:space="preserve">     </w:t>
      </w:r>
    </w:p>
    <w:p w14:paraId="0A2205A6" w14:textId="20B03F20" w:rsidR="007F32C5" w:rsidRPr="00AE782B" w:rsidRDefault="00BD287B" w:rsidP="00CA2DE9">
      <w:pPr>
        <w:spacing w:after="200" w:line="288" w:lineRule="auto"/>
        <w:ind w:firstLine="720"/>
        <w:jc w:val="both"/>
        <w:rPr>
          <w:sz w:val="24"/>
          <w:szCs w:val="24"/>
        </w:rPr>
      </w:pPr>
      <w:r w:rsidRPr="00AE782B">
        <w:rPr>
          <w:sz w:val="24"/>
          <w:szCs w:val="24"/>
        </w:rPr>
        <w:t xml:space="preserve">with respect to </w:t>
      </w:r>
      <w:bookmarkEnd w:id="2"/>
      <w:r w:rsidR="007F32C5" w:rsidRPr="00AE782B">
        <w:rPr>
          <w:sz w:val="24"/>
          <w:szCs w:val="24"/>
        </w:rPr>
        <w:t>the following child/children:</w:t>
      </w:r>
    </w:p>
    <w:tbl>
      <w:tblPr>
        <w:tblStyle w:val="TableGrid"/>
        <w:tblW w:w="7357" w:type="dxa"/>
        <w:tblInd w:w="828" w:type="dxa"/>
        <w:tblLook w:val="04A0" w:firstRow="1" w:lastRow="0" w:firstColumn="1" w:lastColumn="0" w:noHBand="0" w:noVBand="1"/>
      </w:tblPr>
      <w:tblGrid>
        <w:gridCol w:w="4747"/>
        <w:gridCol w:w="2610"/>
      </w:tblGrid>
      <w:tr w:rsidR="00F65F88" w:rsidRPr="00AE782B" w14:paraId="42E2CD7D" w14:textId="77777777" w:rsidTr="00F65F88">
        <w:tc>
          <w:tcPr>
            <w:tcW w:w="4747" w:type="dxa"/>
            <w:shd w:val="clear" w:color="auto" w:fill="D9D9D9" w:themeFill="background1" w:themeFillShade="D9"/>
          </w:tcPr>
          <w:p w14:paraId="5A54AF74" w14:textId="77777777" w:rsidR="00F65F88" w:rsidRPr="00AE782B" w:rsidRDefault="00F65F88" w:rsidP="009B1A8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t>Child’s full legal 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DDBE754" w14:textId="77777777" w:rsidR="00F65F88" w:rsidRPr="00AE782B" w:rsidRDefault="00F65F88" w:rsidP="009B1A8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</w:p>
        </w:tc>
      </w:tr>
      <w:tr w:rsidR="00F65F88" w:rsidRPr="00AE782B" w14:paraId="66224887" w14:textId="77777777" w:rsidTr="00F65F88">
        <w:tc>
          <w:tcPr>
            <w:tcW w:w="4747" w:type="dxa"/>
          </w:tcPr>
          <w:p w14:paraId="11F2105A" w14:textId="66DA3B2F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E69FB4E" w14:textId="23003249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F88" w:rsidRPr="00AE782B" w14:paraId="1AE80281" w14:textId="77777777" w:rsidTr="00F65F88">
        <w:tc>
          <w:tcPr>
            <w:tcW w:w="4747" w:type="dxa"/>
          </w:tcPr>
          <w:p w14:paraId="4C453F47" w14:textId="4C67C44E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79977A3" w14:textId="6725B21A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F88" w:rsidRPr="00AE782B" w14:paraId="7E5D877B" w14:textId="77777777" w:rsidTr="00F65F88">
        <w:tc>
          <w:tcPr>
            <w:tcW w:w="4747" w:type="dxa"/>
          </w:tcPr>
          <w:p w14:paraId="51B4DD03" w14:textId="6C5339C4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28FA73D" w14:textId="1004D398" w:rsidR="00F65F88" w:rsidRPr="00AE782B" w:rsidRDefault="00F65F88" w:rsidP="00E70C2E">
            <w:pPr>
              <w:pStyle w:val="ListParagraph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F01FAAC" w14:textId="77777777" w:rsidR="00623D7E" w:rsidRPr="00AE782B" w:rsidRDefault="00623D7E" w:rsidP="00EC6A4C">
      <w:pPr>
        <w:spacing w:line="288" w:lineRule="auto"/>
        <w:jc w:val="both"/>
        <w:rPr>
          <w:sz w:val="24"/>
          <w:szCs w:val="24"/>
        </w:rPr>
      </w:pPr>
    </w:p>
    <w:p w14:paraId="19FA765F" w14:textId="081F92EB" w:rsidR="00446BE5" w:rsidRPr="00AE782B" w:rsidRDefault="00657B28" w:rsidP="00EA149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 xml:space="preserve">Does this </w:t>
      </w:r>
      <w:r w:rsidR="003322A2" w:rsidRPr="00AE782B">
        <w:rPr>
          <w:rFonts w:ascii="Times New Roman" w:hAnsi="Times New Roman" w:cs="Times New Roman"/>
          <w:sz w:val="24"/>
          <w:szCs w:val="24"/>
        </w:rPr>
        <w:t xml:space="preserve">Parenting Arrangements </w:t>
      </w:r>
      <w:r w:rsidRPr="00AE782B">
        <w:rPr>
          <w:rFonts w:ascii="Times New Roman" w:hAnsi="Times New Roman" w:cs="Times New Roman"/>
          <w:sz w:val="24"/>
          <w:szCs w:val="24"/>
        </w:rPr>
        <w:t>Assess</w:t>
      </w:r>
      <w:r w:rsidR="006A6C62" w:rsidRPr="00AE782B">
        <w:rPr>
          <w:rFonts w:ascii="Times New Roman" w:hAnsi="Times New Roman" w:cs="Times New Roman"/>
          <w:sz w:val="24"/>
          <w:szCs w:val="24"/>
        </w:rPr>
        <w:t xml:space="preserve">ment </w:t>
      </w:r>
      <w:r w:rsidRPr="00AE782B">
        <w:rPr>
          <w:rFonts w:ascii="Times New Roman" w:hAnsi="Times New Roman" w:cs="Times New Roman"/>
          <w:sz w:val="24"/>
          <w:szCs w:val="24"/>
        </w:rPr>
        <w:t>need to be expedited</w:t>
      </w:r>
      <w:r w:rsidR="006A6C62" w:rsidRPr="00AE782B">
        <w:rPr>
          <w:rFonts w:ascii="Times New Roman" w:hAnsi="Times New Roman" w:cs="Times New Roman"/>
          <w:sz w:val="24"/>
          <w:szCs w:val="24"/>
        </w:rPr>
        <w:t>?</w:t>
      </w:r>
      <w:r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B9281A" w:rsidRPr="00AE7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BE4D7" w14:textId="26EF906B" w:rsidR="0090156F" w:rsidRPr="00AE782B" w:rsidRDefault="00B9281A" w:rsidP="00EA149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0404">
        <w:rPr>
          <w:rFonts w:ascii="Times New Roman" w:hAnsi="Times New Roman" w:cs="Times New Roman"/>
          <w:sz w:val="24"/>
          <w:szCs w:val="24"/>
        </w:rPr>
      </w:r>
      <w:r w:rsidR="00AE0404">
        <w:rPr>
          <w:rFonts w:ascii="Times New Roman" w:hAnsi="Times New Roman" w:cs="Times New Roman"/>
          <w:sz w:val="24"/>
          <w:szCs w:val="24"/>
        </w:rPr>
        <w:fldChar w:fldCharType="separate"/>
      </w:r>
      <w:r w:rsidRPr="00AE782B">
        <w:rPr>
          <w:rFonts w:ascii="Times New Roman" w:hAnsi="Times New Roman" w:cs="Times New Roman"/>
          <w:sz w:val="24"/>
          <w:szCs w:val="24"/>
        </w:rPr>
        <w:fldChar w:fldCharType="end"/>
      </w:r>
      <w:r w:rsidRPr="00AE782B">
        <w:rPr>
          <w:rFonts w:ascii="Times New Roman" w:hAnsi="Times New Roman" w:cs="Times New Roman"/>
          <w:sz w:val="24"/>
          <w:szCs w:val="24"/>
        </w:rPr>
        <w:t xml:space="preserve"> No. </w:t>
      </w:r>
      <w:r w:rsidR="00657B28" w:rsidRPr="00AE782B">
        <w:rPr>
          <w:rFonts w:ascii="Times New Roman" w:hAnsi="Times New Roman" w:cs="Times New Roman"/>
          <w:sz w:val="24"/>
          <w:szCs w:val="24"/>
        </w:rPr>
        <w:t xml:space="preserve">   </w:t>
      </w:r>
      <w:r w:rsidR="006A6C62"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6A6C62"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6C62" w:rsidRPr="00AE78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0404">
        <w:rPr>
          <w:rFonts w:ascii="Times New Roman" w:hAnsi="Times New Roman" w:cs="Times New Roman"/>
          <w:sz w:val="24"/>
          <w:szCs w:val="24"/>
        </w:rPr>
      </w:r>
      <w:r w:rsidR="00AE0404">
        <w:rPr>
          <w:rFonts w:ascii="Times New Roman" w:hAnsi="Times New Roman" w:cs="Times New Roman"/>
          <w:sz w:val="24"/>
          <w:szCs w:val="24"/>
        </w:rPr>
        <w:fldChar w:fldCharType="separate"/>
      </w:r>
      <w:r w:rsidR="006A6C62" w:rsidRPr="00AE782B">
        <w:rPr>
          <w:rFonts w:ascii="Times New Roman" w:hAnsi="Times New Roman" w:cs="Times New Roman"/>
          <w:sz w:val="24"/>
          <w:szCs w:val="24"/>
        </w:rPr>
        <w:fldChar w:fldCharType="end"/>
      </w:r>
      <w:r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657B28" w:rsidRPr="00AE782B">
        <w:rPr>
          <w:rFonts w:ascii="Times New Roman" w:hAnsi="Times New Roman" w:cs="Times New Roman"/>
          <w:sz w:val="24"/>
          <w:szCs w:val="24"/>
        </w:rPr>
        <w:t xml:space="preserve">Yes. </w:t>
      </w:r>
      <w:r w:rsidRPr="00AE782B">
        <w:rPr>
          <w:rFonts w:ascii="Times New Roman" w:hAnsi="Times New Roman" w:cs="Times New Roman"/>
          <w:sz w:val="24"/>
          <w:szCs w:val="24"/>
        </w:rPr>
        <w:t>If yes, state reasons</w:t>
      </w:r>
      <w:r w:rsidR="00446BE5" w:rsidRPr="00AE782B">
        <w:rPr>
          <w:rFonts w:ascii="Times New Roman" w:hAnsi="Times New Roman" w:cs="Times New Roman"/>
          <w:sz w:val="24"/>
          <w:szCs w:val="24"/>
        </w:rPr>
        <w:t>:</w:t>
      </w:r>
      <w:r w:rsidR="007F32C5" w:rsidRPr="00AE782B">
        <w:rPr>
          <w:rFonts w:ascii="Times New Roman" w:hAnsi="Times New Roman" w:cs="Times New Roman"/>
          <w:sz w:val="24"/>
          <w:szCs w:val="24"/>
        </w:rPr>
        <w:t xml:space="preserve"> </w:t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0C2E" w:rsidRPr="00AE782B">
        <w:rPr>
          <w:rFonts w:ascii="Times New Roman" w:hAnsi="Times New Roman" w:cs="Times New Roman"/>
          <w:sz w:val="24"/>
          <w:szCs w:val="24"/>
        </w:rPr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separate"/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noProof/>
          <w:sz w:val="24"/>
          <w:szCs w:val="24"/>
        </w:rPr>
        <w:t> </w:t>
      </w:r>
      <w:r w:rsidR="00E70C2E" w:rsidRPr="00AE782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E43A2B" w14:textId="77777777" w:rsidR="00623D7E" w:rsidRPr="00EC6A4C" w:rsidRDefault="00623D7E" w:rsidP="00EC6A4C">
      <w:pPr>
        <w:spacing w:line="288" w:lineRule="auto"/>
        <w:jc w:val="both"/>
        <w:rPr>
          <w:sz w:val="24"/>
          <w:szCs w:val="24"/>
        </w:rPr>
      </w:pPr>
    </w:p>
    <w:p w14:paraId="3B987763" w14:textId="7E2F97F3" w:rsidR="0090156F" w:rsidRPr="00AE782B" w:rsidRDefault="00B11E5A" w:rsidP="00F65F88">
      <w:pPr>
        <w:pStyle w:val="ListParagraph"/>
        <w:keepNext/>
        <w:keepLines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>Provide t</w:t>
      </w:r>
      <w:r w:rsidR="0090156F" w:rsidRPr="00AE782B">
        <w:rPr>
          <w:rFonts w:ascii="Times New Roman" w:hAnsi="Times New Roman" w:cs="Times New Roman"/>
          <w:sz w:val="24"/>
          <w:szCs w:val="24"/>
        </w:rPr>
        <w:t xml:space="preserve">he </w:t>
      </w:r>
      <w:r w:rsidR="00F65F88">
        <w:rPr>
          <w:rFonts w:ascii="Times New Roman" w:hAnsi="Times New Roman" w:cs="Times New Roman"/>
          <w:sz w:val="24"/>
          <w:szCs w:val="24"/>
        </w:rPr>
        <w:t xml:space="preserve">parties’ </w:t>
      </w:r>
      <w:r w:rsidR="0090156F" w:rsidRPr="00AE782B">
        <w:rPr>
          <w:rFonts w:ascii="Times New Roman" w:hAnsi="Times New Roman" w:cs="Times New Roman"/>
          <w:sz w:val="24"/>
          <w:szCs w:val="24"/>
        </w:rPr>
        <w:t>contact information</w:t>
      </w:r>
      <w:r w:rsidRPr="00AE782B">
        <w:rPr>
          <w:rFonts w:ascii="Times New Roman" w:hAnsi="Times New Roman" w:cs="Times New Roman"/>
          <w:sz w:val="24"/>
          <w:szCs w:val="24"/>
        </w:rPr>
        <w:t>. T</w:t>
      </w:r>
      <w:r w:rsidR="0090156F" w:rsidRPr="00AE782B">
        <w:rPr>
          <w:rFonts w:ascii="Times New Roman" w:hAnsi="Times New Roman" w:cs="Times New Roman"/>
          <w:sz w:val="24"/>
          <w:szCs w:val="24"/>
        </w:rPr>
        <w:t xml:space="preserve">he parties shall inform the Family Court </w:t>
      </w:r>
      <w:r w:rsidR="00F10352" w:rsidRPr="00AE782B">
        <w:rPr>
          <w:rFonts w:ascii="Times New Roman" w:hAnsi="Times New Roman" w:cs="Times New Roman"/>
          <w:sz w:val="24"/>
          <w:szCs w:val="24"/>
        </w:rPr>
        <w:t xml:space="preserve">Conciliation </w:t>
      </w:r>
      <w:r w:rsidR="0090156F" w:rsidRPr="00AE782B">
        <w:rPr>
          <w:rFonts w:ascii="Times New Roman" w:hAnsi="Times New Roman" w:cs="Times New Roman"/>
          <w:sz w:val="24"/>
          <w:szCs w:val="24"/>
        </w:rPr>
        <w:t>Office immediately of any changes to their contact information: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3322A2" w:rsidRPr="00AE782B" w14:paraId="4FF3300D" w14:textId="77777777" w:rsidTr="003322A2">
        <w:tc>
          <w:tcPr>
            <w:tcW w:w="4230" w:type="dxa"/>
            <w:shd w:val="clear" w:color="auto" w:fill="D9D9D9" w:themeFill="background1" w:themeFillShade="D9"/>
          </w:tcPr>
          <w:p w14:paraId="614F6B04" w14:textId="7C60E46A" w:rsidR="003322A2" w:rsidRPr="00AE782B" w:rsidRDefault="003322A2" w:rsidP="003322A2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Applicant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EC969F8" w14:textId="0B04131A" w:rsidR="003322A2" w:rsidRPr="00AE782B" w:rsidRDefault="003322A2" w:rsidP="003322A2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Respondent</w:t>
            </w:r>
          </w:p>
        </w:tc>
      </w:tr>
      <w:tr w:rsidR="0090156F" w:rsidRPr="00AE782B" w14:paraId="691B1F2E" w14:textId="77777777" w:rsidTr="00E01B08">
        <w:tc>
          <w:tcPr>
            <w:tcW w:w="4230" w:type="dxa"/>
          </w:tcPr>
          <w:p w14:paraId="31AB2AB1" w14:textId="0009EA9F" w:rsidR="005927F4" w:rsidRPr="00AE782B" w:rsidRDefault="005927F4" w:rsidP="00F3639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Name: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0E91A511" w14:textId="07FE8A70" w:rsidR="0090156F" w:rsidRPr="00AE782B" w:rsidRDefault="0090156F" w:rsidP="00F3639A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Address: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04762BB6" w14:textId="51BA1B15" w:rsidR="0090156F" w:rsidRPr="00AE782B" w:rsidRDefault="0090156F" w:rsidP="00F3639A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Tel</w:t>
            </w:r>
            <w:r w:rsidR="0038427D" w:rsidRPr="00AE782B">
              <w:rPr>
                <w:sz w:val="24"/>
                <w:szCs w:val="24"/>
              </w:rPr>
              <w:t>ephone</w:t>
            </w:r>
            <w:r w:rsidRPr="00AE782B">
              <w:rPr>
                <w:sz w:val="24"/>
                <w:szCs w:val="24"/>
              </w:rPr>
              <w:t xml:space="preserve">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sz w:val="24"/>
                <w:szCs w:val="24"/>
              </w:rPr>
              <w:tab/>
            </w:r>
          </w:p>
          <w:p w14:paraId="447790E0" w14:textId="61EBD250" w:rsidR="0090156F" w:rsidRPr="00AE782B" w:rsidRDefault="0090156F" w:rsidP="005927F4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Email: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14:paraId="5676F97A" w14:textId="6F7E946A" w:rsidR="005927F4" w:rsidRPr="00AE782B" w:rsidRDefault="005927F4" w:rsidP="00F3639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Name: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2D4DB1AF" w14:textId="3E3698E0" w:rsidR="0090156F" w:rsidRPr="00AE782B" w:rsidRDefault="0090156F" w:rsidP="00F3639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Address: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18A663CA" w14:textId="24833CB6" w:rsidR="0090156F" w:rsidRPr="00AE782B" w:rsidRDefault="0090156F" w:rsidP="00F3639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Tel</w:t>
            </w:r>
            <w:r w:rsidR="0038427D" w:rsidRPr="00AE782B">
              <w:rPr>
                <w:sz w:val="24"/>
                <w:szCs w:val="24"/>
              </w:rPr>
              <w:t>ephone</w:t>
            </w:r>
            <w:r w:rsidRPr="00AE782B">
              <w:rPr>
                <w:sz w:val="24"/>
                <w:szCs w:val="24"/>
              </w:rPr>
              <w:t>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sz w:val="24"/>
                <w:szCs w:val="24"/>
              </w:rPr>
              <w:tab/>
            </w:r>
          </w:p>
          <w:p w14:paraId="424EEE5C" w14:textId="51BF088B" w:rsidR="0090156F" w:rsidRPr="00AE782B" w:rsidRDefault="0090156F" w:rsidP="00F3639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Email: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</w:tc>
      </w:tr>
    </w:tbl>
    <w:p w14:paraId="508806CB" w14:textId="77777777" w:rsidR="00623D7E" w:rsidRPr="00AE782B" w:rsidRDefault="00623D7E" w:rsidP="00623D7E">
      <w:pPr>
        <w:rPr>
          <w:sz w:val="24"/>
          <w:szCs w:val="24"/>
        </w:rPr>
      </w:pPr>
    </w:p>
    <w:p w14:paraId="16E39199" w14:textId="3D165CB1" w:rsidR="00F10352" w:rsidRPr="00AE782B" w:rsidRDefault="00F10352" w:rsidP="00F10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7986D8" w14:textId="6DF88DA4" w:rsidR="00623D7E" w:rsidRPr="00AE782B" w:rsidRDefault="00F10352" w:rsidP="007D34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>Provide the contact information for the parties’ lawyers</w:t>
      </w:r>
      <w:r w:rsidR="006F1108" w:rsidRPr="00AE782B">
        <w:rPr>
          <w:rFonts w:ascii="Times New Roman" w:hAnsi="Times New Roman" w:cs="Times New Roman"/>
          <w:sz w:val="24"/>
          <w:szCs w:val="24"/>
        </w:rPr>
        <w:t>,</w:t>
      </w:r>
      <w:r w:rsidRPr="00AE782B">
        <w:rPr>
          <w:rFonts w:ascii="Times New Roman" w:hAnsi="Times New Roman" w:cs="Times New Roman"/>
          <w:sz w:val="24"/>
          <w:szCs w:val="24"/>
        </w:rPr>
        <w:t xml:space="preserve"> if </w:t>
      </w:r>
      <w:r w:rsidR="00F65F88">
        <w:rPr>
          <w:rFonts w:ascii="Times New Roman" w:hAnsi="Times New Roman" w:cs="Times New Roman"/>
          <w:sz w:val="24"/>
          <w:szCs w:val="24"/>
        </w:rPr>
        <w:t>applicable</w:t>
      </w:r>
      <w:r w:rsidRPr="00AE78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3322A2" w:rsidRPr="00AE782B" w14:paraId="59EE29D6" w14:textId="77777777" w:rsidTr="009B1A8E">
        <w:tc>
          <w:tcPr>
            <w:tcW w:w="4230" w:type="dxa"/>
            <w:shd w:val="clear" w:color="auto" w:fill="D9D9D9" w:themeFill="background1" w:themeFillShade="D9"/>
          </w:tcPr>
          <w:p w14:paraId="0EE5BFBC" w14:textId="56AF2365" w:rsidR="003322A2" w:rsidRPr="00AE782B" w:rsidRDefault="003322A2" w:rsidP="009B1A8E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Applicant’s Lawyer</w:t>
            </w:r>
            <w:r w:rsidR="00BB508A" w:rsidRPr="00AE782B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EF93836" w14:textId="4DA3B7BE" w:rsidR="003322A2" w:rsidRPr="00AE782B" w:rsidRDefault="003322A2" w:rsidP="009B1A8E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Respondent’s Lawyer</w:t>
            </w:r>
            <w:r w:rsidR="00BB508A" w:rsidRPr="00AE782B">
              <w:rPr>
                <w:sz w:val="24"/>
                <w:szCs w:val="24"/>
              </w:rPr>
              <w:t xml:space="preserve"> (if applicable)</w:t>
            </w:r>
          </w:p>
        </w:tc>
      </w:tr>
      <w:tr w:rsidR="00F10352" w:rsidRPr="00AE782B" w14:paraId="0AB979A2" w14:textId="77777777" w:rsidTr="008B21E6">
        <w:tc>
          <w:tcPr>
            <w:tcW w:w="4230" w:type="dxa"/>
          </w:tcPr>
          <w:p w14:paraId="41C85811" w14:textId="2A03D77D" w:rsidR="00F10352" w:rsidRPr="00AE782B" w:rsidRDefault="00F10352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Name: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6E2BA6D9" w14:textId="75630DBF" w:rsidR="00F10352" w:rsidRPr="00AE782B" w:rsidRDefault="00F10352" w:rsidP="008B21E6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Tel</w:t>
            </w:r>
            <w:r w:rsidR="003322A2" w:rsidRPr="00AE782B">
              <w:rPr>
                <w:sz w:val="24"/>
                <w:szCs w:val="24"/>
              </w:rPr>
              <w:t>ephone</w:t>
            </w:r>
            <w:r w:rsidRPr="00AE782B">
              <w:rPr>
                <w:sz w:val="24"/>
                <w:szCs w:val="24"/>
              </w:rPr>
              <w:t xml:space="preserve">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sz w:val="24"/>
                <w:szCs w:val="24"/>
              </w:rPr>
              <w:tab/>
            </w:r>
          </w:p>
          <w:p w14:paraId="1BACD463" w14:textId="23AA7849" w:rsidR="00F10352" w:rsidRPr="00AE782B" w:rsidRDefault="00F10352" w:rsidP="008B21E6">
            <w:pPr>
              <w:keepNext/>
              <w:keepLines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Email: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14:paraId="0A0135D9" w14:textId="3A8C120B" w:rsidR="00F10352" w:rsidRPr="00AE782B" w:rsidRDefault="00F10352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 xml:space="preserve">Name: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7990ACE3" w14:textId="5B392805" w:rsidR="00F10352" w:rsidRPr="00AE782B" w:rsidRDefault="00F10352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Tel</w:t>
            </w:r>
            <w:r w:rsidR="003322A2" w:rsidRPr="00AE782B">
              <w:rPr>
                <w:sz w:val="24"/>
                <w:szCs w:val="24"/>
              </w:rPr>
              <w:t>ephone</w:t>
            </w:r>
            <w:r w:rsidRPr="00AE782B">
              <w:rPr>
                <w:sz w:val="24"/>
                <w:szCs w:val="24"/>
              </w:rPr>
              <w:t>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sz w:val="24"/>
                <w:szCs w:val="24"/>
              </w:rPr>
              <w:tab/>
            </w:r>
          </w:p>
          <w:p w14:paraId="3E457C2C" w14:textId="61BCD54D" w:rsidR="00F10352" w:rsidRPr="00AE782B" w:rsidRDefault="00F10352" w:rsidP="008B21E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Email: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</w:tc>
      </w:tr>
    </w:tbl>
    <w:p w14:paraId="026FD431" w14:textId="2242D0A4" w:rsidR="00F10352" w:rsidRPr="00AE782B" w:rsidRDefault="00F10352" w:rsidP="00F10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AE5D0" w14:textId="77777777" w:rsidR="00F10352" w:rsidRPr="00AE782B" w:rsidRDefault="00F10352" w:rsidP="00F10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2BC7B" w14:textId="14A043F6" w:rsidR="00F10352" w:rsidRPr="00AE782B" w:rsidRDefault="00F10352" w:rsidP="00B11E5A">
      <w:pPr>
        <w:pStyle w:val="ListParagraph"/>
        <w:keepNext/>
        <w:keepLines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4" w:name="_Hlk165229267"/>
      <w:r w:rsidRPr="00AE782B">
        <w:rPr>
          <w:rFonts w:ascii="Times New Roman" w:hAnsi="Times New Roman" w:cs="Times New Roman"/>
          <w:sz w:val="24"/>
          <w:szCs w:val="24"/>
        </w:rPr>
        <w:lastRenderedPageBreak/>
        <w:t xml:space="preserve">If the </w:t>
      </w:r>
      <w:r w:rsidR="000213D9">
        <w:rPr>
          <w:rFonts w:ascii="Times New Roman" w:hAnsi="Times New Roman" w:cs="Times New Roman"/>
          <w:sz w:val="24"/>
          <w:szCs w:val="24"/>
        </w:rPr>
        <w:t xml:space="preserve">child/children have a Children’s Lawyer, provide the Children’s Lawyer’s contact information: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322A2" w:rsidRPr="00AE782B" w14:paraId="5FB91E05" w14:textId="77777777" w:rsidTr="003322A2">
        <w:trPr>
          <w:trHeight w:val="350"/>
        </w:trPr>
        <w:tc>
          <w:tcPr>
            <w:tcW w:w="8856" w:type="dxa"/>
            <w:shd w:val="clear" w:color="auto" w:fill="D9D9D9" w:themeFill="background1" w:themeFillShade="D9"/>
          </w:tcPr>
          <w:p w14:paraId="30A25C3B" w14:textId="604ECEF4" w:rsidR="003322A2" w:rsidRPr="00AE782B" w:rsidRDefault="003322A2" w:rsidP="003322A2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Children’s Lawyer</w:t>
            </w:r>
            <w:r w:rsidR="000213D9">
              <w:rPr>
                <w:sz w:val="24"/>
                <w:szCs w:val="24"/>
              </w:rPr>
              <w:t xml:space="preserve"> (if applicable)</w:t>
            </w:r>
          </w:p>
        </w:tc>
      </w:tr>
      <w:tr w:rsidR="006F1108" w:rsidRPr="00AE782B" w14:paraId="0144F53E" w14:textId="77777777" w:rsidTr="003322A2">
        <w:trPr>
          <w:trHeight w:val="980"/>
        </w:trPr>
        <w:tc>
          <w:tcPr>
            <w:tcW w:w="8856" w:type="dxa"/>
          </w:tcPr>
          <w:p w14:paraId="748AABCF" w14:textId="74CD75E3" w:rsidR="006F1108" w:rsidRPr="00AE782B" w:rsidRDefault="006F1108" w:rsidP="003322A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Name:</w:t>
            </w:r>
            <w:r w:rsidR="00097360" w:rsidRPr="00AE782B">
              <w:rPr>
                <w:sz w:val="24"/>
                <w:szCs w:val="24"/>
              </w:rPr>
              <w:t xml:space="preserve">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06EE0E60" w14:textId="5F8B9811" w:rsidR="006F1108" w:rsidRPr="00AE782B" w:rsidRDefault="006F1108" w:rsidP="003322A2">
            <w:pPr>
              <w:keepNext/>
              <w:keepLines/>
              <w:tabs>
                <w:tab w:val="left" w:pos="541"/>
              </w:tabs>
              <w:contextualSpacing/>
              <w:jc w:val="both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t>Tel</w:t>
            </w:r>
            <w:r w:rsidR="003322A2" w:rsidRPr="00AE782B">
              <w:rPr>
                <w:sz w:val="24"/>
                <w:szCs w:val="24"/>
              </w:rPr>
              <w:t>ephone</w:t>
            </w:r>
            <w:r w:rsidRPr="00AE782B">
              <w:rPr>
                <w:sz w:val="24"/>
                <w:szCs w:val="24"/>
              </w:rPr>
              <w:t xml:space="preserve">: </w:t>
            </w:r>
            <w:r w:rsidR="00E70C2E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sz w:val="24"/>
                <w:szCs w:val="24"/>
              </w:rPr>
            </w:r>
            <w:r w:rsidR="00E70C2E" w:rsidRPr="00AE782B">
              <w:rPr>
                <w:sz w:val="24"/>
                <w:szCs w:val="24"/>
              </w:rPr>
              <w:fldChar w:fldCharType="separate"/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noProof/>
                <w:sz w:val="24"/>
                <w:szCs w:val="24"/>
              </w:rPr>
              <w:t> </w:t>
            </w:r>
            <w:r w:rsidR="00E70C2E" w:rsidRPr="00AE782B">
              <w:rPr>
                <w:sz w:val="24"/>
                <w:szCs w:val="24"/>
              </w:rPr>
              <w:fldChar w:fldCharType="end"/>
            </w:r>
          </w:p>
          <w:p w14:paraId="2EF828E0" w14:textId="2134228D" w:rsidR="006F1108" w:rsidRPr="00AE782B" w:rsidRDefault="006F1108" w:rsidP="003322A2">
            <w:pPr>
              <w:pStyle w:val="ListParagraph"/>
              <w:keepNext/>
              <w:keepLine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097360" w:rsidRPr="00AE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2E"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C2E" w:rsidRPr="00AE782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70C2E" w:rsidRPr="00AE782B">
              <w:rPr>
                <w:rFonts w:ascii="Times New Roman" w:hAnsi="Times New Roman" w:cs="Times New Roman"/>
                <w:sz w:val="24"/>
                <w:szCs w:val="24"/>
              </w:rPr>
            </w:r>
            <w:r w:rsidR="00E70C2E"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0C2E"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0C2E"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0C2E"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0C2E"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0C2E" w:rsidRPr="00AE782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0C2E" w:rsidRPr="00AE78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4"/>
    </w:tbl>
    <w:p w14:paraId="2A70849D" w14:textId="77777777" w:rsidR="006F1108" w:rsidRPr="00AE782B" w:rsidRDefault="006F1108" w:rsidP="003322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A71A21" w14:textId="77777777" w:rsidR="006F1108" w:rsidRPr="00AE782B" w:rsidRDefault="006F1108" w:rsidP="007D3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6D1EE" w14:textId="561B29A9" w:rsidR="00446BE5" w:rsidRPr="00AE782B" w:rsidRDefault="00446BE5" w:rsidP="00F65F8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 xml:space="preserve">The reasons for this referral for a Parenting Arrangements Assessment are </w:t>
      </w:r>
      <w:r w:rsidRPr="00AE782B">
        <w:rPr>
          <w:rFonts w:ascii="Times New Roman" w:hAnsi="Times New Roman" w:cs="Times New Roman"/>
          <w:i/>
          <w:sz w:val="24"/>
          <w:szCs w:val="24"/>
        </w:rPr>
        <w:t>(to be completed by a judge)</w:t>
      </w:r>
      <w:r w:rsidRPr="00AE78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186"/>
        <w:gridCol w:w="3186"/>
      </w:tblGrid>
      <w:tr w:rsidR="006B18FA" w:rsidRPr="00AE782B" w14:paraId="1A951709" w14:textId="77777777" w:rsidTr="00506FF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598B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a)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parenting ability.</w:t>
            </w:r>
          </w:p>
          <w:p w14:paraId="181831A5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73353C10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5C4E29B2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3DA2837B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C27" w14:textId="77777777" w:rsidR="006B18FA" w:rsidRPr="00AE782B" w:rsidRDefault="006B18FA" w:rsidP="006B18FA">
            <w:pPr>
              <w:autoSpaceDE/>
              <w:autoSpaceDN/>
              <w:adjustRightInd/>
              <w:spacing w:before="120" w:after="120"/>
              <w:ind w:left="590" w:hanging="59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b)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Concerns that parent has been absent from child(ren)’s life for an extended period of time. </w:t>
            </w:r>
          </w:p>
          <w:p w14:paraId="35FC8F2C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350D5E02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5CDC3017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062DD97F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  <w:p w14:paraId="27FD8945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F562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649" w:hanging="634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c)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abuse of child(ren) (physical, sexual, emotional).</w:t>
            </w:r>
          </w:p>
          <w:p w14:paraId="2EDD77DC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014C02CD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5C1417B6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09DE8587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  <w:p w14:paraId="38B533E8" w14:textId="77777777" w:rsidR="006B18FA" w:rsidRPr="00AE782B" w:rsidRDefault="006B18FA" w:rsidP="006B18FA">
            <w:pPr>
              <w:autoSpaceDE/>
              <w:autoSpaceDN/>
              <w:adjustRightInd/>
              <w:ind w:left="1260" w:hanging="630"/>
              <w:rPr>
                <w:rFonts w:eastAsia="Times New Roman"/>
                <w:sz w:val="24"/>
                <w:szCs w:val="24"/>
              </w:rPr>
            </w:pPr>
          </w:p>
        </w:tc>
      </w:tr>
      <w:tr w:rsidR="006B18FA" w:rsidRPr="00AE782B" w14:paraId="72FAC9BE" w14:textId="77777777" w:rsidTr="00506FF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803F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d)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history of alcohol/drug abuse.</w:t>
            </w:r>
          </w:p>
          <w:p w14:paraId="22C1D1C5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00994717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1348ECA3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6FAAF44B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  <w:p w14:paraId="0C6AC6BD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8AA" w14:textId="77777777" w:rsidR="006B18FA" w:rsidRPr="00AE782B" w:rsidRDefault="006B18FA" w:rsidP="006B18FA">
            <w:pPr>
              <w:autoSpaceDE/>
              <w:autoSpaceDN/>
              <w:adjustRightInd/>
              <w:spacing w:before="120" w:after="120"/>
              <w:ind w:left="600" w:hanging="60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e)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Unresolved conflict between parents.</w:t>
            </w:r>
          </w:p>
          <w:p w14:paraId="60F450F3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17D26966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7E222FD7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00923762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49DA" w14:textId="77777777" w:rsidR="006B18FA" w:rsidRPr="00AE782B" w:rsidRDefault="006B18FA" w:rsidP="006B18FA">
            <w:pPr>
              <w:autoSpaceDE/>
              <w:autoSpaceDN/>
              <w:adjustRightInd/>
              <w:spacing w:before="120" w:after="120"/>
              <w:ind w:left="560" w:hanging="56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f)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emotional stability of parent.</w:t>
            </w:r>
          </w:p>
          <w:p w14:paraId="7014D9DB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6AF68B98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0F562981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7782E0E6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</w:tc>
      </w:tr>
      <w:tr w:rsidR="006B18FA" w:rsidRPr="00AE782B" w14:paraId="0DC9D483" w14:textId="77777777" w:rsidTr="00506FF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756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g)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partner abuse.</w:t>
            </w:r>
          </w:p>
          <w:p w14:paraId="0460D4B8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11CD4C58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0BF699F9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0E7D9C4F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34AE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600" w:hanging="60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h)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abduction.</w:t>
            </w:r>
          </w:p>
          <w:p w14:paraId="180BB09C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13830965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250C2E6D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5F5DD10E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EE8A" w14:textId="77777777" w:rsidR="006B18FA" w:rsidRPr="00AE782B" w:rsidRDefault="006B18FA" w:rsidP="006B18FA">
            <w:pPr>
              <w:autoSpaceDE/>
              <w:autoSpaceDN/>
              <w:adjustRightInd/>
              <w:spacing w:before="120" w:after="120"/>
              <w:ind w:left="560" w:hanging="560"/>
              <w:rPr>
                <w:rFonts w:eastAsia="Times New Roman"/>
                <w:sz w:val="24"/>
                <w:szCs w:val="24"/>
              </w:rPr>
            </w:pPr>
            <w:proofErr w:type="spellStart"/>
            <w:r w:rsidRPr="00AE782B"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 w:rsidRPr="00AE782B">
              <w:rPr>
                <w:rFonts w:eastAsia="Times New Roman"/>
                <w:sz w:val="24"/>
                <w:szCs w:val="24"/>
              </w:rPr>
              <w:t xml:space="preserve">) 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Concerns regarding parent withholding parenting time.</w:t>
            </w:r>
          </w:p>
          <w:p w14:paraId="3CB0DF8D" w14:textId="77777777" w:rsidR="006B18FA" w:rsidRPr="00AE782B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>Concern is raised by:</w:t>
            </w:r>
          </w:p>
          <w:p w14:paraId="687CFFA2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Applicant</w:t>
            </w:r>
          </w:p>
          <w:p w14:paraId="1E67DAC5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Respondent</w:t>
            </w:r>
          </w:p>
          <w:p w14:paraId="11408725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Both</w:t>
            </w:r>
          </w:p>
          <w:p w14:paraId="738D462B" w14:textId="77777777" w:rsidR="006B18FA" w:rsidRPr="00AE782B" w:rsidRDefault="006B18FA" w:rsidP="006B18FA">
            <w:pPr>
              <w:autoSpaceDE/>
              <w:autoSpaceDN/>
              <w:adjustRightInd/>
              <w:ind w:left="630"/>
              <w:rPr>
                <w:rFonts w:eastAsia="Times New Roman"/>
                <w:sz w:val="24"/>
                <w:szCs w:val="24"/>
              </w:rPr>
            </w:pPr>
          </w:p>
        </w:tc>
      </w:tr>
      <w:tr w:rsidR="006B18FA" w:rsidRPr="00AE782B" w14:paraId="45789B0D" w14:textId="77777777" w:rsidTr="00506FF6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66DB" w14:textId="29836FC5" w:rsidR="006B18FA" w:rsidRPr="00AE782B" w:rsidRDefault="006B18FA" w:rsidP="006B18FA">
            <w:pPr>
              <w:autoSpaceDE/>
              <w:autoSpaceDN/>
              <w:adjustRightInd/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AE782B">
              <w:rPr>
                <w:rFonts w:eastAsia="Times New Roman"/>
                <w:sz w:val="24"/>
                <w:szCs w:val="24"/>
              </w:rPr>
              <w:t xml:space="preserve">j) </w:t>
            </w:r>
            <w:r w:rsidRPr="00AE782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82B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AE0404">
              <w:rPr>
                <w:rFonts w:eastAsia="Times New Roman"/>
                <w:sz w:val="24"/>
                <w:szCs w:val="24"/>
              </w:rPr>
            </w:r>
            <w:r w:rsidR="00AE0404">
              <w:rPr>
                <w:rFonts w:eastAsia="Times New Roman"/>
                <w:sz w:val="24"/>
                <w:szCs w:val="24"/>
              </w:rPr>
              <w:fldChar w:fldCharType="separate"/>
            </w:r>
            <w:r w:rsidRPr="00AE782B">
              <w:rPr>
                <w:rFonts w:eastAsia="Times New Roman"/>
                <w:sz w:val="24"/>
                <w:szCs w:val="24"/>
              </w:rPr>
              <w:fldChar w:fldCharType="end"/>
            </w:r>
            <w:r w:rsidRPr="00AE782B">
              <w:rPr>
                <w:rFonts w:eastAsia="Times New Roman"/>
                <w:sz w:val="24"/>
                <w:szCs w:val="24"/>
              </w:rPr>
              <w:t xml:space="preserve">   Other: _____________________________________________________________________________</w:t>
            </w:r>
          </w:p>
        </w:tc>
      </w:tr>
    </w:tbl>
    <w:p w14:paraId="3EE1241B" w14:textId="77777777" w:rsidR="005F61D8" w:rsidRPr="00AE782B" w:rsidRDefault="005F61D8" w:rsidP="0090156F">
      <w:pPr>
        <w:spacing w:line="288" w:lineRule="auto"/>
        <w:jc w:val="both"/>
        <w:rPr>
          <w:sz w:val="24"/>
          <w:szCs w:val="24"/>
        </w:rPr>
      </w:pPr>
    </w:p>
    <w:p w14:paraId="5E32E63D" w14:textId="77777777" w:rsidR="00623D7E" w:rsidRPr="00AE782B" w:rsidRDefault="00623D7E" w:rsidP="0090156F">
      <w:pPr>
        <w:spacing w:line="288" w:lineRule="auto"/>
        <w:jc w:val="both"/>
        <w:rPr>
          <w:sz w:val="24"/>
          <w:szCs w:val="24"/>
        </w:rPr>
      </w:pPr>
    </w:p>
    <w:p w14:paraId="61B7A878" w14:textId="2D56BFE5" w:rsidR="005F61D8" w:rsidRPr="00AE782B" w:rsidRDefault="0050497F" w:rsidP="00506FF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lastRenderedPageBreak/>
        <w:t>The Court requests that the clinician provide detailed information with respect to</w:t>
      </w:r>
      <w:r w:rsidR="005F61D8" w:rsidRPr="00AE782B">
        <w:rPr>
          <w:rFonts w:ascii="Times New Roman" w:hAnsi="Times New Roman" w:cs="Times New Roman"/>
          <w:sz w:val="24"/>
          <w:szCs w:val="24"/>
        </w:rPr>
        <w:t>:</w:t>
      </w:r>
      <w:r w:rsidR="0056304E">
        <w:rPr>
          <w:rFonts w:ascii="Times New Roman" w:hAnsi="Times New Roman" w:cs="Times New Roman"/>
          <w:sz w:val="24"/>
          <w:szCs w:val="24"/>
        </w:rPr>
        <w:t xml:space="preserve"> </w:t>
      </w:r>
      <w:r w:rsidR="0056304E"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304E" w:rsidRPr="00AE782B">
        <w:rPr>
          <w:sz w:val="24"/>
          <w:szCs w:val="24"/>
        </w:rPr>
        <w:instrText xml:space="preserve"> FORMTEXT </w:instrText>
      </w:r>
      <w:r w:rsidR="0056304E" w:rsidRPr="00AE782B">
        <w:rPr>
          <w:sz w:val="24"/>
          <w:szCs w:val="24"/>
        </w:rPr>
      </w:r>
      <w:r w:rsidR="0056304E" w:rsidRPr="00AE782B">
        <w:rPr>
          <w:sz w:val="24"/>
          <w:szCs w:val="24"/>
        </w:rPr>
        <w:fldChar w:fldCharType="separate"/>
      </w:r>
      <w:r w:rsidR="0056304E" w:rsidRPr="00AE782B">
        <w:rPr>
          <w:noProof/>
          <w:sz w:val="24"/>
          <w:szCs w:val="24"/>
        </w:rPr>
        <w:t> </w:t>
      </w:r>
      <w:r w:rsidR="0056304E" w:rsidRPr="00AE782B">
        <w:rPr>
          <w:noProof/>
          <w:sz w:val="24"/>
          <w:szCs w:val="24"/>
        </w:rPr>
        <w:t> </w:t>
      </w:r>
      <w:r w:rsidR="0056304E" w:rsidRPr="00AE782B">
        <w:rPr>
          <w:noProof/>
          <w:sz w:val="24"/>
          <w:szCs w:val="24"/>
        </w:rPr>
        <w:t> </w:t>
      </w:r>
      <w:r w:rsidR="0056304E" w:rsidRPr="00AE782B">
        <w:rPr>
          <w:noProof/>
          <w:sz w:val="24"/>
          <w:szCs w:val="24"/>
        </w:rPr>
        <w:t> </w:t>
      </w:r>
      <w:r w:rsidR="0056304E" w:rsidRPr="00AE782B">
        <w:rPr>
          <w:noProof/>
          <w:sz w:val="24"/>
          <w:szCs w:val="24"/>
        </w:rPr>
        <w:t> </w:t>
      </w:r>
      <w:r w:rsidR="0056304E" w:rsidRPr="00AE782B">
        <w:rPr>
          <w:sz w:val="24"/>
          <w:szCs w:val="24"/>
        </w:rPr>
        <w:fldChar w:fldCharType="end"/>
      </w:r>
    </w:p>
    <w:p w14:paraId="5DC6FC87" w14:textId="2B53A925" w:rsidR="005F61D8" w:rsidRPr="00AE782B" w:rsidRDefault="005F61D8" w:rsidP="00506FF6">
      <w:pPr>
        <w:spacing w:line="360" w:lineRule="auto"/>
        <w:ind w:left="720"/>
        <w:jc w:val="both"/>
        <w:rPr>
          <w:sz w:val="24"/>
          <w:szCs w:val="24"/>
        </w:rPr>
      </w:pPr>
    </w:p>
    <w:p w14:paraId="35D2A754" w14:textId="02BB1514" w:rsidR="00623D7E" w:rsidRPr="00AE782B" w:rsidRDefault="00623D7E" w:rsidP="00506F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6A04A6" w14:textId="567A6032" w:rsidR="003815A8" w:rsidRPr="00AE782B" w:rsidRDefault="003815A8" w:rsidP="00F65F8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2B">
        <w:rPr>
          <w:rFonts w:ascii="Times New Roman" w:hAnsi="Times New Roman" w:cs="Times New Roman"/>
          <w:sz w:val="24"/>
          <w:szCs w:val="24"/>
        </w:rPr>
        <w:t xml:space="preserve">The clinician may also obtain, assess, and report on other relevant information that the clinician determines to be necessary or beneficial for the </w:t>
      </w:r>
      <w:r w:rsidR="003322A2" w:rsidRPr="00AE782B">
        <w:rPr>
          <w:rFonts w:ascii="Times New Roman" w:hAnsi="Times New Roman" w:cs="Times New Roman"/>
          <w:sz w:val="24"/>
          <w:szCs w:val="24"/>
        </w:rPr>
        <w:t xml:space="preserve">Parenting Arrangements </w:t>
      </w:r>
      <w:r w:rsidRPr="00AE782B">
        <w:rPr>
          <w:rFonts w:ascii="Times New Roman" w:hAnsi="Times New Roman" w:cs="Times New Roman"/>
          <w:sz w:val="24"/>
          <w:szCs w:val="24"/>
        </w:rPr>
        <w:t>Assessment.</w:t>
      </w:r>
    </w:p>
    <w:p w14:paraId="3EE3E187" w14:textId="77777777" w:rsidR="005F61D8" w:rsidRPr="00AE782B" w:rsidRDefault="005F61D8" w:rsidP="0090156F">
      <w:pPr>
        <w:spacing w:line="288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46BE5" w:rsidRPr="00AE782B" w14:paraId="5BBDC213" w14:textId="77777777" w:rsidTr="002F5895">
        <w:tc>
          <w:tcPr>
            <w:tcW w:w="3618" w:type="dxa"/>
          </w:tcPr>
          <w:p w14:paraId="474FCECF" w14:textId="77777777" w:rsidR="00446BE5" w:rsidRPr="00AE782B" w:rsidRDefault="00446BE5" w:rsidP="002F5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  <w:bookmarkStart w:id="5" w:name="_Hlk165229314"/>
          </w:p>
        </w:tc>
      </w:tr>
    </w:tbl>
    <w:p w14:paraId="19CB3BCE" w14:textId="7A5864C1" w:rsidR="00446BE5" w:rsidRPr="00AE782B" w:rsidRDefault="00446BE5" w:rsidP="00446B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sz w:val="24"/>
          <w:szCs w:val="24"/>
          <w:lang w:val="en-CA"/>
        </w:rPr>
      </w:pP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Pr="00AE782B">
        <w:rPr>
          <w:sz w:val="24"/>
          <w:szCs w:val="24"/>
          <w:lang w:val="en-CA"/>
        </w:rPr>
        <w:tab/>
      </w:r>
      <w:r w:rsidR="00E70C2E" w:rsidRPr="00AE78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C2E" w:rsidRPr="00AE782B">
        <w:rPr>
          <w:sz w:val="24"/>
          <w:szCs w:val="24"/>
        </w:rPr>
        <w:instrText xml:space="preserve"> FORMTEXT </w:instrText>
      </w:r>
      <w:r w:rsidR="00E70C2E" w:rsidRPr="00AE782B">
        <w:rPr>
          <w:sz w:val="24"/>
          <w:szCs w:val="24"/>
        </w:rPr>
      </w:r>
      <w:r w:rsidR="00E70C2E" w:rsidRPr="00AE782B">
        <w:rPr>
          <w:sz w:val="24"/>
          <w:szCs w:val="24"/>
        </w:rPr>
        <w:fldChar w:fldCharType="separate"/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noProof/>
          <w:sz w:val="24"/>
          <w:szCs w:val="24"/>
        </w:rPr>
        <w:t> </w:t>
      </w:r>
      <w:r w:rsidR="00E70C2E" w:rsidRPr="00AE782B">
        <w:rPr>
          <w:sz w:val="24"/>
          <w:szCs w:val="24"/>
        </w:rPr>
        <w:fldChar w:fldCharType="end"/>
      </w:r>
      <w:r w:rsidRPr="00AE782B">
        <w:rPr>
          <w:sz w:val="24"/>
          <w:szCs w:val="24"/>
          <w:lang w:val="en-CA"/>
        </w:rPr>
        <w:t>, J.</w:t>
      </w:r>
    </w:p>
    <w:p w14:paraId="7D5C8F47" w14:textId="77777777" w:rsidR="0008758A" w:rsidRDefault="0008758A">
      <w:pPr>
        <w:rPr>
          <w:sz w:val="24"/>
          <w:szCs w:val="24"/>
        </w:rPr>
      </w:pPr>
    </w:p>
    <w:bookmarkEnd w:id="5"/>
    <w:p w14:paraId="67E475B2" w14:textId="77777777" w:rsidR="0008758A" w:rsidRDefault="0008758A">
      <w:pPr>
        <w:rPr>
          <w:sz w:val="24"/>
          <w:szCs w:val="24"/>
        </w:rPr>
      </w:pPr>
    </w:p>
    <w:p w14:paraId="62901E73" w14:textId="77777777" w:rsidR="0008758A" w:rsidRDefault="0008758A">
      <w:pPr>
        <w:rPr>
          <w:sz w:val="24"/>
          <w:szCs w:val="24"/>
        </w:rPr>
      </w:pPr>
    </w:p>
    <w:p w14:paraId="1AB0E937" w14:textId="77777777" w:rsidR="0008758A" w:rsidRDefault="0008758A">
      <w:pPr>
        <w:rPr>
          <w:sz w:val="24"/>
          <w:szCs w:val="24"/>
        </w:rPr>
      </w:pPr>
    </w:p>
    <w:p w14:paraId="7790DF79" w14:textId="77777777" w:rsidR="0008758A" w:rsidRDefault="0008758A">
      <w:pPr>
        <w:rPr>
          <w:sz w:val="24"/>
          <w:szCs w:val="24"/>
        </w:rPr>
      </w:pPr>
    </w:p>
    <w:p w14:paraId="47C56A9D" w14:textId="77777777" w:rsidR="0008758A" w:rsidRDefault="0008758A">
      <w:pPr>
        <w:rPr>
          <w:sz w:val="24"/>
          <w:szCs w:val="24"/>
        </w:rPr>
      </w:pPr>
    </w:p>
    <w:p w14:paraId="0D7A1674" w14:textId="77777777" w:rsidR="0008758A" w:rsidRDefault="0008758A">
      <w:pPr>
        <w:rPr>
          <w:sz w:val="24"/>
          <w:szCs w:val="24"/>
        </w:rPr>
      </w:pPr>
    </w:p>
    <w:p w14:paraId="103A8431" w14:textId="77777777" w:rsidR="0008758A" w:rsidRDefault="0008758A">
      <w:pPr>
        <w:rPr>
          <w:sz w:val="24"/>
          <w:szCs w:val="24"/>
        </w:rPr>
      </w:pPr>
    </w:p>
    <w:p w14:paraId="578122CF" w14:textId="77777777" w:rsidR="0008758A" w:rsidRDefault="0008758A">
      <w:pPr>
        <w:rPr>
          <w:sz w:val="24"/>
          <w:szCs w:val="24"/>
        </w:rPr>
      </w:pPr>
    </w:p>
    <w:p w14:paraId="68EE9FC3" w14:textId="77777777" w:rsidR="0008758A" w:rsidRDefault="0008758A">
      <w:pPr>
        <w:rPr>
          <w:sz w:val="24"/>
          <w:szCs w:val="24"/>
        </w:rPr>
      </w:pPr>
    </w:p>
    <w:p w14:paraId="6D768538" w14:textId="77777777" w:rsidR="0008758A" w:rsidRDefault="0008758A">
      <w:pPr>
        <w:rPr>
          <w:sz w:val="24"/>
          <w:szCs w:val="24"/>
        </w:rPr>
      </w:pPr>
    </w:p>
    <w:p w14:paraId="47D6FD75" w14:textId="77777777" w:rsidR="0008758A" w:rsidRDefault="0008758A">
      <w:pPr>
        <w:rPr>
          <w:sz w:val="24"/>
          <w:szCs w:val="24"/>
        </w:rPr>
      </w:pPr>
    </w:p>
    <w:p w14:paraId="5ACC8612" w14:textId="77777777" w:rsidR="0008758A" w:rsidRDefault="0008758A">
      <w:pPr>
        <w:rPr>
          <w:sz w:val="24"/>
          <w:szCs w:val="24"/>
        </w:rPr>
      </w:pPr>
    </w:p>
    <w:p w14:paraId="04EC4BCF" w14:textId="77777777" w:rsidR="0008758A" w:rsidRDefault="0008758A">
      <w:pPr>
        <w:rPr>
          <w:sz w:val="24"/>
          <w:szCs w:val="24"/>
        </w:rPr>
      </w:pPr>
    </w:p>
    <w:p w14:paraId="3A531B25" w14:textId="77777777" w:rsidR="0008758A" w:rsidRDefault="0008758A">
      <w:pPr>
        <w:rPr>
          <w:sz w:val="24"/>
          <w:szCs w:val="24"/>
        </w:rPr>
      </w:pPr>
    </w:p>
    <w:p w14:paraId="76808500" w14:textId="77777777" w:rsidR="0008758A" w:rsidRDefault="0008758A">
      <w:pPr>
        <w:rPr>
          <w:sz w:val="24"/>
          <w:szCs w:val="24"/>
        </w:rPr>
      </w:pPr>
    </w:p>
    <w:p w14:paraId="00CAF8FA" w14:textId="77777777" w:rsidR="0008758A" w:rsidRDefault="0008758A">
      <w:pPr>
        <w:rPr>
          <w:sz w:val="24"/>
          <w:szCs w:val="24"/>
        </w:rPr>
      </w:pPr>
    </w:p>
    <w:p w14:paraId="6C0E314B" w14:textId="77777777" w:rsidR="0008758A" w:rsidRDefault="0008758A">
      <w:pPr>
        <w:rPr>
          <w:sz w:val="24"/>
          <w:szCs w:val="24"/>
        </w:rPr>
      </w:pPr>
    </w:p>
    <w:p w14:paraId="69A68FEF" w14:textId="77777777" w:rsidR="0008758A" w:rsidRDefault="0008758A">
      <w:pPr>
        <w:rPr>
          <w:sz w:val="24"/>
          <w:szCs w:val="24"/>
        </w:rPr>
      </w:pPr>
    </w:p>
    <w:p w14:paraId="564E9C0B" w14:textId="77777777" w:rsidR="0008758A" w:rsidRDefault="0008758A">
      <w:pPr>
        <w:rPr>
          <w:sz w:val="24"/>
          <w:szCs w:val="24"/>
        </w:rPr>
      </w:pPr>
    </w:p>
    <w:p w14:paraId="3B15DF96" w14:textId="300D603A" w:rsidR="003322A2" w:rsidRPr="00AE782B" w:rsidRDefault="003322A2" w:rsidP="0008758A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322A2" w:rsidRPr="00AE782B" w14:paraId="72BE7118" w14:textId="77777777" w:rsidTr="002954E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9E8410" w14:textId="32853382" w:rsidR="003322A2" w:rsidRPr="00AE782B" w:rsidRDefault="003322A2" w:rsidP="003322A2">
            <w:pPr>
              <w:keepNext/>
              <w:keepLines/>
              <w:spacing w:before="110" w:after="57"/>
              <w:rPr>
                <w:i/>
                <w:sz w:val="24"/>
                <w:szCs w:val="24"/>
              </w:rPr>
            </w:pPr>
            <w:r w:rsidRPr="00AE782B">
              <w:rPr>
                <w:sz w:val="24"/>
                <w:szCs w:val="24"/>
              </w:rPr>
              <w:lastRenderedPageBreak/>
              <w:br w:type="column"/>
            </w:r>
            <w:r w:rsidRPr="00AE782B">
              <w:rPr>
                <w:sz w:val="24"/>
                <w:szCs w:val="24"/>
              </w:rPr>
              <w:br w:type="column"/>
            </w:r>
            <w:r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sz w:val="24"/>
                <w:szCs w:val="24"/>
              </w:rPr>
              <w:instrText xml:space="preserve"> FORMTEXT </w:instrText>
            </w:r>
            <w:r w:rsidRPr="00AE782B">
              <w:rPr>
                <w:sz w:val="24"/>
                <w:szCs w:val="24"/>
              </w:rPr>
            </w:r>
            <w:r w:rsidRPr="00AE782B">
              <w:rPr>
                <w:sz w:val="24"/>
                <w:szCs w:val="24"/>
              </w:rPr>
              <w:fldChar w:fldCharType="separate"/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i/>
                <w:iCs/>
                <w:sz w:val="24"/>
                <w:szCs w:val="24"/>
                <w:lang w:val="en-GB"/>
              </w:rPr>
              <w:t xml:space="preserve"> v </w:t>
            </w:r>
            <w:r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sz w:val="24"/>
                <w:szCs w:val="24"/>
              </w:rPr>
              <w:instrText xml:space="preserve"> FORMTEXT </w:instrText>
            </w:r>
            <w:r w:rsidRPr="00AE782B">
              <w:rPr>
                <w:sz w:val="24"/>
                <w:szCs w:val="24"/>
              </w:rPr>
            </w:r>
            <w:r w:rsidRPr="00AE782B">
              <w:rPr>
                <w:sz w:val="24"/>
                <w:szCs w:val="24"/>
              </w:rPr>
              <w:fldChar w:fldCharType="separate"/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93D60FB" w14:textId="781E7A64" w:rsidR="003322A2" w:rsidRPr="00AE782B" w:rsidRDefault="003322A2" w:rsidP="003322A2">
            <w:pPr>
              <w:keepNext/>
              <w:keepLines/>
              <w:spacing w:before="110" w:after="57"/>
              <w:jc w:val="right"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  <w:lang w:val="en-GB"/>
              </w:rPr>
              <w:t>Court File N</w:t>
            </w:r>
            <w:r w:rsidR="00BB508A" w:rsidRPr="00AE782B">
              <w:rPr>
                <w:sz w:val="24"/>
                <w:szCs w:val="24"/>
                <w:lang w:val="en-GB"/>
              </w:rPr>
              <w:t>umber</w:t>
            </w:r>
            <w:r w:rsidRPr="00AE782B">
              <w:rPr>
                <w:sz w:val="24"/>
                <w:szCs w:val="24"/>
                <w:lang w:val="en-GB"/>
              </w:rPr>
              <w:t xml:space="preserve">: </w:t>
            </w:r>
            <w:r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82B">
              <w:rPr>
                <w:sz w:val="24"/>
                <w:szCs w:val="24"/>
              </w:rPr>
              <w:instrText xml:space="preserve"> FORMTEXT </w:instrText>
            </w:r>
            <w:r w:rsidRPr="00AE782B">
              <w:rPr>
                <w:sz w:val="24"/>
                <w:szCs w:val="24"/>
              </w:rPr>
            </w:r>
            <w:r w:rsidRPr="00AE782B">
              <w:rPr>
                <w:sz w:val="24"/>
                <w:szCs w:val="24"/>
              </w:rPr>
              <w:fldChar w:fldCharType="separate"/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noProof/>
                <w:sz w:val="24"/>
                <w:szCs w:val="24"/>
              </w:rPr>
              <w:t> </w:t>
            </w:r>
            <w:r w:rsidRPr="00AE782B">
              <w:rPr>
                <w:sz w:val="24"/>
                <w:szCs w:val="24"/>
              </w:rPr>
              <w:fldChar w:fldCharType="end"/>
            </w:r>
          </w:p>
        </w:tc>
      </w:tr>
      <w:tr w:rsidR="00372A31" w:rsidRPr="00AE782B" w14:paraId="1F7F033C" w14:textId="77777777" w:rsidTr="002954EC">
        <w:trPr>
          <w:cantSplit/>
          <w:trHeight w:val="10695"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05A5D9" w14:textId="77777777" w:rsidR="00372A31" w:rsidRPr="00AE782B" w:rsidRDefault="00372A31" w:rsidP="00AE08A1">
            <w:pPr>
              <w:keepNext/>
              <w:keepLines/>
              <w:spacing w:before="110"/>
              <w:rPr>
                <w:sz w:val="24"/>
                <w:szCs w:val="24"/>
                <w:u w:val="single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ab/>
            </w:r>
          </w:p>
          <w:p w14:paraId="66B840AF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45966505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5AE5CCA" w14:textId="77777777" w:rsidR="00372A31" w:rsidRPr="00AE782B" w:rsidRDefault="00372A31" w:rsidP="00AE08A1">
            <w:pPr>
              <w:keepNext/>
              <w:keepLines/>
              <w:jc w:val="right"/>
              <w:rPr>
                <w:sz w:val="24"/>
                <w:szCs w:val="24"/>
                <w:lang w:val="en-CA"/>
              </w:rPr>
            </w:pPr>
            <w:r w:rsidRPr="00AE782B">
              <w:rPr>
                <w:sz w:val="24"/>
                <w:szCs w:val="24"/>
              </w:rPr>
              <w:t xml:space="preserve"> </w:t>
            </w:r>
          </w:p>
          <w:p w14:paraId="7D2A816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62B34C52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1383C20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40B75106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3AC1BC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CB2C83D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41B873F3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C44F60F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CA093E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17573228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72BDA36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85F0D81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195D712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C6892C5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2D3897A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784DD51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CF520BC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42F5A17E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6441266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326B3022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552265B6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23A4DD65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</w:p>
          <w:p w14:paraId="06CE4336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</w:rPr>
            </w:pPr>
            <w:r w:rsidRPr="00AE782B">
              <w:rPr>
                <w:sz w:val="24"/>
                <w:szCs w:val="24"/>
                <w:lang w:val="en-GB"/>
              </w:rPr>
              <w:tab/>
            </w:r>
            <w:r w:rsidRPr="00AE782B">
              <w:rPr>
                <w:sz w:val="24"/>
                <w:szCs w:val="24"/>
              </w:rPr>
              <w:tab/>
            </w:r>
            <w:r w:rsidRPr="00AE782B">
              <w:rPr>
                <w:sz w:val="24"/>
                <w:szCs w:val="24"/>
              </w:rPr>
              <w:tab/>
            </w:r>
            <w:r w:rsidRPr="00AE782B">
              <w:rPr>
                <w:sz w:val="24"/>
                <w:szCs w:val="24"/>
              </w:rPr>
              <w:tab/>
            </w:r>
            <w:r w:rsidRPr="00AE782B">
              <w:rPr>
                <w:sz w:val="24"/>
                <w:szCs w:val="24"/>
              </w:rPr>
              <w:tab/>
            </w:r>
            <w:r w:rsidRPr="00AE782B">
              <w:rPr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F52817" w14:textId="77777777" w:rsidR="00372A31" w:rsidRPr="00AE782B" w:rsidRDefault="00372A31" w:rsidP="00AE08A1">
            <w:pPr>
              <w:keepNext/>
              <w:keepLines/>
              <w:spacing w:before="110"/>
              <w:rPr>
                <w:sz w:val="24"/>
                <w:szCs w:val="24"/>
                <w:u w:val="single"/>
                <w:lang w:val="en-GB"/>
              </w:rPr>
            </w:pPr>
          </w:p>
          <w:p w14:paraId="250FBA0C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u w:val="single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ab/>
            </w:r>
          </w:p>
          <w:p w14:paraId="676120F8" w14:textId="77777777" w:rsidR="00372A31" w:rsidRPr="00AE782B" w:rsidRDefault="00372A31" w:rsidP="0008758A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>SUPREME COURT OF</w:t>
            </w:r>
          </w:p>
          <w:p w14:paraId="143AB64B" w14:textId="77777777" w:rsidR="00372A31" w:rsidRPr="00AE782B" w:rsidRDefault="00372A31" w:rsidP="0008758A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>PRINCE EDWARD ISLAND</w:t>
            </w:r>
          </w:p>
          <w:p w14:paraId="2B7019D0" w14:textId="77777777" w:rsidR="00372A31" w:rsidRPr="00AE782B" w:rsidRDefault="00372A31" w:rsidP="0008758A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069B0DBE" w14:textId="10C15D97" w:rsidR="00372A31" w:rsidRPr="00AE782B" w:rsidRDefault="00372A31" w:rsidP="0008758A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 xml:space="preserve">PROCEEDINGS COMMENCED AT </w:t>
            </w:r>
            <w:r w:rsidR="003322A2" w:rsidRPr="00AE782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22A2" w:rsidRPr="00AE782B">
              <w:rPr>
                <w:sz w:val="24"/>
                <w:szCs w:val="24"/>
              </w:rPr>
              <w:instrText xml:space="preserve"> FORMTEXT </w:instrText>
            </w:r>
            <w:r w:rsidR="003322A2" w:rsidRPr="00AE782B">
              <w:rPr>
                <w:sz w:val="24"/>
                <w:szCs w:val="24"/>
              </w:rPr>
            </w:r>
            <w:r w:rsidR="003322A2" w:rsidRPr="00AE782B">
              <w:rPr>
                <w:sz w:val="24"/>
                <w:szCs w:val="24"/>
              </w:rPr>
              <w:fldChar w:fldCharType="separate"/>
            </w:r>
            <w:r w:rsidR="003322A2" w:rsidRPr="00AE782B">
              <w:rPr>
                <w:noProof/>
                <w:sz w:val="24"/>
                <w:szCs w:val="24"/>
              </w:rPr>
              <w:t> </w:t>
            </w:r>
            <w:r w:rsidR="003322A2" w:rsidRPr="00AE782B">
              <w:rPr>
                <w:noProof/>
                <w:sz w:val="24"/>
                <w:szCs w:val="24"/>
              </w:rPr>
              <w:t> </w:t>
            </w:r>
            <w:r w:rsidR="003322A2" w:rsidRPr="00AE782B">
              <w:rPr>
                <w:noProof/>
                <w:sz w:val="24"/>
                <w:szCs w:val="24"/>
              </w:rPr>
              <w:t> </w:t>
            </w:r>
            <w:r w:rsidR="003322A2" w:rsidRPr="00AE782B">
              <w:rPr>
                <w:noProof/>
                <w:sz w:val="24"/>
                <w:szCs w:val="24"/>
              </w:rPr>
              <w:t> </w:t>
            </w:r>
            <w:r w:rsidR="003322A2" w:rsidRPr="00AE782B">
              <w:rPr>
                <w:noProof/>
                <w:sz w:val="24"/>
                <w:szCs w:val="24"/>
              </w:rPr>
              <w:t> </w:t>
            </w:r>
            <w:r w:rsidR="003322A2" w:rsidRPr="00AE782B">
              <w:rPr>
                <w:sz w:val="24"/>
                <w:szCs w:val="24"/>
              </w:rPr>
              <w:fldChar w:fldCharType="end"/>
            </w:r>
            <w:r w:rsidRPr="00AE782B">
              <w:rPr>
                <w:sz w:val="24"/>
                <w:szCs w:val="24"/>
                <w:lang w:val="en-GB"/>
              </w:rPr>
              <w:t xml:space="preserve">, IN </w:t>
            </w:r>
            <w:sdt>
              <w:sdtPr>
                <w:rPr>
                  <w:sz w:val="24"/>
                  <w:szCs w:val="24"/>
                  <w:lang w:val="en-GB"/>
                </w:rPr>
                <w:id w:val="2041619901"/>
                <w:lock w:val="sdtLocked"/>
                <w:placeholder>
                  <w:docPart w:val="45D6D016FA9A4A839F500E205256672C"/>
                </w:placeholder>
                <w:showingPlcHdr/>
                <w15:color w:val="C0C0C0"/>
                <w:comboBox>
                  <w:listItem w:displayText="PRINCE" w:value="PRINCE"/>
                  <w:listItem w:displayText="QUEENS" w:value="QUEENS"/>
                  <w:listItem w:displayText="KINGS" w:value="KINGS"/>
                </w:comboBox>
              </w:sdtPr>
              <w:sdtEndPr/>
              <w:sdtContent>
                <w:r w:rsidR="000C4F09" w:rsidRPr="00AE782B">
                  <w:rPr>
                    <w:sz w:val="24"/>
                    <w:szCs w:val="24"/>
                    <w:lang w:val="en-GB"/>
                  </w:rPr>
                  <w:t xml:space="preserve">   </w:t>
                </w:r>
                <w:r w:rsidR="000D5201" w:rsidRPr="00AE782B">
                  <w:rPr>
                    <w:sz w:val="24"/>
                    <w:szCs w:val="24"/>
                    <w:highlight w:val="lightGray"/>
                    <w:lang w:val="en-GB"/>
                  </w:rPr>
                  <w:t>Please Choose</w:t>
                </w:r>
                <w:r w:rsidR="000C4F09" w:rsidRPr="00AE782B">
                  <w:rPr>
                    <w:sz w:val="24"/>
                    <w:szCs w:val="24"/>
                    <w:lang w:val="en-GB"/>
                  </w:rPr>
                  <w:t xml:space="preserve">       </w:t>
                </w:r>
              </w:sdtContent>
            </w:sdt>
            <w:r w:rsidR="000D5201" w:rsidRPr="00AE782B">
              <w:rPr>
                <w:sz w:val="24"/>
                <w:szCs w:val="24"/>
                <w:lang w:val="en-GB"/>
              </w:rPr>
              <w:t xml:space="preserve"> </w:t>
            </w:r>
            <w:r w:rsidRPr="00AE782B">
              <w:rPr>
                <w:sz w:val="24"/>
                <w:szCs w:val="24"/>
                <w:lang w:val="en-GB"/>
              </w:rPr>
              <w:t>COUNTY, PROVINCE OF PRINCE EDWARD ISLAND</w:t>
            </w:r>
          </w:p>
          <w:p w14:paraId="056AE8F3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71776B38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D59455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4C62081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FD9BF0B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F82DC1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ab/>
            </w:r>
          </w:p>
          <w:p w14:paraId="6A42490D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BF96ABE" w14:textId="77777777" w:rsidR="00372A31" w:rsidRPr="00AE782B" w:rsidRDefault="00372A31" w:rsidP="00AE08A1">
            <w:pPr>
              <w:keepNext/>
              <w:keepLines/>
              <w:jc w:val="center"/>
              <w:rPr>
                <w:b/>
                <w:sz w:val="24"/>
                <w:szCs w:val="24"/>
                <w:lang w:val="en-GB"/>
              </w:rPr>
            </w:pPr>
            <w:r w:rsidRPr="00AE782B">
              <w:rPr>
                <w:b/>
                <w:sz w:val="24"/>
                <w:szCs w:val="24"/>
                <w:lang w:val="en-GB"/>
              </w:rPr>
              <w:t xml:space="preserve">ORDER </w:t>
            </w:r>
          </w:p>
          <w:p w14:paraId="7A80A78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4A7E233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79D979E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3CE611D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  <w:r w:rsidRPr="00AE782B">
              <w:rPr>
                <w:sz w:val="24"/>
                <w:szCs w:val="24"/>
                <w:lang w:val="en-GB"/>
              </w:rPr>
              <w:tab/>
            </w:r>
            <w:r w:rsidRPr="00AE782B">
              <w:rPr>
                <w:sz w:val="24"/>
                <w:szCs w:val="24"/>
                <w:lang w:val="en-GB"/>
              </w:rPr>
              <w:tab/>
            </w:r>
          </w:p>
          <w:p w14:paraId="7F7071C5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17C9836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28C31BE7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0122EB4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4969BAA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10DE8E4B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5059C4D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34A13A3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4BE009A3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6CDE9F9C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339E1C02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53A547C6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lang w:val="en-GB"/>
              </w:rPr>
            </w:pPr>
          </w:p>
          <w:p w14:paraId="06BF68F9" w14:textId="77777777" w:rsidR="00372A31" w:rsidRPr="00AE782B" w:rsidRDefault="00372A31" w:rsidP="00AE08A1">
            <w:pPr>
              <w:keepNext/>
              <w:keepLines/>
              <w:rPr>
                <w:sz w:val="24"/>
                <w:szCs w:val="24"/>
                <w:highlight w:val="white"/>
                <w:lang w:val="en-GB"/>
              </w:rPr>
            </w:pPr>
          </w:p>
          <w:p w14:paraId="782ADD76" w14:textId="77777777" w:rsidR="00372A31" w:rsidRPr="00AE782B" w:rsidRDefault="00372A31" w:rsidP="00AE08A1">
            <w:pPr>
              <w:keepNext/>
              <w:keepLines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66ABE8F0" w14:textId="77777777" w:rsidR="00372A31" w:rsidRPr="00AE782B" w:rsidRDefault="00372A31" w:rsidP="00372A31">
      <w:pPr>
        <w:rPr>
          <w:sz w:val="24"/>
          <w:szCs w:val="24"/>
          <w:u w:val="single"/>
        </w:rPr>
      </w:pPr>
    </w:p>
    <w:p w14:paraId="6C143EB7" w14:textId="77777777" w:rsidR="00372A31" w:rsidRPr="00AE782B" w:rsidRDefault="00372A31" w:rsidP="00372A31">
      <w:pPr>
        <w:rPr>
          <w:sz w:val="24"/>
          <w:szCs w:val="24"/>
          <w:u w:val="single"/>
        </w:rPr>
      </w:pPr>
    </w:p>
    <w:p w14:paraId="5FB6D22A" w14:textId="77777777" w:rsidR="00372A31" w:rsidRPr="00AE782B" w:rsidRDefault="00372A31" w:rsidP="00372A31">
      <w:pPr>
        <w:rPr>
          <w:sz w:val="24"/>
          <w:szCs w:val="24"/>
        </w:rPr>
      </w:pPr>
    </w:p>
    <w:p w14:paraId="15D8A69A" w14:textId="77777777" w:rsidR="00372A31" w:rsidRPr="00AE782B" w:rsidRDefault="00372A31" w:rsidP="00865A66">
      <w:pPr>
        <w:ind w:firstLine="720"/>
        <w:rPr>
          <w:sz w:val="24"/>
          <w:szCs w:val="24"/>
        </w:rPr>
      </w:pPr>
    </w:p>
    <w:sectPr w:rsidR="00372A31" w:rsidRPr="00AE782B" w:rsidSect="00B65DE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F0F88A6" w16cex:dateUtc="2024-04-22T16:37:00Z"/>
  <w16cex:commentExtensible w16cex:durableId="0590BDBF" w16cex:dateUtc="2024-04-25T17:29:00Z"/>
  <w16cex:commentExtensible w16cex:durableId="5F91B480" w16cex:dateUtc="2024-04-25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8131" w14:textId="77777777" w:rsidR="00B65DEA" w:rsidRDefault="00B65DEA" w:rsidP="004E0F67">
      <w:r>
        <w:separator/>
      </w:r>
    </w:p>
  </w:endnote>
  <w:endnote w:type="continuationSeparator" w:id="0">
    <w:p w14:paraId="303BA6D1" w14:textId="77777777" w:rsidR="00B65DEA" w:rsidRDefault="00B65DEA" w:rsidP="004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84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B03DE" w14:textId="4487AC04" w:rsidR="00F65F88" w:rsidRDefault="00F65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B641A" w14:textId="77777777" w:rsidR="00F65F88" w:rsidRDefault="00F6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9E78" w14:textId="77777777" w:rsidR="00B65DEA" w:rsidRDefault="00B65DEA" w:rsidP="004E0F67">
      <w:r>
        <w:separator/>
      </w:r>
    </w:p>
  </w:footnote>
  <w:footnote w:type="continuationSeparator" w:id="0">
    <w:p w14:paraId="75D79D73" w14:textId="77777777" w:rsidR="00B65DEA" w:rsidRDefault="00B65DEA" w:rsidP="004E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4E6"/>
    <w:multiLevelType w:val="hybridMultilevel"/>
    <w:tmpl w:val="E348C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11253"/>
    <w:multiLevelType w:val="hybridMultilevel"/>
    <w:tmpl w:val="537E7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602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347"/>
    <w:multiLevelType w:val="hybridMultilevel"/>
    <w:tmpl w:val="7D1AE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C7C19"/>
    <w:multiLevelType w:val="hybridMultilevel"/>
    <w:tmpl w:val="BD14387C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70A"/>
    <w:multiLevelType w:val="hybridMultilevel"/>
    <w:tmpl w:val="D02474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A357B13"/>
    <w:multiLevelType w:val="hybridMultilevel"/>
    <w:tmpl w:val="FEFA54C6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36C6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17F8"/>
    <w:multiLevelType w:val="hybridMultilevel"/>
    <w:tmpl w:val="8FECF7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471F88"/>
    <w:multiLevelType w:val="hybridMultilevel"/>
    <w:tmpl w:val="16983936"/>
    <w:lvl w:ilvl="0" w:tplc="2C1E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0ACE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0D7"/>
    <w:multiLevelType w:val="hybridMultilevel"/>
    <w:tmpl w:val="DA20AA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F2A378E"/>
    <w:multiLevelType w:val="hybridMultilevel"/>
    <w:tmpl w:val="E9528CFE"/>
    <w:lvl w:ilvl="0" w:tplc="4F3871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D61B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A"/>
    <w:rsid w:val="00012FE9"/>
    <w:rsid w:val="000168FE"/>
    <w:rsid w:val="000213D9"/>
    <w:rsid w:val="00031EB4"/>
    <w:rsid w:val="00040DB9"/>
    <w:rsid w:val="00062F00"/>
    <w:rsid w:val="00064D6D"/>
    <w:rsid w:val="000808CE"/>
    <w:rsid w:val="00081FD6"/>
    <w:rsid w:val="0008758A"/>
    <w:rsid w:val="00097360"/>
    <w:rsid w:val="000A18C3"/>
    <w:rsid w:val="000A1D5F"/>
    <w:rsid w:val="000C4F09"/>
    <w:rsid w:val="000D36AC"/>
    <w:rsid w:val="000D41AA"/>
    <w:rsid w:val="000D5201"/>
    <w:rsid w:val="000E3416"/>
    <w:rsid w:val="000F5205"/>
    <w:rsid w:val="00150FE5"/>
    <w:rsid w:val="001D1D2A"/>
    <w:rsid w:val="001D5645"/>
    <w:rsid w:val="001D5B7C"/>
    <w:rsid w:val="001D6731"/>
    <w:rsid w:val="001E618D"/>
    <w:rsid w:val="001F0EA9"/>
    <w:rsid w:val="00217BFA"/>
    <w:rsid w:val="00241672"/>
    <w:rsid w:val="002558EE"/>
    <w:rsid w:val="00256B0A"/>
    <w:rsid w:val="002705C7"/>
    <w:rsid w:val="00285376"/>
    <w:rsid w:val="002B66ED"/>
    <w:rsid w:val="002C2058"/>
    <w:rsid w:val="002D191A"/>
    <w:rsid w:val="002E61E9"/>
    <w:rsid w:val="002E7957"/>
    <w:rsid w:val="003322A2"/>
    <w:rsid w:val="00344D3A"/>
    <w:rsid w:val="00372A31"/>
    <w:rsid w:val="003815A8"/>
    <w:rsid w:val="0038427D"/>
    <w:rsid w:val="003843E5"/>
    <w:rsid w:val="003A2671"/>
    <w:rsid w:val="003D5AAC"/>
    <w:rsid w:val="003E0B3E"/>
    <w:rsid w:val="00421F14"/>
    <w:rsid w:val="00430CE0"/>
    <w:rsid w:val="00431958"/>
    <w:rsid w:val="00432927"/>
    <w:rsid w:val="00433C43"/>
    <w:rsid w:val="004357AD"/>
    <w:rsid w:val="00441826"/>
    <w:rsid w:val="004430FD"/>
    <w:rsid w:val="00446BE5"/>
    <w:rsid w:val="00475083"/>
    <w:rsid w:val="00483909"/>
    <w:rsid w:val="004A7294"/>
    <w:rsid w:val="004D1462"/>
    <w:rsid w:val="004D2FF2"/>
    <w:rsid w:val="004D3930"/>
    <w:rsid w:val="004E0F67"/>
    <w:rsid w:val="004E32B3"/>
    <w:rsid w:val="004E4B98"/>
    <w:rsid w:val="0050497F"/>
    <w:rsid w:val="00506FF6"/>
    <w:rsid w:val="005300F0"/>
    <w:rsid w:val="00533994"/>
    <w:rsid w:val="00542750"/>
    <w:rsid w:val="00546F4B"/>
    <w:rsid w:val="0055038A"/>
    <w:rsid w:val="0056000C"/>
    <w:rsid w:val="0056304E"/>
    <w:rsid w:val="0058605A"/>
    <w:rsid w:val="005917F0"/>
    <w:rsid w:val="005927F4"/>
    <w:rsid w:val="00595292"/>
    <w:rsid w:val="005962EF"/>
    <w:rsid w:val="00597B10"/>
    <w:rsid w:val="005A1785"/>
    <w:rsid w:val="005B382F"/>
    <w:rsid w:val="005B74F4"/>
    <w:rsid w:val="005D6687"/>
    <w:rsid w:val="005E368A"/>
    <w:rsid w:val="005F61D8"/>
    <w:rsid w:val="00616E7A"/>
    <w:rsid w:val="00623D7E"/>
    <w:rsid w:val="00644200"/>
    <w:rsid w:val="00657B28"/>
    <w:rsid w:val="00657D8A"/>
    <w:rsid w:val="00663EB3"/>
    <w:rsid w:val="006A0D7E"/>
    <w:rsid w:val="006A6C62"/>
    <w:rsid w:val="006A6F55"/>
    <w:rsid w:val="006B18FA"/>
    <w:rsid w:val="006E4BEE"/>
    <w:rsid w:val="006F1108"/>
    <w:rsid w:val="006F1BF7"/>
    <w:rsid w:val="006F630E"/>
    <w:rsid w:val="00707F88"/>
    <w:rsid w:val="00717B52"/>
    <w:rsid w:val="00722FD6"/>
    <w:rsid w:val="007254B2"/>
    <w:rsid w:val="00757C5F"/>
    <w:rsid w:val="00763414"/>
    <w:rsid w:val="00771533"/>
    <w:rsid w:val="00791555"/>
    <w:rsid w:val="00797E42"/>
    <w:rsid w:val="007D3437"/>
    <w:rsid w:val="007D3439"/>
    <w:rsid w:val="007E2426"/>
    <w:rsid w:val="007F32C5"/>
    <w:rsid w:val="008053D4"/>
    <w:rsid w:val="0081034E"/>
    <w:rsid w:val="0083021D"/>
    <w:rsid w:val="00843CF0"/>
    <w:rsid w:val="0084759F"/>
    <w:rsid w:val="00865A66"/>
    <w:rsid w:val="00880326"/>
    <w:rsid w:val="00882EEB"/>
    <w:rsid w:val="008C4029"/>
    <w:rsid w:val="0090156F"/>
    <w:rsid w:val="00907800"/>
    <w:rsid w:val="00924810"/>
    <w:rsid w:val="00944794"/>
    <w:rsid w:val="00947883"/>
    <w:rsid w:val="00964F02"/>
    <w:rsid w:val="00977840"/>
    <w:rsid w:val="00985C96"/>
    <w:rsid w:val="00993354"/>
    <w:rsid w:val="009D08D2"/>
    <w:rsid w:val="009E0292"/>
    <w:rsid w:val="009F3BF9"/>
    <w:rsid w:val="00A02734"/>
    <w:rsid w:val="00A10A7C"/>
    <w:rsid w:val="00A37DA0"/>
    <w:rsid w:val="00A4105E"/>
    <w:rsid w:val="00A81A10"/>
    <w:rsid w:val="00AA4FDB"/>
    <w:rsid w:val="00AB56EF"/>
    <w:rsid w:val="00AD19A7"/>
    <w:rsid w:val="00AE0404"/>
    <w:rsid w:val="00AE08A1"/>
    <w:rsid w:val="00AE782B"/>
    <w:rsid w:val="00AF7FE6"/>
    <w:rsid w:val="00B071F3"/>
    <w:rsid w:val="00B07BAF"/>
    <w:rsid w:val="00B11E5A"/>
    <w:rsid w:val="00B40294"/>
    <w:rsid w:val="00B44C09"/>
    <w:rsid w:val="00B460BF"/>
    <w:rsid w:val="00B55A7C"/>
    <w:rsid w:val="00B60933"/>
    <w:rsid w:val="00B65DEA"/>
    <w:rsid w:val="00B9281A"/>
    <w:rsid w:val="00BB508A"/>
    <w:rsid w:val="00BD287B"/>
    <w:rsid w:val="00BD7A16"/>
    <w:rsid w:val="00C03854"/>
    <w:rsid w:val="00C061FA"/>
    <w:rsid w:val="00C06694"/>
    <w:rsid w:val="00C157EA"/>
    <w:rsid w:val="00C17514"/>
    <w:rsid w:val="00C2266D"/>
    <w:rsid w:val="00C357BE"/>
    <w:rsid w:val="00C41459"/>
    <w:rsid w:val="00C77018"/>
    <w:rsid w:val="00C81BB7"/>
    <w:rsid w:val="00C81FAD"/>
    <w:rsid w:val="00CA1673"/>
    <w:rsid w:val="00CA2DE9"/>
    <w:rsid w:val="00CC4BA3"/>
    <w:rsid w:val="00CC7297"/>
    <w:rsid w:val="00CD464A"/>
    <w:rsid w:val="00CD641D"/>
    <w:rsid w:val="00CE1E7A"/>
    <w:rsid w:val="00CE4733"/>
    <w:rsid w:val="00CF6ADE"/>
    <w:rsid w:val="00D11C61"/>
    <w:rsid w:val="00D248B1"/>
    <w:rsid w:val="00D3373C"/>
    <w:rsid w:val="00D44B24"/>
    <w:rsid w:val="00D64C3D"/>
    <w:rsid w:val="00D73630"/>
    <w:rsid w:val="00DC3665"/>
    <w:rsid w:val="00DC522A"/>
    <w:rsid w:val="00DD2ED5"/>
    <w:rsid w:val="00DE1DA7"/>
    <w:rsid w:val="00E01B08"/>
    <w:rsid w:val="00E33864"/>
    <w:rsid w:val="00E6430E"/>
    <w:rsid w:val="00E70C2E"/>
    <w:rsid w:val="00E80172"/>
    <w:rsid w:val="00EA0B55"/>
    <w:rsid w:val="00EA1498"/>
    <w:rsid w:val="00EB362F"/>
    <w:rsid w:val="00EC0430"/>
    <w:rsid w:val="00EC3E67"/>
    <w:rsid w:val="00EC6A4C"/>
    <w:rsid w:val="00ED363C"/>
    <w:rsid w:val="00EF2674"/>
    <w:rsid w:val="00EF76DA"/>
    <w:rsid w:val="00EF7714"/>
    <w:rsid w:val="00F10352"/>
    <w:rsid w:val="00F22EA5"/>
    <w:rsid w:val="00F33849"/>
    <w:rsid w:val="00F3639A"/>
    <w:rsid w:val="00F65F88"/>
    <w:rsid w:val="00F91CF5"/>
    <w:rsid w:val="00FA3CD3"/>
    <w:rsid w:val="00FB5DA2"/>
    <w:rsid w:val="00FC28AF"/>
    <w:rsid w:val="00FE3439"/>
    <w:rsid w:val="00FF1989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2D3D"/>
  <w15:docId w15:val="{2B80FF7E-05D2-40D7-80E0-F931849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5A66"/>
    <w:pPr>
      <w:autoSpaceDE/>
      <w:autoSpaceDN/>
      <w:adjustRightInd/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5A6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F02"/>
  </w:style>
  <w:style w:type="character" w:customStyle="1" w:styleId="CommentTextChar">
    <w:name w:val="Comment Text Char"/>
    <w:basedOn w:val="DefaultParagraphFont"/>
    <w:link w:val="CommentText"/>
    <w:uiPriority w:val="99"/>
    <w:rsid w:val="00964F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02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uiPriority w:val="99"/>
    <w:rsid w:val="00BD287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842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6D016FA9A4A839F500E205256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3EA-ACE2-4934-999A-0C090B7EF711}"/>
      </w:docPartPr>
      <w:docPartBody>
        <w:p w:rsidR="00D45CC3" w:rsidRDefault="00D45CC3" w:rsidP="00D45CC3">
          <w:pPr>
            <w:pStyle w:val="45D6D016FA9A4A839F500E205256672C"/>
          </w:pPr>
          <w:r w:rsidRPr="00AE782B">
            <w:rPr>
              <w:sz w:val="24"/>
              <w:szCs w:val="24"/>
              <w:lang w:val="en-GB"/>
            </w:rPr>
            <w:t xml:space="preserve">   </w:t>
          </w:r>
          <w:r w:rsidRPr="00AE782B">
            <w:rPr>
              <w:sz w:val="24"/>
              <w:szCs w:val="24"/>
              <w:highlight w:val="lightGray"/>
              <w:lang w:val="en-GB"/>
            </w:rPr>
            <w:t>Please Choose</w:t>
          </w:r>
          <w:r w:rsidRPr="00AE782B">
            <w:rPr>
              <w:sz w:val="24"/>
              <w:szCs w:val="24"/>
              <w:lang w:val="en-GB"/>
            </w:rPr>
            <w:t xml:space="preserve">       </w:t>
          </w:r>
        </w:p>
      </w:docPartBody>
    </w:docPart>
    <w:docPart>
      <w:docPartPr>
        <w:name w:val="336F67D298C24B46ACDB95EAB1E1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2EAE-A8E7-403E-98FA-3E4631117CAA}"/>
      </w:docPartPr>
      <w:docPartBody>
        <w:p w:rsidR="00D45CC3" w:rsidRDefault="00D45CC3" w:rsidP="00D45CC3">
          <w:pPr>
            <w:pStyle w:val="336F67D298C24B46ACDB95EAB1E13B1A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4E32B3">
            <w:rPr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  <w:t>Select Rule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BF"/>
    <w:rsid w:val="0011121C"/>
    <w:rsid w:val="005E47D3"/>
    <w:rsid w:val="00A71573"/>
    <w:rsid w:val="00D45CC3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CC3"/>
    <w:rPr>
      <w:color w:val="808080"/>
    </w:rPr>
  </w:style>
  <w:style w:type="paragraph" w:customStyle="1" w:styleId="336F67D298C24B46ACDB95EAB1E13B1A">
    <w:name w:val="336F67D298C24B46ACDB95EAB1E13B1A"/>
    <w:rsid w:val="00D45CC3"/>
    <w:pPr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14:ligatures w14:val="none"/>
    </w:rPr>
  </w:style>
  <w:style w:type="paragraph" w:customStyle="1" w:styleId="45D6D016FA9A4A839F500E205256672C">
    <w:name w:val="45D6D016FA9A4A839F500E205256672C"/>
    <w:rsid w:val="00D45C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de1b7-d558-426c-a838-5f5370dc3d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D779619ACC24DBABA1D8717F379E9" ma:contentTypeVersion="8" ma:contentTypeDescription="Create a new document." ma:contentTypeScope="" ma:versionID="f43c494e8fa6e4967df7681697a3095c">
  <xsd:schema xmlns:xsd="http://www.w3.org/2001/XMLSchema" xmlns:xs="http://www.w3.org/2001/XMLSchema" xmlns:p="http://schemas.microsoft.com/office/2006/metadata/properties" xmlns:ns3="11ede1b7-d558-426c-a838-5f5370dc3d8a" xmlns:ns4="ad541c9d-b0ce-427e-bb2b-882932345096" targetNamespace="http://schemas.microsoft.com/office/2006/metadata/properties" ma:root="true" ma:fieldsID="c958022d6146f819b48b1c0209fe9cf3" ns3:_="" ns4:_="">
    <xsd:import namespace="11ede1b7-d558-426c-a838-5f5370dc3d8a"/>
    <xsd:import namespace="ad541c9d-b0ce-427e-bb2b-882932345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e1b7-d558-426c-a838-5f5370dc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1c9d-b0ce-427e-bb2b-88293234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E8FC-4A24-408C-A0A4-EC3A0C9DF37E}">
  <ds:schemaRefs>
    <ds:schemaRef ds:uri="http://schemas.microsoft.com/office/2006/metadata/properties"/>
    <ds:schemaRef ds:uri="http://schemas.microsoft.com/office/infopath/2007/PartnerControls"/>
    <ds:schemaRef ds:uri="11ede1b7-d558-426c-a838-5f5370dc3d8a"/>
  </ds:schemaRefs>
</ds:datastoreItem>
</file>

<file path=customXml/itemProps2.xml><?xml version="1.0" encoding="utf-8"?>
<ds:datastoreItem xmlns:ds="http://schemas.openxmlformats.org/officeDocument/2006/customXml" ds:itemID="{6F64D39E-42D9-4413-80C7-7431D8CC6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C8F80-56FC-4C58-A993-77C21439A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e1b7-d558-426c-a838-5f5370dc3d8a"/>
    <ds:schemaRef ds:uri="ad541c9d-b0ce-427e-bb2b-88293234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4947E-E21B-4D9C-8DCA-CE6A570B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akmcalduff</dc:creator>
  <cp:lastModifiedBy>Amy McAlduff</cp:lastModifiedBy>
  <cp:revision>2</cp:revision>
  <cp:lastPrinted>2024-04-23T15:39:00Z</cp:lastPrinted>
  <dcterms:created xsi:type="dcterms:W3CDTF">2024-05-15T14:50:00Z</dcterms:created>
  <dcterms:modified xsi:type="dcterms:W3CDTF">2024-05-15T14:50:00Z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0x01010078ED779619ACC24DBABA1D8717F379E9</vt:lpwstr>
  </property>
</Properties>
</file>