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2"/>
        <w:gridCol w:w="216"/>
        <w:gridCol w:w="162"/>
        <w:gridCol w:w="432"/>
        <w:gridCol w:w="1350"/>
        <w:gridCol w:w="738"/>
        <w:gridCol w:w="360"/>
        <w:gridCol w:w="144"/>
        <w:gridCol w:w="1008"/>
        <w:gridCol w:w="1908"/>
        <w:gridCol w:w="270"/>
      </w:tblGrid>
      <w:tr w:rsidR="003B2AE8" w:rsidRPr="00D169FE" w:rsidTr="00EF1181">
        <w:trPr>
          <w:trHeight w:val="253"/>
        </w:trPr>
        <w:tc>
          <w:tcPr>
            <w:tcW w:w="58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6F6455" w:rsidRDefault="003B2AE8" w:rsidP="00C24EB0">
            <w:pPr>
              <w:pStyle w:val="Style0"/>
              <w:spacing w:before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455">
              <w:rPr>
                <w:rFonts w:cs="Arial"/>
                <w:bCs/>
                <w:color w:val="000000"/>
                <w:sz w:val="22"/>
                <w:szCs w:val="22"/>
              </w:rPr>
              <w:t>SUPREME COURT – PRINCE EDWARD ISLAND</w:t>
            </w:r>
          </w:p>
          <w:p w:rsidR="003B2AE8" w:rsidRPr="006F6455" w:rsidRDefault="003B2AE8" w:rsidP="00AA776F">
            <w:pPr>
              <w:pStyle w:val="Style0"/>
              <w:spacing w:after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455">
              <w:rPr>
                <w:rFonts w:cs="Arial"/>
                <w:bCs/>
                <w:color w:val="000000"/>
                <w:sz w:val="22"/>
                <w:szCs w:val="22"/>
              </w:rPr>
              <w:t>FAMILY SECTION</w:t>
            </w:r>
          </w:p>
          <w:p w:rsidR="003B2AE8" w:rsidRPr="00D169FE" w:rsidRDefault="00EF1181" w:rsidP="00EF1181">
            <w:pPr>
              <w:pStyle w:val="Style0"/>
              <w:spacing w:after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AUTHORIZATION FOR SUPERVISED PARENTING TIME</w:t>
            </w:r>
            <w:r w:rsidR="001A3688" w:rsidRPr="0085682F">
              <w:rPr>
                <w:rFonts w:cs="Arial"/>
                <w:b/>
                <w:bCs/>
                <w:color w:val="000000"/>
                <w:szCs w:val="22"/>
              </w:rPr>
              <w:t xml:space="preserve"> AND EXCHANGE PROGRAM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3B2AE8" w:rsidRPr="00D169FE" w:rsidRDefault="003B2AE8" w:rsidP="00C24EB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AE8" w:rsidRPr="00D169FE" w:rsidTr="00EF1181">
        <w:trPr>
          <w:trHeight w:val="253"/>
        </w:trPr>
        <w:tc>
          <w:tcPr>
            <w:tcW w:w="58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D169FE" w:rsidRDefault="003B2AE8" w:rsidP="003B2AE8">
            <w:pPr>
              <w:pStyle w:val="Style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69FE">
              <w:rPr>
                <w:rFonts w:ascii="Arial" w:hAnsi="Arial" w:cs="Arial"/>
                <w:b/>
                <w:sz w:val="22"/>
                <w:szCs w:val="22"/>
              </w:rPr>
              <w:t>Court File Number: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AE8" w:rsidRPr="00D169FE" w:rsidTr="00EF1181">
        <w:trPr>
          <w:trHeight w:val="253"/>
        </w:trPr>
        <w:tc>
          <w:tcPr>
            <w:tcW w:w="58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D169FE" w:rsidRDefault="003B2AE8" w:rsidP="003B2AE8">
            <w:pPr>
              <w:pStyle w:val="Style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3B2AE8" w:rsidRPr="00D169FE" w:rsidRDefault="00520D97" w:rsidP="0022679B">
            <w:pPr>
              <w:rPr>
                <w:rFonts w:ascii="Arial" w:hAnsi="Arial" w:cs="Arial"/>
                <w:sz w:val="22"/>
                <w:szCs w:val="22"/>
              </w:rPr>
            </w:pPr>
            <w:r w:rsidRPr="00D169FE">
              <w:rPr>
                <w:rFonts w:ascii="Arial" w:hAnsi="Arial" w:cs="Arial"/>
                <w:sz w:val="22"/>
                <w:szCs w:val="22"/>
              </w:rPr>
              <w:t>S1- or S2-</w:t>
            </w:r>
            <w:r w:rsidR="00AA46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6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AA46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22"/>
                <w:szCs w:val="22"/>
              </w:rPr>
            </w:r>
            <w:r w:rsidR="00AA4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="00AA46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AE8" w:rsidRPr="00D169FE" w:rsidTr="00EF1181">
        <w:trPr>
          <w:trHeight w:val="253"/>
        </w:trPr>
        <w:tc>
          <w:tcPr>
            <w:tcW w:w="58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D169FE" w:rsidRDefault="003B2AE8" w:rsidP="003B2AE8">
            <w:pPr>
              <w:pStyle w:val="Style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DDC" w:rsidRPr="00D169FE" w:rsidTr="00EF1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5DDC" w:rsidRPr="00323CB0" w:rsidRDefault="00525DDC" w:rsidP="00716421">
            <w:pPr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b/>
                <w:sz w:val="22"/>
                <w:szCs w:val="20"/>
              </w:rPr>
            </w:pPr>
            <w:r w:rsidRPr="00323CB0">
              <w:rPr>
                <w:rFonts w:ascii="Arial" w:hAnsi="Arial" w:cs="Arial"/>
                <w:b/>
                <w:sz w:val="22"/>
                <w:szCs w:val="20"/>
              </w:rPr>
              <w:t xml:space="preserve">Name of Judge </w:t>
            </w:r>
            <w:proofErr w:type="gramStart"/>
            <w:r w:rsidRPr="00323CB0">
              <w:rPr>
                <w:rFonts w:ascii="Arial" w:hAnsi="Arial" w:cs="Arial"/>
                <w:b/>
                <w:sz w:val="22"/>
                <w:szCs w:val="20"/>
              </w:rPr>
              <w:t>Issuing  Referral</w:t>
            </w:r>
            <w:proofErr w:type="gramEnd"/>
          </w:p>
          <w:p w:rsidR="00525DDC" w:rsidRPr="00D169FE" w:rsidRDefault="00525DDC" w:rsidP="00D548A7">
            <w:pPr>
              <w:spacing w:before="6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21F7B" w:rsidRPr="00B40876" w:rsidRDefault="00525DDC" w:rsidP="00716421">
            <w:pPr>
              <w:numPr>
                <w:ilvl w:val="0"/>
                <w:numId w:val="1"/>
              </w:numPr>
              <w:spacing w:before="60" w:afterLines="60" w:after="14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CB0">
              <w:rPr>
                <w:rFonts w:ascii="Arial" w:hAnsi="Arial" w:cs="Arial"/>
                <w:b/>
                <w:sz w:val="22"/>
                <w:szCs w:val="20"/>
              </w:rPr>
              <w:t xml:space="preserve">Date of Order </w:t>
            </w:r>
            <w:r w:rsidR="00B40876" w:rsidRPr="00323CB0">
              <w:rPr>
                <w:rFonts w:ascii="Arial" w:eastAsia="Calibri" w:hAnsi="Arial" w:cs="Arial"/>
                <w:b/>
                <w:sz w:val="22"/>
                <w:szCs w:val="20"/>
              </w:rPr>
              <w:t xml:space="preserve">                </w:t>
            </w:r>
            <w:proofErr w:type="gramStart"/>
            <w:r w:rsidR="00B40876" w:rsidRPr="00323CB0">
              <w:rPr>
                <w:rFonts w:ascii="Arial" w:eastAsia="Calibri" w:hAnsi="Arial" w:cs="Arial"/>
                <w:b/>
                <w:sz w:val="22"/>
                <w:szCs w:val="20"/>
              </w:rPr>
              <w:t xml:space="preserve">   </w:t>
            </w:r>
            <w:r w:rsidR="00520D97" w:rsidRPr="00520D97">
              <w:rPr>
                <w:rFonts w:ascii="Arial" w:eastAsia="Calibri" w:hAnsi="Arial" w:cs="Arial"/>
                <w:b/>
                <w:i/>
                <w:sz w:val="18"/>
                <w:szCs w:val="20"/>
              </w:rPr>
              <w:t>(</w:t>
            </w:r>
            <w:proofErr w:type="gramEnd"/>
            <w:r w:rsidR="00520D97" w:rsidRPr="00520D97">
              <w:rPr>
                <w:rFonts w:ascii="Arial" w:eastAsia="Calibri" w:hAnsi="Arial" w:cs="Arial"/>
                <w:b/>
                <w:i/>
                <w:sz w:val="18"/>
                <w:szCs w:val="20"/>
              </w:rPr>
              <w:t>Order is Attached)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5DDC" w:rsidRPr="00323CB0" w:rsidRDefault="00525DDC" w:rsidP="00716421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 w:rsidRPr="00323CB0">
              <w:rPr>
                <w:rFonts w:ascii="Arial" w:hAnsi="Arial" w:cs="Arial"/>
                <w:b/>
                <w:sz w:val="22"/>
                <w:szCs w:val="20"/>
              </w:rPr>
              <w:t>Service Authorized</w:t>
            </w:r>
            <w:r w:rsidR="000B42D9" w:rsidRPr="00323CB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:rsidR="000B42D9" w:rsidRPr="00520D97" w:rsidRDefault="00520D97" w:rsidP="005D58B3">
            <w:pPr>
              <w:spacing w:before="60" w:after="60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520D97">
              <w:rPr>
                <w:rFonts w:ascii="Arial" w:hAnsi="Arial" w:cs="Arial"/>
                <w:i/>
                <w:color w:val="7F7F7F"/>
                <w:sz w:val="18"/>
                <w:szCs w:val="20"/>
              </w:rPr>
              <w:t xml:space="preserve">(The maximum number of hours per supervised </w:t>
            </w:r>
            <w:r>
              <w:rPr>
                <w:rFonts w:ascii="Arial" w:hAnsi="Arial" w:cs="Arial"/>
                <w:i/>
                <w:color w:val="7F7F7F"/>
                <w:sz w:val="18"/>
                <w:szCs w:val="20"/>
              </w:rPr>
              <w:t>parenting time</w:t>
            </w:r>
            <w:r w:rsidRPr="00520D97">
              <w:rPr>
                <w:rFonts w:ascii="Arial" w:hAnsi="Arial" w:cs="Arial"/>
                <w:i/>
                <w:color w:val="7F7F7F"/>
                <w:sz w:val="18"/>
                <w:szCs w:val="20"/>
              </w:rPr>
              <w:t xml:space="preserve"> referral is 22, and the maximum number of exchanges per supervised exchange referral is 22)</w:t>
            </w:r>
          </w:p>
        </w:tc>
      </w:tr>
      <w:tr w:rsidR="00FF7E1E" w:rsidRPr="00D169FE" w:rsidTr="00EF1181">
        <w:trPr>
          <w:trHeight w:val="389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E" w:rsidRPr="00D169FE" w:rsidRDefault="00FF7E1E" w:rsidP="00C24E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F7E1E" w:rsidRPr="00D169FE" w:rsidRDefault="00FF7E1E" w:rsidP="00C24E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F7E1E" w:rsidRPr="00D169FE" w:rsidRDefault="00AA469C" w:rsidP="00C24E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E" w:rsidRPr="00D169FE" w:rsidRDefault="00FF7E1E" w:rsidP="001A3688">
            <w:pPr>
              <w:tabs>
                <w:tab w:val="left" w:pos="379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F7E1E" w:rsidRPr="00AA469C" w:rsidRDefault="00FF7E1E" w:rsidP="001A3688">
            <w:pPr>
              <w:tabs>
                <w:tab w:val="left" w:pos="379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F7E1E" w:rsidRPr="00D169FE" w:rsidRDefault="00AA469C" w:rsidP="00AA469C">
            <w:pPr>
              <w:tabs>
                <w:tab w:val="left" w:pos="379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0B394C" w:rsidRPr="00D169FE"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0B394C" w:rsidRPr="00D169FE">
              <w:rPr>
                <w:rFonts w:ascii="Arial" w:hAnsi="Arial" w:cs="Arial"/>
                <w:sz w:val="20"/>
                <w:szCs w:val="20"/>
              </w:rPr>
              <w:softHyphen/>
            </w:r>
            <w:r w:rsidR="000B394C" w:rsidRPr="00D169FE">
              <w:rPr>
                <w:rFonts w:ascii="Arial" w:hAnsi="Arial" w:cs="Arial"/>
                <w:sz w:val="20"/>
                <w:szCs w:val="20"/>
              </w:rPr>
              <w:softHyphen/>
            </w:r>
            <w:r w:rsidR="00FF7E1E" w:rsidRPr="00D169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169FE" w:rsidRDefault="00FF7E1E" w:rsidP="00525D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 xml:space="preserve">SUPERVISED </w:t>
            </w:r>
            <w:r w:rsidR="00520D97">
              <w:rPr>
                <w:rFonts w:ascii="Arial" w:hAnsi="Arial" w:cs="Arial"/>
                <w:b/>
                <w:sz w:val="20"/>
                <w:szCs w:val="20"/>
                <w:u w:val="single"/>
              </w:rPr>
              <w:t>PARENTING TIME</w:t>
            </w:r>
          </w:p>
          <w:p w:rsidR="00FF7E1E" w:rsidRPr="00D169FE" w:rsidRDefault="00AA469C" w:rsidP="00525DDC">
            <w:pPr>
              <w:spacing w:before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b/>
                <w:sz w:val="16"/>
                <w:szCs w:val="20"/>
              </w:rPr>
            </w:r>
            <w:r w:rsidR="00BC171A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t xml:space="preserve">NEW </w:t>
            </w:r>
            <w:proofErr w:type="gramStart"/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t xml:space="preserve">Referral  </w:t>
            </w:r>
            <w:r w:rsidR="000B42D9" w:rsidRPr="00D169FE">
              <w:rPr>
                <w:rFonts w:ascii="Arial" w:hAnsi="Arial" w:cs="Arial"/>
                <w:b/>
                <w:sz w:val="16"/>
                <w:szCs w:val="20"/>
              </w:rPr>
              <w:t>-</w:t>
            </w:r>
            <w:proofErr w:type="gramEnd"/>
            <w:r w:rsidR="000B42D9" w:rsidRPr="00D169FE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>hours</w:t>
            </w:r>
          </w:p>
          <w:p w:rsidR="00FF7E1E" w:rsidRPr="00D169FE" w:rsidRDefault="00BB3F75" w:rsidP="00AA469C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b/>
                <w:sz w:val="16"/>
                <w:szCs w:val="20"/>
              </w:rPr>
            </w:r>
            <w:r w:rsidR="00BC171A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t xml:space="preserve"> CONTINUATION Referral </w:t>
            </w:r>
            <w:r w:rsidR="000B42D9" w:rsidRPr="00D169FE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="00DD05FC" w:rsidRPr="00D169F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  <w:r w:rsidR="00AA469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>hours</w:t>
            </w:r>
          </w:p>
        </w:tc>
      </w:tr>
      <w:tr w:rsidR="00FF7E1E" w:rsidRPr="00D169FE" w:rsidTr="00EF1181">
        <w:trPr>
          <w:trHeight w:val="389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169FE" w:rsidRDefault="00FF7E1E" w:rsidP="00C24E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169FE" w:rsidRDefault="00FF7E1E" w:rsidP="001A3688">
            <w:pPr>
              <w:tabs>
                <w:tab w:val="left" w:pos="379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169FE" w:rsidRDefault="00FF7E1E" w:rsidP="00FF7E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 xml:space="preserve">SUPERVISED </w:t>
            </w:r>
            <w:r w:rsidRPr="00D169FE">
              <w:rPr>
                <w:rFonts w:ascii="Arial" w:hAnsi="Arial" w:cs="Arial"/>
                <w:b/>
                <w:sz w:val="20"/>
                <w:szCs w:val="20"/>
                <w:u w:val="single"/>
              </w:rPr>
              <w:t>EXCHANGE</w:t>
            </w:r>
          </w:p>
          <w:p w:rsidR="00FF7E1E" w:rsidRPr="00D169FE" w:rsidRDefault="00BB3F75" w:rsidP="00FF7E1E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b/>
                <w:sz w:val="16"/>
                <w:szCs w:val="20"/>
              </w:rPr>
            </w:r>
            <w:r w:rsidR="00BC171A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t xml:space="preserve"> NEW Referral </w:t>
            </w:r>
            <w:r w:rsidR="000B42D9" w:rsidRPr="00D169FE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AA469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>exchanges</w:t>
            </w:r>
          </w:p>
          <w:p w:rsidR="00FF7E1E" w:rsidRPr="00D169FE" w:rsidRDefault="00BB3F75" w:rsidP="00DD05FC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b/>
                <w:sz w:val="16"/>
                <w:szCs w:val="20"/>
              </w:rPr>
            </w:r>
            <w:r w:rsidR="00BC171A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t xml:space="preserve"> CONTINUATION Referral</w:t>
            </w:r>
            <w:r w:rsidR="000B42D9" w:rsidRPr="00D169FE">
              <w:rPr>
                <w:rFonts w:ascii="Arial" w:hAnsi="Arial" w:cs="Arial"/>
                <w:b/>
                <w:sz w:val="16"/>
                <w:szCs w:val="20"/>
              </w:rPr>
              <w:t xml:space="preserve"> -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AA469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>exchanges</w:t>
            </w:r>
          </w:p>
        </w:tc>
      </w:tr>
      <w:tr w:rsidR="000F6398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394C" w:rsidRPr="00D169FE" w:rsidRDefault="000F6398" w:rsidP="00716421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562E8">
              <w:rPr>
                <w:rFonts w:ascii="Arial" w:hAnsi="Arial" w:cs="Arial"/>
                <w:b/>
                <w:sz w:val="22"/>
                <w:szCs w:val="20"/>
              </w:rPr>
              <w:t>NEXT COURT DATE DEALING WITH THIS ISSUE</w:t>
            </w:r>
            <w:r w:rsidR="00520D97" w:rsidRPr="00B562E8">
              <w:rPr>
                <w:rFonts w:ascii="Arial" w:hAnsi="Arial" w:cs="Arial"/>
                <w:b/>
                <w:sz w:val="22"/>
                <w:szCs w:val="20"/>
              </w:rPr>
              <w:t xml:space="preserve"> (if known)</w:t>
            </w:r>
            <w:r w:rsidRPr="00B562E8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="00A40047" w:rsidRPr="00B562E8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B394C" w:rsidRPr="00D169F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0F6398" w:rsidRPr="00D169FE" w:rsidRDefault="007E5596" w:rsidP="00215F3D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69FE">
              <w:rPr>
                <w:rFonts w:ascii="Arial" w:hAnsi="Arial" w:cs="Arial"/>
                <w:i/>
                <w:color w:val="7F7F7F"/>
                <w:sz w:val="18"/>
                <w:szCs w:val="20"/>
              </w:rPr>
              <w:t>Note: It is the responsibility of the parties and/or their counsel to notify the Family Court Counsellors’ Office (FCCO) of court dates at least 3 weeks in advance (or as soon as possible) to allow time for the filing of Observational Notes. The FCCO can be reached at (902) 368-6928 or fcco@gov.pe.ca.</w:t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85682F" w:rsidRDefault="0085682F" w:rsidP="00716421">
            <w:pPr>
              <w:numPr>
                <w:ilvl w:val="0"/>
                <w:numId w:val="1"/>
              </w:numPr>
              <w:spacing w:before="18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85682F">
              <w:rPr>
                <w:rFonts w:ascii="Arial" w:hAnsi="Arial" w:cs="Arial"/>
                <w:b/>
                <w:sz w:val="22"/>
                <w:szCs w:val="20"/>
              </w:rPr>
              <w:t>APPLICANT</w:t>
            </w:r>
          </w:p>
        </w:tc>
      </w:tr>
      <w:tr w:rsidR="00152A7B" w:rsidRPr="00D169FE" w:rsidTr="00827165">
        <w:tc>
          <w:tcPr>
            <w:tcW w:w="3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85682F" w:rsidRDefault="0085682F" w:rsidP="0085682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Information</w:t>
            </w:r>
          </w:p>
          <w:p w:rsidR="006F7292" w:rsidRPr="0085682F" w:rsidRDefault="0085682F" w:rsidP="0085682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2F">
              <w:rPr>
                <w:rFonts w:ascii="Arial" w:hAnsi="Arial" w:cs="Arial"/>
                <w:sz w:val="20"/>
                <w:szCs w:val="20"/>
              </w:rPr>
              <w:t>Full Name and Contact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682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85682F">
              <w:rPr>
                <w:rFonts w:ascii="Arial" w:hAnsi="Arial" w:cs="Arial"/>
                <w:sz w:val="20"/>
                <w:szCs w:val="20"/>
              </w:rPr>
              <w:t>address, phone number, email)</w:t>
            </w:r>
          </w:p>
        </w:tc>
        <w:tc>
          <w:tcPr>
            <w:tcW w:w="6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52A7B" w:rsidRPr="00D169FE" w:rsidRDefault="0085682F" w:rsidP="0085682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Lawyer </w:t>
            </w:r>
          </w:p>
          <w:p w:rsidR="006F7292" w:rsidRPr="0085682F" w:rsidRDefault="006F7292" w:rsidP="0085682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2F">
              <w:rPr>
                <w:rFonts w:ascii="Arial" w:hAnsi="Arial" w:cs="Arial"/>
                <w:sz w:val="20"/>
                <w:szCs w:val="20"/>
              </w:rPr>
              <w:t xml:space="preserve">(or </w:t>
            </w:r>
            <w:r w:rsidR="005D58B3" w:rsidRPr="0085682F">
              <w:rPr>
                <w:rFonts w:ascii="Arial" w:hAnsi="Arial" w:cs="Arial"/>
                <w:sz w:val="20"/>
                <w:szCs w:val="20"/>
              </w:rPr>
              <w:t xml:space="preserve">state if </w:t>
            </w:r>
            <w:r w:rsidR="0085682F">
              <w:rPr>
                <w:rFonts w:ascii="Arial" w:hAnsi="Arial" w:cs="Arial"/>
                <w:sz w:val="20"/>
                <w:szCs w:val="20"/>
              </w:rPr>
              <w:t>Applicant</w:t>
            </w:r>
            <w:r w:rsidR="005D58B3" w:rsidRPr="0085682F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5617CB" w:rsidRPr="0085682F">
              <w:rPr>
                <w:rFonts w:ascii="Arial" w:hAnsi="Arial" w:cs="Arial"/>
                <w:sz w:val="20"/>
                <w:szCs w:val="20"/>
              </w:rPr>
              <w:t>self-</w:t>
            </w:r>
            <w:r w:rsidRPr="0085682F">
              <w:rPr>
                <w:rFonts w:ascii="Arial" w:hAnsi="Arial" w:cs="Arial"/>
                <w:sz w:val="20"/>
                <w:szCs w:val="20"/>
              </w:rPr>
              <w:t>represented)</w:t>
            </w:r>
          </w:p>
        </w:tc>
      </w:tr>
      <w:tr w:rsidR="008805E5" w:rsidRPr="00D169FE" w:rsidTr="00827165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5" w:rsidRPr="00D169FE" w:rsidRDefault="00AA469C" w:rsidP="00B956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169FE" w:rsidRPr="00D169FE" w:rsidRDefault="00D169FE" w:rsidP="00B956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05E5" w:rsidRPr="00D169FE" w:rsidRDefault="008805E5" w:rsidP="00FF7E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5" w:rsidRPr="00D169FE" w:rsidRDefault="00AA469C" w:rsidP="001A368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805E5" w:rsidRPr="00D169FE" w:rsidRDefault="008805E5" w:rsidP="001A368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82F" w:rsidRPr="00D169FE" w:rsidTr="00827165">
        <w:trPr>
          <w:trHeight w:val="386"/>
        </w:trPr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82F" w:rsidRPr="00D169FE" w:rsidRDefault="0085682F" w:rsidP="00716421">
            <w:pPr>
              <w:numPr>
                <w:ilvl w:val="0"/>
                <w:numId w:val="1"/>
              </w:num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82F">
              <w:rPr>
                <w:rFonts w:ascii="Arial" w:hAnsi="Arial" w:cs="Arial"/>
                <w:b/>
                <w:sz w:val="22"/>
                <w:szCs w:val="20"/>
              </w:rPr>
              <w:t>RESPONDENT</w:t>
            </w:r>
          </w:p>
        </w:tc>
      </w:tr>
      <w:tr w:rsidR="0085682F" w:rsidRPr="00D169FE" w:rsidTr="00827165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85682F" w:rsidRDefault="0085682F" w:rsidP="0085682F">
            <w:pPr>
              <w:spacing w:before="60" w:after="60"/>
              <w:contextualSpacing/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85682F">
              <w:rPr>
                <w:rFonts w:ascii="Arial" w:hAnsi="Arial" w:cs="Arial"/>
                <w:b/>
                <w:sz w:val="20"/>
                <w:szCs w:val="22"/>
              </w:rPr>
              <w:t xml:space="preserve">Background Information </w:t>
            </w:r>
          </w:p>
          <w:p w:rsidR="0085682F" w:rsidRPr="00D54452" w:rsidRDefault="0085682F" w:rsidP="0085682F">
            <w:pPr>
              <w:contextualSpacing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544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Full Name and Contact Information</w:t>
            </w:r>
          </w:p>
          <w:p w:rsidR="0085682F" w:rsidRPr="00D169FE" w:rsidRDefault="0085682F" w:rsidP="0085682F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(address, phone number, email)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Lawyer</w:t>
            </w:r>
          </w:p>
          <w:p w:rsidR="0085682F" w:rsidRPr="0085682F" w:rsidRDefault="0085682F" w:rsidP="0085682F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2F">
              <w:rPr>
                <w:rFonts w:ascii="Arial" w:hAnsi="Arial" w:cs="Arial"/>
                <w:sz w:val="20"/>
                <w:szCs w:val="20"/>
              </w:rPr>
              <w:t xml:space="preserve">(or state if </w:t>
            </w:r>
            <w:r>
              <w:rPr>
                <w:rFonts w:ascii="Arial" w:hAnsi="Arial" w:cs="Arial"/>
                <w:sz w:val="20"/>
                <w:szCs w:val="20"/>
              </w:rPr>
              <w:t>Respondent</w:t>
            </w:r>
            <w:r w:rsidRPr="0085682F">
              <w:rPr>
                <w:rFonts w:ascii="Arial" w:hAnsi="Arial" w:cs="Arial"/>
                <w:sz w:val="20"/>
                <w:szCs w:val="20"/>
              </w:rPr>
              <w:t xml:space="preserve"> is self-represented)</w:t>
            </w:r>
          </w:p>
        </w:tc>
      </w:tr>
      <w:tr w:rsidR="0085682F" w:rsidRPr="00D169FE" w:rsidTr="00827165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5682F" w:rsidRPr="00113B21" w:rsidRDefault="0085682F" w:rsidP="00716421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113B21">
              <w:rPr>
                <w:rFonts w:ascii="Arial" w:hAnsi="Arial" w:cs="Arial"/>
                <w:b/>
                <w:sz w:val="22"/>
                <w:szCs w:val="22"/>
              </w:rPr>
              <w:t>What is the current parenting time situation?</w:t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Default="00AA469C" w:rsidP="0085682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113B21" w:rsidRDefault="00113B21" w:rsidP="0085682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1181" w:rsidRPr="00D169FE" w:rsidRDefault="00EF1181" w:rsidP="0085682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6421" w:rsidRPr="00D169FE" w:rsidTr="009C351A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6421" w:rsidRDefault="00716421" w:rsidP="0071642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91A69">
              <w:rPr>
                <w:rFonts w:ascii="Arial" w:hAnsi="Arial" w:cs="Arial"/>
                <w:b/>
                <w:sz w:val="22"/>
                <w:szCs w:val="22"/>
              </w:rPr>
              <w:lastRenderedPageBreak/>
              <w:t>Has a Parenting Arrangements Assessment (home study) been requested?</w:t>
            </w:r>
          </w:p>
        </w:tc>
      </w:tr>
      <w:tr w:rsidR="00827165" w:rsidRPr="00D169FE" w:rsidTr="00827165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191A69" w:rsidRDefault="00827165" w:rsidP="008568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075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b/>
                <w:sz w:val="20"/>
                <w:szCs w:val="20"/>
              </w:rPr>
            </w:r>
            <w:r w:rsidR="00BC17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191A69" w:rsidRDefault="00827165" w:rsidP="008568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075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b/>
                <w:sz w:val="20"/>
                <w:szCs w:val="20"/>
              </w:rPr>
            </w:r>
            <w:r w:rsidR="00BC17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0754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Date of request:</w:t>
            </w:r>
            <w:r w:rsidR="00AA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85682F" w:rsidRPr="00113B21" w:rsidRDefault="0085682F" w:rsidP="00716421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B21">
              <w:rPr>
                <w:rFonts w:ascii="Arial" w:hAnsi="Arial" w:cs="Arial"/>
                <w:b/>
                <w:sz w:val="22"/>
                <w:szCs w:val="22"/>
              </w:rPr>
              <w:t>The basic information about the child(ren) is as follows:</w:t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Child’s full legal name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Birthdate</w:t>
            </w:r>
          </w:p>
          <w:p w:rsidR="0085682F" w:rsidRPr="00D169FE" w:rsidRDefault="0085682F" w:rsidP="00856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9FE">
              <w:rPr>
                <w:rFonts w:ascii="Arial" w:hAnsi="Arial" w:cs="Arial"/>
                <w:sz w:val="18"/>
                <w:szCs w:val="20"/>
              </w:rPr>
              <w:t>(d, m, y)</w:t>
            </w: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Grade/Year/School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Now living with:</w:t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716421" w:rsidRDefault="0085682F" w:rsidP="00716421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3B21">
              <w:rPr>
                <w:rFonts w:ascii="Arial" w:hAnsi="Arial" w:cs="Arial"/>
                <w:b/>
                <w:sz w:val="22"/>
                <w:szCs w:val="22"/>
              </w:rPr>
              <w:t>Reasons for Referral</w:t>
            </w:r>
            <w:r w:rsidR="00716421" w:rsidRPr="00716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421" w:rsidRPr="00716421">
              <w:rPr>
                <w:rFonts w:ascii="Arial" w:hAnsi="Arial" w:cs="Arial"/>
                <w:i/>
                <w:sz w:val="22"/>
                <w:szCs w:val="22"/>
              </w:rPr>
              <w:t>(this part is to be completed by a judge)</w:t>
            </w:r>
          </w:p>
        </w:tc>
      </w:tr>
      <w:tr w:rsidR="0085682F" w:rsidRPr="00D54452" w:rsidTr="00827165"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Pr="00716421" w:rsidRDefault="00716421" w:rsidP="005B21FE">
            <w:pPr>
              <w:spacing w:before="120"/>
              <w:ind w:left="630" w:hanging="63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a)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parenting ability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of:</w:t>
            </w:r>
          </w:p>
          <w:p w:rsidR="00252FC4" w:rsidRPr="00AD137F" w:rsidRDefault="00AD137F" w:rsidP="005B21FE">
            <w:pPr>
              <w:ind w:left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716421" w:rsidRDefault="00AD137F" w:rsidP="005B21FE">
            <w:pPr>
              <w:ind w:left="630"/>
              <w:rPr>
                <w:rFonts w:ascii="Arial" w:hAnsi="Arial" w:cs="Arial"/>
                <w:sz w:val="18"/>
                <w:szCs w:val="22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F" w:rsidRDefault="00716421" w:rsidP="005B21FE">
            <w:pPr>
              <w:spacing w:before="120" w:after="120"/>
              <w:ind w:left="590" w:hanging="59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b)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Concerns that parent has been absent from child(ren)’s life for an extended period of time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:rsidR="0085682F" w:rsidRPr="00AD137F" w:rsidRDefault="00AD137F" w:rsidP="005B21FE">
            <w:pPr>
              <w:ind w:left="59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t>Which parent:</w:t>
            </w:r>
          </w:p>
          <w:p w:rsidR="00AD137F" w:rsidRDefault="00AD137F" w:rsidP="005B21FE">
            <w:pPr>
              <w:ind w:left="59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252FC4" w:rsidRPr="00716421" w:rsidRDefault="00AD137F" w:rsidP="005B21FE">
            <w:pPr>
              <w:spacing w:after="120"/>
              <w:ind w:left="590"/>
              <w:rPr>
                <w:rFonts w:ascii="Arial" w:hAnsi="Arial" w:cs="Arial"/>
                <w:sz w:val="18"/>
                <w:szCs w:val="22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716421" w:rsidP="00AD137F">
            <w:pPr>
              <w:spacing w:before="120"/>
              <w:ind w:left="649" w:hanging="634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c)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abuse of child(ren) (physical, sexual, emotional)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by: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  <w:p w:rsidR="00252FC4" w:rsidRPr="00716421" w:rsidRDefault="00252FC4" w:rsidP="00252FC4">
            <w:pPr>
              <w:spacing w:before="120" w:after="120"/>
              <w:ind w:left="649" w:hanging="63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682F" w:rsidRPr="00D54452" w:rsidTr="00827165"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716421" w:rsidP="005B21FE">
            <w:pPr>
              <w:spacing w:before="120"/>
              <w:ind w:left="630" w:hanging="63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d)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history of alcohol/drug abuse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by</w:t>
            </w:r>
            <w:r w:rsidR="005B21FE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  <w:p w:rsidR="00252FC4" w:rsidRPr="00716421" w:rsidRDefault="00252FC4" w:rsidP="00252FC4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716421" w:rsidP="0085682F">
            <w:pPr>
              <w:spacing w:before="120" w:after="120"/>
              <w:ind w:left="600" w:hanging="60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e)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Unresolved conflict between parents</w:t>
            </w:r>
          </w:p>
          <w:p w:rsidR="00252FC4" w:rsidRPr="00716421" w:rsidRDefault="00252FC4" w:rsidP="00AD137F">
            <w:pPr>
              <w:spacing w:before="120" w:after="120"/>
              <w:ind w:left="1260" w:hanging="63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5B21FE" w:rsidP="0085682F">
            <w:pPr>
              <w:spacing w:before="120" w:after="120"/>
              <w:ind w:left="649" w:hanging="649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f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emotional stability of parent</w:t>
            </w:r>
          </w:p>
          <w:p w:rsidR="00AD137F" w:rsidRPr="00AD137F" w:rsidRDefault="00AD137F" w:rsidP="00AD137F">
            <w:pPr>
              <w:ind w:left="1200" w:hanging="60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t>Which parent(s):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252FC4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</w:tc>
      </w:tr>
      <w:tr w:rsidR="0085682F" w:rsidRPr="00D54452" w:rsidTr="00827165"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5B21FE" w:rsidP="00AD137F">
            <w:pPr>
              <w:spacing w:before="120"/>
              <w:ind w:left="630" w:hanging="63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g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partner abuse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by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  <w:p w:rsidR="00252FC4" w:rsidRPr="00716421" w:rsidRDefault="00252FC4" w:rsidP="0085682F">
            <w:pPr>
              <w:spacing w:before="120" w:after="120"/>
              <w:ind w:left="630" w:hanging="63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5B21FE" w:rsidP="00AD137F">
            <w:pPr>
              <w:spacing w:before="120"/>
              <w:ind w:left="600" w:hanging="60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h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regarding abduction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by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  <w:p w:rsidR="00252FC4" w:rsidRPr="00716421" w:rsidRDefault="00252FC4" w:rsidP="0085682F">
            <w:pPr>
              <w:spacing w:before="120" w:after="120"/>
              <w:ind w:left="600" w:hanging="60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5B21FE" w:rsidP="0085682F">
            <w:pPr>
              <w:spacing w:before="120" w:after="120"/>
              <w:ind w:left="649" w:hanging="649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i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parent withholding parenting time</w:t>
            </w:r>
          </w:p>
          <w:p w:rsidR="00AD137F" w:rsidRPr="00AD137F" w:rsidRDefault="00AD137F" w:rsidP="005B21FE">
            <w:pPr>
              <w:ind w:left="1200" w:hanging="55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t>Which parent(s):</w:t>
            </w:r>
          </w:p>
          <w:p w:rsidR="00AD137F" w:rsidRDefault="00AD137F" w:rsidP="005B21FE">
            <w:pPr>
              <w:ind w:left="1260" w:hanging="55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252FC4" w:rsidRPr="00716421" w:rsidRDefault="00AD137F" w:rsidP="005B21FE">
            <w:pPr>
              <w:ind w:left="1260" w:hanging="550"/>
              <w:rPr>
                <w:rFonts w:ascii="Arial" w:hAnsi="Arial" w:cs="Arial"/>
                <w:sz w:val="18"/>
                <w:szCs w:val="22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6"/>
                <w:szCs w:val="20"/>
              </w:rPr>
            </w:r>
            <w:r w:rsidR="00BC171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</w:tc>
      </w:tr>
      <w:tr w:rsidR="0085682F" w:rsidRPr="00D54452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Pr="00D54452" w:rsidRDefault="005B21FE" w:rsidP="00AA469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j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B3F75" w:rsidRPr="00D5445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D5445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171A">
              <w:rPr>
                <w:rFonts w:ascii="Arial" w:hAnsi="Arial" w:cs="Arial"/>
                <w:sz w:val="18"/>
                <w:szCs w:val="20"/>
              </w:rPr>
            </w:r>
            <w:r w:rsidR="00BC171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D5445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AA469C">
              <w:rPr>
                <w:rFonts w:ascii="Arial" w:hAnsi="Arial" w:cs="Arial"/>
                <w:sz w:val="18"/>
                <w:szCs w:val="20"/>
              </w:rPr>
              <w:t xml:space="preserve">   Other: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rPr>
          <w:trHeight w:val="647"/>
        </w:trPr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Default="0085682F" w:rsidP="0085682F">
            <w:pPr>
              <w:tabs>
                <w:tab w:val="left" w:pos="63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82F" w:rsidRPr="005D58B3" w:rsidRDefault="0085682F" w:rsidP="0085682F">
            <w:pPr>
              <w:tabs>
                <w:tab w:val="left" w:pos="6336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5682F" w:rsidRPr="005D58B3" w:rsidRDefault="0085682F" w:rsidP="0085682F">
            <w:pPr>
              <w:tabs>
                <w:tab w:val="left" w:pos="6336"/>
              </w:tabs>
              <w:ind w:left="360"/>
              <w:rPr>
                <w:rFonts w:ascii="Arial" w:hAnsi="Arial" w:cs="Arial"/>
                <w:b/>
                <w:sz w:val="20"/>
                <w:szCs w:val="18"/>
              </w:rPr>
            </w:pPr>
            <w:r w:rsidRPr="005D58B3">
              <w:rPr>
                <w:rFonts w:ascii="Arial" w:hAnsi="Arial" w:cs="Arial"/>
                <w:sz w:val="20"/>
                <w:szCs w:val="18"/>
              </w:rPr>
              <w:t xml:space="preserve">____________________________      </w:t>
            </w:r>
            <w:r w:rsidRPr="005D58B3">
              <w:rPr>
                <w:rFonts w:ascii="Arial" w:hAnsi="Arial" w:cs="Arial"/>
                <w:b/>
                <w:sz w:val="20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                  </w:t>
            </w:r>
            <w:r w:rsidRPr="005D58B3">
              <w:rPr>
                <w:rFonts w:ascii="Arial" w:hAnsi="Arial" w:cs="Arial"/>
                <w:sz w:val="20"/>
                <w:szCs w:val="18"/>
              </w:rPr>
              <w:t>_________________________________</w:t>
            </w:r>
          </w:p>
          <w:p w:rsidR="0085682F" w:rsidRPr="00D169FE" w:rsidRDefault="00113B21" w:rsidP="00113B21">
            <w:pPr>
              <w:tabs>
                <w:tab w:val="left" w:pos="6295"/>
              </w:tabs>
              <w:spacing w:after="240"/>
              <w:ind w:left="6390" w:hanging="56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85682F" w:rsidRPr="00113B21">
              <w:rPr>
                <w:rFonts w:ascii="Arial" w:hAnsi="Arial" w:cs="Arial"/>
                <w:b/>
                <w:sz w:val="22"/>
                <w:szCs w:val="18"/>
              </w:rPr>
              <w:t xml:space="preserve">Date of Authorization                                     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               </w:t>
            </w:r>
            <w:r w:rsidR="0085682F" w:rsidRPr="00113B21">
              <w:rPr>
                <w:rFonts w:ascii="Arial" w:hAnsi="Arial" w:cs="Arial"/>
                <w:b/>
                <w:sz w:val="22"/>
                <w:szCs w:val="18"/>
              </w:rPr>
              <w:t>Signature of Judge</w:t>
            </w:r>
          </w:p>
        </w:tc>
      </w:tr>
    </w:tbl>
    <w:p w:rsidR="00257803" w:rsidRDefault="00257803" w:rsidP="00827165">
      <w:pPr>
        <w:rPr>
          <w:rFonts w:ascii="Arial" w:hAnsi="Arial" w:cs="Arial"/>
          <w:i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6D467D" w:rsidRPr="00D169FE" w:rsidTr="003869D1">
        <w:trPr>
          <w:trHeight w:val="1559"/>
        </w:trPr>
        <w:tc>
          <w:tcPr>
            <w:tcW w:w="9558" w:type="dxa"/>
            <w:shd w:val="clear" w:color="auto" w:fill="auto"/>
          </w:tcPr>
          <w:p w:rsidR="006D467D" w:rsidRPr="00657F5B" w:rsidRDefault="006D467D" w:rsidP="003869D1">
            <w:pPr>
              <w:rPr>
                <w:rFonts w:ascii="Arial" w:hAnsi="Arial" w:cs="Arial"/>
                <w:b/>
                <w:sz w:val="22"/>
              </w:rPr>
            </w:pPr>
            <w:r w:rsidRPr="00657F5B">
              <w:rPr>
                <w:rFonts w:ascii="Arial" w:hAnsi="Arial" w:cs="Arial"/>
                <w:b/>
                <w:sz w:val="22"/>
              </w:rPr>
              <w:t>Comments of judge:</w:t>
            </w:r>
          </w:p>
          <w:p w:rsidR="006D467D" w:rsidRDefault="006D467D" w:rsidP="003869D1">
            <w:pPr>
              <w:jc w:val="right"/>
              <w:rPr>
                <w:rFonts w:ascii="Arial" w:hAnsi="Arial" w:cs="Arial"/>
                <w:i/>
              </w:rPr>
            </w:pPr>
          </w:p>
          <w:p w:rsidR="006D467D" w:rsidRPr="00D169FE" w:rsidRDefault="006D467D" w:rsidP="003869D1">
            <w:pPr>
              <w:jc w:val="right"/>
              <w:rPr>
                <w:rFonts w:ascii="Arial" w:hAnsi="Arial" w:cs="Arial"/>
                <w:i/>
              </w:rPr>
            </w:pPr>
          </w:p>
          <w:p w:rsidR="006D467D" w:rsidRPr="00D169FE" w:rsidRDefault="006D467D" w:rsidP="003869D1">
            <w:pPr>
              <w:jc w:val="right"/>
              <w:rPr>
                <w:rFonts w:ascii="Arial" w:hAnsi="Arial" w:cs="Arial"/>
                <w:i/>
              </w:rPr>
            </w:pPr>
          </w:p>
          <w:p w:rsidR="006D467D" w:rsidRPr="00D169FE" w:rsidRDefault="006D467D" w:rsidP="003869D1">
            <w:pPr>
              <w:jc w:val="right"/>
              <w:rPr>
                <w:rFonts w:ascii="Arial" w:hAnsi="Arial" w:cs="Arial"/>
                <w:i/>
              </w:rPr>
            </w:pPr>
          </w:p>
          <w:p w:rsidR="006D467D" w:rsidRPr="00D169FE" w:rsidRDefault="006D467D" w:rsidP="003869D1">
            <w:pPr>
              <w:rPr>
                <w:rFonts w:ascii="Arial" w:hAnsi="Arial" w:cs="Arial"/>
                <w:i/>
              </w:rPr>
            </w:pPr>
          </w:p>
        </w:tc>
      </w:tr>
    </w:tbl>
    <w:p w:rsidR="006D467D" w:rsidRPr="00D169FE" w:rsidRDefault="006D467D" w:rsidP="00827165">
      <w:pPr>
        <w:rPr>
          <w:rFonts w:ascii="Arial" w:hAnsi="Arial" w:cs="Arial"/>
          <w:i/>
        </w:rPr>
      </w:pPr>
    </w:p>
    <w:sectPr w:rsidR="006D467D" w:rsidRPr="00D169FE" w:rsidSect="00A40047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92" w:rsidRDefault="001F0392" w:rsidP="00356C01">
      <w:r>
        <w:separator/>
      </w:r>
    </w:p>
  </w:endnote>
  <w:endnote w:type="continuationSeparator" w:id="0">
    <w:p w:rsidR="001F0392" w:rsidRDefault="001F0392" w:rsidP="003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92" w:rsidRDefault="001F0392" w:rsidP="00356C01">
      <w:r>
        <w:separator/>
      </w:r>
    </w:p>
  </w:footnote>
  <w:footnote w:type="continuationSeparator" w:id="0">
    <w:p w:rsidR="001F0392" w:rsidRDefault="001F0392" w:rsidP="0035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C01" w:rsidRDefault="00BB3F75">
    <w:pPr>
      <w:pStyle w:val="Header"/>
      <w:jc w:val="center"/>
    </w:pPr>
    <w:r>
      <w:fldChar w:fldCharType="begin"/>
    </w:r>
    <w:r w:rsidR="009D7F46">
      <w:instrText xml:space="preserve"> PAGE   \* MERGEFORMAT </w:instrText>
    </w:r>
    <w:r>
      <w:fldChar w:fldCharType="separate"/>
    </w:r>
    <w:r w:rsidR="0090087D">
      <w:rPr>
        <w:noProof/>
      </w:rPr>
      <w:t>2</w:t>
    </w:r>
    <w:r>
      <w:rPr>
        <w:noProof/>
      </w:rPr>
      <w:fldChar w:fldCharType="end"/>
    </w:r>
  </w:p>
  <w:p w:rsidR="00356C01" w:rsidRDefault="0035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B622D"/>
    <w:multiLevelType w:val="hybridMultilevel"/>
    <w:tmpl w:val="1340C886"/>
    <w:lvl w:ilvl="0" w:tplc="31B0B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MDW0sDA3MzcxNbNU0lEKTi0uzszPAykwrAUA5nSvdiwAAAA="/>
  </w:docVars>
  <w:rsids>
    <w:rsidRoot w:val="00274BD4"/>
    <w:rsid w:val="00034661"/>
    <w:rsid w:val="00044D97"/>
    <w:rsid w:val="0005773F"/>
    <w:rsid w:val="000B394C"/>
    <w:rsid w:val="000B42D9"/>
    <w:rsid w:val="000B74A6"/>
    <w:rsid w:val="000C0080"/>
    <w:rsid w:val="000D5022"/>
    <w:rsid w:val="000F048F"/>
    <w:rsid w:val="000F176B"/>
    <w:rsid w:val="000F6398"/>
    <w:rsid w:val="000F7668"/>
    <w:rsid w:val="00101AD0"/>
    <w:rsid w:val="0011316C"/>
    <w:rsid w:val="00113B21"/>
    <w:rsid w:val="00123E4A"/>
    <w:rsid w:val="00146649"/>
    <w:rsid w:val="00152A7B"/>
    <w:rsid w:val="001703B7"/>
    <w:rsid w:val="001848B2"/>
    <w:rsid w:val="001A3688"/>
    <w:rsid w:val="001A4874"/>
    <w:rsid w:val="001D7603"/>
    <w:rsid w:val="001D7BA4"/>
    <w:rsid w:val="001E3A0A"/>
    <w:rsid w:val="001F0392"/>
    <w:rsid w:val="00203691"/>
    <w:rsid w:val="002042AC"/>
    <w:rsid w:val="00214599"/>
    <w:rsid w:val="00215F3D"/>
    <w:rsid w:val="002256C4"/>
    <w:rsid w:val="0022679B"/>
    <w:rsid w:val="00252FC4"/>
    <w:rsid w:val="00257803"/>
    <w:rsid w:val="00267F08"/>
    <w:rsid w:val="00274BD4"/>
    <w:rsid w:val="002952FA"/>
    <w:rsid w:val="002A5195"/>
    <w:rsid w:val="002B1D29"/>
    <w:rsid w:val="002C022C"/>
    <w:rsid w:val="002D5A44"/>
    <w:rsid w:val="002D720D"/>
    <w:rsid w:val="002E6B84"/>
    <w:rsid w:val="002F053A"/>
    <w:rsid w:val="00323CB0"/>
    <w:rsid w:val="003403BF"/>
    <w:rsid w:val="003552C9"/>
    <w:rsid w:val="00356C01"/>
    <w:rsid w:val="00386A02"/>
    <w:rsid w:val="003A7507"/>
    <w:rsid w:val="003B2AE8"/>
    <w:rsid w:val="003D6E59"/>
    <w:rsid w:val="003F5F41"/>
    <w:rsid w:val="003F7AAD"/>
    <w:rsid w:val="0041280C"/>
    <w:rsid w:val="00413EAB"/>
    <w:rsid w:val="00421F7B"/>
    <w:rsid w:val="00423A42"/>
    <w:rsid w:val="00423B26"/>
    <w:rsid w:val="00423DD2"/>
    <w:rsid w:val="0043557E"/>
    <w:rsid w:val="00457E76"/>
    <w:rsid w:val="004862D7"/>
    <w:rsid w:val="00486359"/>
    <w:rsid w:val="00494A20"/>
    <w:rsid w:val="004978FC"/>
    <w:rsid w:val="004A35B5"/>
    <w:rsid w:val="004F2D7F"/>
    <w:rsid w:val="004F68C4"/>
    <w:rsid w:val="00517A61"/>
    <w:rsid w:val="00520D97"/>
    <w:rsid w:val="00525DDC"/>
    <w:rsid w:val="00544253"/>
    <w:rsid w:val="005617CB"/>
    <w:rsid w:val="00567646"/>
    <w:rsid w:val="0057285D"/>
    <w:rsid w:val="0058576F"/>
    <w:rsid w:val="005A743C"/>
    <w:rsid w:val="005B21FE"/>
    <w:rsid w:val="005C2084"/>
    <w:rsid w:val="005D58B3"/>
    <w:rsid w:val="0063081C"/>
    <w:rsid w:val="00636841"/>
    <w:rsid w:val="00637B8A"/>
    <w:rsid w:val="00650637"/>
    <w:rsid w:val="0065742B"/>
    <w:rsid w:val="00657F5B"/>
    <w:rsid w:val="006600F0"/>
    <w:rsid w:val="00666514"/>
    <w:rsid w:val="00666ACA"/>
    <w:rsid w:val="0067565B"/>
    <w:rsid w:val="006A2242"/>
    <w:rsid w:val="006A4EF9"/>
    <w:rsid w:val="006C7FBB"/>
    <w:rsid w:val="006D467D"/>
    <w:rsid w:val="006E0B20"/>
    <w:rsid w:val="006E5045"/>
    <w:rsid w:val="006F6455"/>
    <w:rsid w:val="006F7292"/>
    <w:rsid w:val="007055F5"/>
    <w:rsid w:val="00716421"/>
    <w:rsid w:val="00717803"/>
    <w:rsid w:val="00735547"/>
    <w:rsid w:val="00741408"/>
    <w:rsid w:val="007424C2"/>
    <w:rsid w:val="0075695F"/>
    <w:rsid w:val="00757CC3"/>
    <w:rsid w:val="007649BB"/>
    <w:rsid w:val="00775987"/>
    <w:rsid w:val="007969E4"/>
    <w:rsid w:val="007C1501"/>
    <w:rsid w:val="007D1598"/>
    <w:rsid w:val="007D512A"/>
    <w:rsid w:val="007E5596"/>
    <w:rsid w:val="007E6150"/>
    <w:rsid w:val="007F27E5"/>
    <w:rsid w:val="00807C59"/>
    <w:rsid w:val="008109C3"/>
    <w:rsid w:val="00827165"/>
    <w:rsid w:val="0084096E"/>
    <w:rsid w:val="0085002B"/>
    <w:rsid w:val="0085682F"/>
    <w:rsid w:val="00856A28"/>
    <w:rsid w:val="00863E20"/>
    <w:rsid w:val="0086683B"/>
    <w:rsid w:val="008805E5"/>
    <w:rsid w:val="008B4237"/>
    <w:rsid w:val="008C7691"/>
    <w:rsid w:val="008F0083"/>
    <w:rsid w:val="008F1CB1"/>
    <w:rsid w:val="0090087D"/>
    <w:rsid w:val="00927399"/>
    <w:rsid w:val="00942361"/>
    <w:rsid w:val="009461C4"/>
    <w:rsid w:val="0094778B"/>
    <w:rsid w:val="009544DD"/>
    <w:rsid w:val="00954710"/>
    <w:rsid w:val="00955F88"/>
    <w:rsid w:val="009674B2"/>
    <w:rsid w:val="00967936"/>
    <w:rsid w:val="009762C9"/>
    <w:rsid w:val="009A19C0"/>
    <w:rsid w:val="009C2027"/>
    <w:rsid w:val="009C351A"/>
    <w:rsid w:val="009D294D"/>
    <w:rsid w:val="009D3476"/>
    <w:rsid w:val="009D7F46"/>
    <w:rsid w:val="009E00C4"/>
    <w:rsid w:val="00A26C98"/>
    <w:rsid w:val="00A30D2E"/>
    <w:rsid w:val="00A40047"/>
    <w:rsid w:val="00A44652"/>
    <w:rsid w:val="00A476E2"/>
    <w:rsid w:val="00A578FA"/>
    <w:rsid w:val="00A64F27"/>
    <w:rsid w:val="00A811EF"/>
    <w:rsid w:val="00A81251"/>
    <w:rsid w:val="00AA469C"/>
    <w:rsid w:val="00AA776F"/>
    <w:rsid w:val="00AB20B7"/>
    <w:rsid w:val="00AB38C0"/>
    <w:rsid w:val="00AC3E74"/>
    <w:rsid w:val="00AD137F"/>
    <w:rsid w:val="00AD27AD"/>
    <w:rsid w:val="00AE4B38"/>
    <w:rsid w:val="00B151B7"/>
    <w:rsid w:val="00B26130"/>
    <w:rsid w:val="00B318AA"/>
    <w:rsid w:val="00B40876"/>
    <w:rsid w:val="00B51A01"/>
    <w:rsid w:val="00B54766"/>
    <w:rsid w:val="00B562E8"/>
    <w:rsid w:val="00B63F7D"/>
    <w:rsid w:val="00B721A9"/>
    <w:rsid w:val="00B956C4"/>
    <w:rsid w:val="00BA471C"/>
    <w:rsid w:val="00BA72D4"/>
    <w:rsid w:val="00BA7DB4"/>
    <w:rsid w:val="00BB3F75"/>
    <w:rsid w:val="00BC171A"/>
    <w:rsid w:val="00BC58F4"/>
    <w:rsid w:val="00BC745D"/>
    <w:rsid w:val="00BD5370"/>
    <w:rsid w:val="00BE0360"/>
    <w:rsid w:val="00BE6647"/>
    <w:rsid w:val="00BF2755"/>
    <w:rsid w:val="00BF4A09"/>
    <w:rsid w:val="00C0088E"/>
    <w:rsid w:val="00C0117B"/>
    <w:rsid w:val="00C10942"/>
    <w:rsid w:val="00C24EB0"/>
    <w:rsid w:val="00CB313D"/>
    <w:rsid w:val="00CD5387"/>
    <w:rsid w:val="00CE6718"/>
    <w:rsid w:val="00D0380E"/>
    <w:rsid w:val="00D169FE"/>
    <w:rsid w:val="00D27E20"/>
    <w:rsid w:val="00D37F97"/>
    <w:rsid w:val="00D409BB"/>
    <w:rsid w:val="00D40DC0"/>
    <w:rsid w:val="00D431E5"/>
    <w:rsid w:val="00D44273"/>
    <w:rsid w:val="00D54452"/>
    <w:rsid w:val="00D548A7"/>
    <w:rsid w:val="00D73934"/>
    <w:rsid w:val="00D80303"/>
    <w:rsid w:val="00D81ECE"/>
    <w:rsid w:val="00D83952"/>
    <w:rsid w:val="00DC3BC8"/>
    <w:rsid w:val="00DD05FC"/>
    <w:rsid w:val="00E023FB"/>
    <w:rsid w:val="00E0681B"/>
    <w:rsid w:val="00E10892"/>
    <w:rsid w:val="00E25DC0"/>
    <w:rsid w:val="00E31AC0"/>
    <w:rsid w:val="00E35541"/>
    <w:rsid w:val="00E46F35"/>
    <w:rsid w:val="00E5365F"/>
    <w:rsid w:val="00E61D00"/>
    <w:rsid w:val="00E93A30"/>
    <w:rsid w:val="00EA6D80"/>
    <w:rsid w:val="00EB16D2"/>
    <w:rsid w:val="00EC1864"/>
    <w:rsid w:val="00EC3251"/>
    <w:rsid w:val="00EC60AB"/>
    <w:rsid w:val="00ED554F"/>
    <w:rsid w:val="00EE0F04"/>
    <w:rsid w:val="00EF1181"/>
    <w:rsid w:val="00F20A7C"/>
    <w:rsid w:val="00F4313F"/>
    <w:rsid w:val="00F80CC0"/>
    <w:rsid w:val="00F83968"/>
    <w:rsid w:val="00F949FC"/>
    <w:rsid w:val="00FA7D82"/>
    <w:rsid w:val="00FC3476"/>
    <w:rsid w:val="00FD1D01"/>
    <w:rsid w:val="00FE721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319ABC-C875-4895-A025-6C191F2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3B2A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56C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C01"/>
    <w:rPr>
      <w:sz w:val="24"/>
      <w:szCs w:val="24"/>
    </w:rPr>
  </w:style>
  <w:style w:type="paragraph" w:styleId="Footer">
    <w:name w:val="footer"/>
    <w:basedOn w:val="Normal"/>
    <w:link w:val="FooterChar"/>
    <w:rsid w:val="00356C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C01"/>
    <w:rPr>
      <w:sz w:val="24"/>
      <w:szCs w:val="24"/>
    </w:rPr>
  </w:style>
  <w:style w:type="paragraph" w:customStyle="1" w:styleId="Signature">
    <w:name w:val="Signature &amp;"/>
    <w:uiPriority w:val="99"/>
    <w:rsid w:val="002D720D"/>
    <w:pPr>
      <w:autoSpaceDE w:val="0"/>
      <w:autoSpaceDN w:val="0"/>
      <w:adjustRightInd w:val="0"/>
      <w:spacing w:before="19"/>
      <w:jc w:val="center"/>
    </w:pPr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D7F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D7F46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5617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17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7CB"/>
    <w:rPr>
      <w:b/>
      <w:bCs/>
    </w:rPr>
  </w:style>
  <w:style w:type="character" w:customStyle="1" w:styleId="CommentSubjectChar">
    <w:name w:val="Comment Subject Char"/>
    <w:link w:val="CommentSubject"/>
    <w:semiHidden/>
    <w:rsid w:val="005617CB"/>
    <w:rPr>
      <w:b/>
      <w:bCs/>
    </w:rPr>
  </w:style>
  <w:style w:type="paragraph" w:styleId="Revision">
    <w:name w:val="Revision"/>
    <w:hidden/>
    <w:uiPriority w:val="99"/>
    <w:semiHidden/>
    <w:rsid w:val="00252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D2BA-2288-4F8A-B9E9-4EC79F18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– PRINCE EDWARD ISLAND</vt:lpstr>
    </vt:vector>
  </TitlesOfParts>
  <Company>PEIGOV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– PRINCE EDWARD ISLAND</dc:title>
  <dc:creator>mjzimmerman</dc:creator>
  <cp:lastModifiedBy>Amy McAlduff</cp:lastModifiedBy>
  <cp:revision>2</cp:revision>
  <cp:lastPrinted>2019-10-23T18:50:00Z</cp:lastPrinted>
  <dcterms:created xsi:type="dcterms:W3CDTF">2024-05-15T15:09:00Z</dcterms:created>
  <dcterms:modified xsi:type="dcterms:W3CDTF">2024-05-15T15:09:00Z</dcterms:modified>
</cp:coreProperties>
</file>