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4262567"/>
    <w:bookmarkStart w:id="1" w:name="_GoBack"/>
    <w:bookmarkEnd w:id="1"/>
    <w:p w14:paraId="736F9825" w14:textId="3A8EEDC6" w:rsidR="00865A66" w:rsidRPr="005F7652" w:rsidRDefault="002558EE" w:rsidP="00205B58">
      <w:pPr>
        <w:jc w:val="right"/>
        <w:rPr>
          <w:sz w:val="24"/>
          <w:szCs w:val="24"/>
          <w:lang w:val="en-CA"/>
        </w:rPr>
      </w:pPr>
      <w:r w:rsidRPr="005F7652">
        <w:rPr>
          <w:sz w:val="24"/>
          <w:szCs w:val="24"/>
          <w:lang w:val="en-CA"/>
        </w:rPr>
        <w:fldChar w:fldCharType="begin"/>
      </w:r>
      <w:r w:rsidR="00EF76DA" w:rsidRPr="005F7652">
        <w:rPr>
          <w:sz w:val="24"/>
          <w:szCs w:val="24"/>
          <w:lang w:val="en-CA"/>
        </w:rPr>
        <w:instrText xml:space="preserve"> SEQ CHAPTER \h \r 1</w:instrText>
      </w:r>
      <w:r w:rsidRPr="005F7652">
        <w:rPr>
          <w:sz w:val="24"/>
          <w:szCs w:val="24"/>
          <w:lang w:val="en-CA"/>
        </w:rPr>
        <w:fldChar w:fldCharType="end"/>
      </w:r>
      <w:r w:rsidR="00EF76DA" w:rsidRPr="005F7652">
        <w:rPr>
          <w:sz w:val="24"/>
          <w:szCs w:val="24"/>
          <w:lang w:val="en-CA"/>
        </w:rPr>
        <w:t>COURT FILE N</w:t>
      </w:r>
      <w:r w:rsidR="0077139A" w:rsidRPr="005F7652">
        <w:rPr>
          <w:sz w:val="24"/>
          <w:szCs w:val="24"/>
          <w:lang w:val="en-CA"/>
        </w:rPr>
        <w:t>UMBER</w:t>
      </w:r>
      <w:r w:rsidR="00EF76DA" w:rsidRPr="005F7652">
        <w:rPr>
          <w:sz w:val="24"/>
          <w:szCs w:val="24"/>
          <w:lang w:val="en-CA"/>
        </w:rPr>
        <w:t>:</w:t>
      </w:r>
      <w:r w:rsidR="001E68B6" w:rsidRPr="005F7652">
        <w:rPr>
          <w:sz w:val="24"/>
          <w:szCs w:val="24"/>
        </w:rPr>
        <w:t xml:space="preserve"> </w:t>
      </w:r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  <w:r w:rsidR="00EF76DA" w:rsidRPr="005F7652">
        <w:rPr>
          <w:sz w:val="24"/>
          <w:szCs w:val="24"/>
          <w:lang w:val="en-CA"/>
        </w:rPr>
        <w:t xml:space="preserve">  </w:t>
      </w:r>
    </w:p>
    <w:p w14:paraId="1B2CC0F3" w14:textId="77777777" w:rsidR="00EF76DA" w:rsidRPr="005F7652" w:rsidRDefault="00EF76DA" w:rsidP="00205B58">
      <w:pPr>
        <w:jc w:val="right"/>
        <w:rPr>
          <w:b/>
          <w:bCs/>
          <w:sz w:val="24"/>
          <w:szCs w:val="24"/>
          <w:lang w:val="en-CA"/>
        </w:rPr>
      </w:pPr>
      <w:r w:rsidRPr="005F7652">
        <w:rPr>
          <w:sz w:val="24"/>
          <w:szCs w:val="24"/>
          <w:lang w:val="en-CA"/>
        </w:rPr>
        <w:t xml:space="preserve">  </w:t>
      </w:r>
    </w:p>
    <w:p w14:paraId="1EF2E759" w14:textId="77777777" w:rsidR="00EF76DA" w:rsidRPr="005F7652" w:rsidRDefault="00EF76DA" w:rsidP="00205B58">
      <w:pPr>
        <w:jc w:val="center"/>
        <w:rPr>
          <w:b/>
          <w:bCs/>
          <w:sz w:val="24"/>
          <w:szCs w:val="24"/>
          <w:lang w:val="en-CA"/>
        </w:rPr>
      </w:pPr>
      <w:r w:rsidRPr="005F7652">
        <w:rPr>
          <w:b/>
          <w:bCs/>
          <w:sz w:val="24"/>
          <w:szCs w:val="24"/>
          <w:lang w:val="en-CA"/>
        </w:rPr>
        <w:t>SUPREME COURT OF PRINCE EDWARD ISLAND</w:t>
      </w:r>
    </w:p>
    <w:p w14:paraId="67A1F63B" w14:textId="77777777" w:rsidR="00EF76DA" w:rsidRPr="005F7652" w:rsidRDefault="00EF76DA" w:rsidP="00205B58">
      <w:pPr>
        <w:jc w:val="center"/>
        <w:rPr>
          <w:b/>
          <w:bCs/>
          <w:sz w:val="24"/>
          <w:szCs w:val="24"/>
          <w:lang w:val="en-CA"/>
        </w:rPr>
      </w:pPr>
      <w:r w:rsidRPr="005F7652">
        <w:rPr>
          <w:b/>
          <w:bCs/>
          <w:sz w:val="24"/>
          <w:szCs w:val="24"/>
          <w:lang w:val="en-CA"/>
        </w:rPr>
        <w:t>FAMILY SECTION</w:t>
      </w:r>
    </w:p>
    <w:p w14:paraId="4B70186A" w14:textId="77777777" w:rsidR="00F91CF5" w:rsidRPr="005F7652" w:rsidRDefault="00F91CF5" w:rsidP="00205B58">
      <w:pPr>
        <w:contextualSpacing/>
        <w:jc w:val="both"/>
        <w:rPr>
          <w:sz w:val="24"/>
          <w:szCs w:val="24"/>
        </w:rPr>
      </w:pPr>
    </w:p>
    <w:p w14:paraId="26657253" w14:textId="43B53FB2" w:rsidR="00F91CF5" w:rsidRPr="005F7652" w:rsidRDefault="00A4105E" w:rsidP="00205B58">
      <w:pPr>
        <w:rPr>
          <w:sz w:val="24"/>
          <w:szCs w:val="24"/>
          <w:lang w:val="en-CA"/>
        </w:rPr>
      </w:pPr>
      <w:r w:rsidRPr="005F7652">
        <w:rPr>
          <w:sz w:val="24"/>
          <w:szCs w:val="24"/>
          <w:lang w:val="en-CA"/>
        </w:rPr>
        <w:t xml:space="preserve">Before the Honourable </w:t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  <w:t xml:space="preserve">      </w:t>
      </w:r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  <w:r w:rsidRPr="005F7652">
        <w:rPr>
          <w:sz w:val="24"/>
          <w:szCs w:val="24"/>
          <w:lang w:val="en-CA"/>
        </w:rPr>
        <w:t>, 20</w:t>
      </w:r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</w:p>
    <w:p w14:paraId="4C5C70B4" w14:textId="780A7231" w:rsidR="00F91CF5" w:rsidRPr="005F7652" w:rsidRDefault="001E68B6" w:rsidP="00205B58">
      <w:pPr>
        <w:contextualSpacing/>
        <w:jc w:val="both"/>
        <w:rPr>
          <w:sz w:val="24"/>
          <w:szCs w:val="24"/>
        </w:rPr>
      </w:pPr>
      <w:r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52">
        <w:rPr>
          <w:sz w:val="24"/>
          <w:szCs w:val="24"/>
        </w:rPr>
        <w:instrText xml:space="preserve"> FORMTEXT </w:instrText>
      </w:r>
      <w:r w:rsidRPr="005F7652">
        <w:rPr>
          <w:sz w:val="24"/>
          <w:szCs w:val="24"/>
        </w:rPr>
      </w:r>
      <w:r w:rsidRPr="005F7652">
        <w:rPr>
          <w:sz w:val="24"/>
          <w:szCs w:val="24"/>
        </w:rPr>
        <w:fldChar w:fldCharType="separate"/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sz w:val="24"/>
          <w:szCs w:val="24"/>
        </w:rPr>
        <w:fldChar w:fldCharType="end"/>
      </w:r>
      <w:r w:rsidRPr="005F7652">
        <w:rPr>
          <w:sz w:val="24"/>
          <w:szCs w:val="24"/>
        </w:rPr>
        <w:br/>
      </w:r>
    </w:p>
    <w:p w14:paraId="115C93DE" w14:textId="77777777" w:rsidR="0084759F" w:rsidRPr="005F7652" w:rsidRDefault="00964F02" w:rsidP="00205B58">
      <w:pPr>
        <w:contextualSpacing/>
        <w:jc w:val="both"/>
        <w:rPr>
          <w:sz w:val="24"/>
          <w:szCs w:val="24"/>
        </w:rPr>
      </w:pPr>
      <w:r w:rsidRPr="005F7652">
        <w:rPr>
          <w:sz w:val="24"/>
          <w:szCs w:val="24"/>
        </w:rPr>
        <w:t>B</w:t>
      </w:r>
      <w:r w:rsidR="0084759F" w:rsidRPr="005F7652">
        <w:rPr>
          <w:sz w:val="24"/>
          <w:szCs w:val="24"/>
        </w:rPr>
        <w:t>ETWEEN:</w:t>
      </w:r>
    </w:p>
    <w:p w14:paraId="27A16366" w14:textId="7E0D6227" w:rsidR="00964F02" w:rsidRPr="005F7652" w:rsidRDefault="001E68B6" w:rsidP="00205B58">
      <w:pPr>
        <w:contextualSpacing/>
        <w:jc w:val="center"/>
        <w:rPr>
          <w:b/>
          <w:bCs/>
          <w:sz w:val="24"/>
          <w:szCs w:val="24"/>
        </w:rPr>
      </w:pPr>
      <w:r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52">
        <w:rPr>
          <w:sz w:val="24"/>
          <w:szCs w:val="24"/>
        </w:rPr>
        <w:instrText xml:space="preserve"> FORMTEXT </w:instrText>
      </w:r>
      <w:r w:rsidRPr="005F7652">
        <w:rPr>
          <w:sz w:val="24"/>
          <w:szCs w:val="24"/>
        </w:rPr>
      </w:r>
      <w:r w:rsidRPr="005F7652">
        <w:rPr>
          <w:sz w:val="24"/>
          <w:szCs w:val="24"/>
        </w:rPr>
        <w:fldChar w:fldCharType="separate"/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sz w:val="24"/>
          <w:szCs w:val="24"/>
        </w:rPr>
        <w:fldChar w:fldCharType="end"/>
      </w:r>
    </w:p>
    <w:p w14:paraId="756EF8EC" w14:textId="77777777" w:rsidR="0084759F" w:rsidRPr="005F7652" w:rsidRDefault="0084759F" w:rsidP="00205B58">
      <w:pPr>
        <w:contextualSpacing/>
        <w:jc w:val="right"/>
        <w:rPr>
          <w:sz w:val="24"/>
          <w:szCs w:val="24"/>
        </w:rPr>
      </w:pPr>
      <w:r w:rsidRPr="005F7652">
        <w:rPr>
          <w:sz w:val="24"/>
          <w:szCs w:val="24"/>
        </w:rPr>
        <w:t>APPLICANT</w:t>
      </w:r>
    </w:p>
    <w:p w14:paraId="3D5070C4" w14:textId="77777777" w:rsidR="00964F02" w:rsidRPr="005F7652" w:rsidRDefault="00964F02" w:rsidP="00205B58">
      <w:pPr>
        <w:contextualSpacing/>
        <w:jc w:val="right"/>
        <w:rPr>
          <w:b/>
          <w:bCs/>
          <w:sz w:val="24"/>
          <w:szCs w:val="24"/>
        </w:rPr>
      </w:pPr>
    </w:p>
    <w:p w14:paraId="5202F2EF" w14:textId="77777777" w:rsidR="0084759F" w:rsidRPr="005F7652" w:rsidRDefault="0084759F" w:rsidP="00205B58">
      <w:pPr>
        <w:tabs>
          <w:tab w:val="left" w:pos="720"/>
        </w:tabs>
        <w:ind w:left="720" w:hanging="720"/>
        <w:contextualSpacing/>
        <w:jc w:val="both"/>
        <w:rPr>
          <w:b/>
          <w:bCs/>
          <w:sz w:val="24"/>
          <w:szCs w:val="24"/>
        </w:rPr>
      </w:pPr>
      <w:r w:rsidRPr="005F7652">
        <w:rPr>
          <w:sz w:val="24"/>
          <w:szCs w:val="24"/>
        </w:rPr>
        <w:t>AND:</w:t>
      </w:r>
      <w:r w:rsidRPr="005F7652">
        <w:rPr>
          <w:sz w:val="24"/>
          <w:szCs w:val="24"/>
        </w:rPr>
        <w:tab/>
      </w:r>
    </w:p>
    <w:p w14:paraId="562E8B99" w14:textId="3477FCEA" w:rsidR="00964F02" w:rsidRPr="005F7652" w:rsidRDefault="001E68B6" w:rsidP="00205B58">
      <w:pPr>
        <w:contextualSpacing/>
        <w:jc w:val="center"/>
        <w:rPr>
          <w:b/>
          <w:bCs/>
          <w:sz w:val="24"/>
          <w:szCs w:val="24"/>
        </w:rPr>
      </w:pPr>
      <w:r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52">
        <w:rPr>
          <w:sz w:val="24"/>
          <w:szCs w:val="24"/>
        </w:rPr>
        <w:instrText xml:space="preserve"> FORMTEXT </w:instrText>
      </w:r>
      <w:r w:rsidRPr="005F7652">
        <w:rPr>
          <w:sz w:val="24"/>
          <w:szCs w:val="24"/>
        </w:rPr>
      </w:r>
      <w:r w:rsidRPr="005F7652">
        <w:rPr>
          <w:sz w:val="24"/>
          <w:szCs w:val="24"/>
        </w:rPr>
        <w:fldChar w:fldCharType="separate"/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noProof/>
          <w:sz w:val="24"/>
          <w:szCs w:val="24"/>
        </w:rPr>
        <w:t> </w:t>
      </w:r>
      <w:r w:rsidRPr="005F7652">
        <w:rPr>
          <w:sz w:val="24"/>
          <w:szCs w:val="24"/>
        </w:rPr>
        <w:fldChar w:fldCharType="end"/>
      </w:r>
    </w:p>
    <w:p w14:paraId="52AE3F14" w14:textId="77777777" w:rsidR="0084759F" w:rsidRPr="005F7652" w:rsidRDefault="0084759F" w:rsidP="00205B58">
      <w:pPr>
        <w:contextualSpacing/>
        <w:jc w:val="right"/>
        <w:rPr>
          <w:b/>
          <w:bCs/>
          <w:sz w:val="24"/>
          <w:szCs w:val="24"/>
        </w:rPr>
      </w:pPr>
      <w:r w:rsidRPr="005F7652">
        <w:rPr>
          <w:sz w:val="24"/>
          <w:szCs w:val="24"/>
        </w:rPr>
        <w:t>RESPONDENT</w:t>
      </w:r>
    </w:p>
    <w:bookmarkEnd w:id="0"/>
    <w:p w14:paraId="01B6BB96" w14:textId="77777777" w:rsidR="00EF76DA" w:rsidRPr="005F7652" w:rsidRDefault="00EF76DA" w:rsidP="00205B58">
      <w:pPr>
        <w:spacing w:line="360" w:lineRule="auto"/>
        <w:jc w:val="right"/>
        <w:rPr>
          <w:sz w:val="24"/>
          <w:szCs w:val="24"/>
          <w:lang w:val="en-CA"/>
        </w:rPr>
      </w:pPr>
    </w:p>
    <w:p w14:paraId="5A470A62" w14:textId="77777777" w:rsidR="00EF76DA" w:rsidRPr="005F7652" w:rsidRDefault="002558EE" w:rsidP="00205B58">
      <w:pPr>
        <w:jc w:val="center"/>
        <w:rPr>
          <w:sz w:val="24"/>
          <w:szCs w:val="24"/>
        </w:rPr>
      </w:pPr>
      <w:r w:rsidRPr="005F7652">
        <w:rPr>
          <w:sz w:val="24"/>
          <w:szCs w:val="24"/>
          <w:lang w:val="en-CA"/>
        </w:rPr>
        <w:fldChar w:fldCharType="begin"/>
      </w:r>
      <w:r w:rsidR="00EF76DA" w:rsidRPr="005F7652">
        <w:rPr>
          <w:sz w:val="24"/>
          <w:szCs w:val="24"/>
          <w:lang w:val="en-CA"/>
        </w:rPr>
        <w:instrText xml:space="preserve"> SEQ CHAPTER \h \r 1</w:instrText>
      </w:r>
      <w:r w:rsidRPr="005F7652">
        <w:rPr>
          <w:sz w:val="24"/>
          <w:szCs w:val="24"/>
          <w:lang w:val="en-CA"/>
        </w:rPr>
        <w:fldChar w:fldCharType="end"/>
      </w:r>
      <w:r w:rsidR="00865A66" w:rsidRPr="005F7652">
        <w:rPr>
          <w:b/>
          <w:bCs/>
          <w:sz w:val="24"/>
          <w:szCs w:val="24"/>
        </w:rPr>
        <w:t xml:space="preserve"> </w:t>
      </w:r>
      <w:r w:rsidR="00F91CF5" w:rsidRPr="005F7652">
        <w:rPr>
          <w:b/>
          <w:bCs/>
          <w:sz w:val="24"/>
          <w:szCs w:val="24"/>
        </w:rPr>
        <w:t xml:space="preserve">ORDER </w:t>
      </w:r>
    </w:p>
    <w:p w14:paraId="726647D7" w14:textId="77777777" w:rsidR="00EF76DA" w:rsidRPr="005F7652" w:rsidRDefault="00EF76DA" w:rsidP="00205B58">
      <w:pPr>
        <w:rPr>
          <w:sz w:val="24"/>
          <w:szCs w:val="24"/>
          <w:u w:val="single"/>
        </w:rPr>
      </w:pPr>
    </w:p>
    <w:p w14:paraId="58DEE5B6" w14:textId="77777777" w:rsidR="00964F02" w:rsidRPr="005F7652" w:rsidRDefault="00964F02" w:rsidP="00205B58">
      <w:pPr>
        <w:rPr>
          <w:sz w:val="24"/>
          <w:szCs w:val="24"/>
        </w:rPr>
      </w:pPr>
    </w:p>
    <w:p w14:paraId="2E9F986D" w14:textId="22AFEE6A" w:rsidR="006744C1" w:rsidRPr="005F7652" w:rsidRDefault="006744C1" w:rsidP="004745E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652">
        <w:rPr>
          <w:rFonts w:ascii="Times New Roman" w:hAnsi="Times New Roman" w:cs="Times New Roman"/>
          <w:sz w:val="24"/>
          <w:szCs w:val="24"/>
          <w:u w:val="single"/>
        </w:rPr>
        <w:t>Views of the Child Report</w:t>
      </w:r>
      <w:r w:rsidR="00C31D94" w:rsidRPr="005F7652">
        <w:rPr>
          <w:rFonts w:ascii="Times New Roman" w:hAnsi="Times New Roman" w:cs="Times New Roman"/>
          <w:sz w:val="24"/>
          <w:szCs w:val="24"/>
        </w:rPr>
        <w:t>:</w:t>
      </w:r>
      <w:r w:rsidR="00657B28" w:rsidRPr="005F7652">
        <w:rPr>
          <w:rFonts w:ascii="Times New Roman" w:hAnsi="Times New Roman" w:cs="Times New Roman"/>
          <w:sz w:val="24"/>
          <w:szCs w:val="24"/>
        </w:rPr>
        <w:t xml:space="preserve"> THIS COURT ORDERS that a </w:t>
      </w:r>
      <w:r w:rsidRPr="005F7652">
        <w:rPr>
          <w:rFonts w:ascii="Times New Roman" w:hAnsi="Times New Roman" w:cs="Times New Roman"/>
          <w:sz w:val="24"/>
          <w:szCs w:val="24"/>
        </w:rPr>
        <w:t xml:space="preserve">clinician from the Family Court </w:t>
      </w:r>
      <w:r w:rsidR="00FF2F68" w:rsidRPr="005F7652">
        <w:rPr>
          <w:rFonts w:ascii="Times New Roman" w:hAnsi="Times New Roman" w:cs="Times New Roman"/>
          <w:sz w:val="24"/>
          <w:szCs w:val="24"/>
        </w:rPr>
        <w:t xml:space="preserve">Conciliation </w:t>
      </w:r>
      <w:r w:rsidRPr="005F7652">
        <w:rPr>
          <w:rFonts w:ascii="Times New Roman" w:hAnsi="Times New Roman" w:cs="Times New Roman"/>
          <w:sz w:val="24"/>
          <w:szCs w:val="24"/>
        </w:rPr>
        <w:t xml:space="preserve">Office shall interview [child’s name and dob] (“the </w:t>
      </w:r>
      <w:r w:rsidR="005F7652">
        <w:rPr>
          <w:rFonts w:ascii="Times New Roman" w:hAnsi="Times New Roman" w:cs="Times New Roman"/>
          <w:sz w:val="24"/>
          <w:szCs w:val="24"/>
        </w:rPr>
        <w:t>c</w:t>
      </w:r>
      <w:r w:rsidRPr="005F7652">
        <w:rPr>
          <w:rFonts w:ascii="Times New Roman" w:hAnsi="Times New Roman" w:cs="Times New Roman"/>
          <w:sz w:val="24"/>
          <w:szCs w:val="24"/>
        </w:rPr>
        <w:t>hild”)</w:t>
      </w:r>
      <w:r w:rsidR="0039212D" w:rsidRPr="005F7652">
        <w:rPr>
          <w:rFonts w:ascii="Times New Roman" w:hAnsi="Times New Roman" w:cs="Times New Roman"/>
          <w:sz w:val="24"/>
          <w:szCs w:val="24"/>
        </w:rPr>
        <w:t>,</w:t>
      </w:r>
      <w:r w:rsidRPr="005F7652">
        <w:rPr>
          <w:rFonts w:ascii="Times New Roman" w:hAnsi="Times New Roman" w:cs="Times New Roman"/>
          <w:sz w:val="24"/>
          <w:szCs w:val="24"/>
        </w:rPr>
        <w:t xml:space="preserve"> prepare a report on the views </w:t>
      </w:r>
      <w:r w:rsidR="00FF5996" w:rsidRPr="005F7652">
        <w:rPr>
          <w:rFonts w:ascii="Times New Roman" w:hAnsi="Times New Roman" w:cs="Times New Roman"/>
          <w:sz w:val="24"/>
          <w:szCs w:val="24"/>
        </w:rPr>
        <w:t xml:space="preserve">and preferences </w:t>
      </w:r>
      <w:r w:rsidRPr="005F7652">
        <w:rPr>
          <w:rFonts w:ascii="Times New Roman" w:hAnsi="Times New Roman" w:cs="Times New Roman"/>
          <w:sz w:val="24"/>
          <w:szCs w:val="24"/>
        </w:rPr>
        <w:t xml:space="preserve">of the </w:t>
      </w:r>
      <w:r w:rsidR="005F7652">
        <w:rPr>
          <w:rFonts w:ascii="Times New Roman" w:hAnsi="Times New Roman" w:cs="Times New Roman"/>
          <w:sz w:val="24"/>
          <w:szCs w:val="24"/>
        </w:rPr>
        <w:t>c</w:t>
      </w:r>
      <w:r w:rsidRPr="005F7652">
        <w:rPr>
          <w:rFonts w:ascii="Times New Roman" w:hAnsi="Times New Roman" w:cs="Times New Roman"/>
          <w:sz w:val="24"/>
          <w:szCs w:val="24"/>
        </w:rPr>
        <w:t>hild</w:t>
      </w:r>
      <w:r w:rsidR="00205B58" w:rsidRPr="005F7652">
        <w:rPr>
          <w:rFonts w:ascii="Times New Roman" w:hAnsi="Times New Roman" w:cs="Times New Roman"/>
          <w:sz w:val="24"/>
          <w:szCs w:val="24"/>
        </w:rPr>
        <w:t>(ren)</w:t>
      </w:r>
      <w:r w:rsidRPr="005F7652">
        <w:rPr>
          <w:rFonts w:ascii="Times New Roman" w:hAnsi="Times New Roman" w:cs="Times New Roman"/>
          <w:sz w:val="24"/>
          <w:szCs w:val="24"/>
        </w:rPr>
        <w:t xml:space="preserve"> on the terms set out in the attached Schedule, and file the report with the court, pursuant to </w:t>
      </w:r>
      <w:bookmarkStart w:id="2" w:name="_Hlk164262549"/>
      <w:r w:rsidRPr="005F7652">
        <w:rPr>
          <w:rFonts w:ascii="Times New Roman" w:hAnsi="Times New Roman" w:cs="Times New Roman"/>
          <w:sz w:val="24"/>
          <w:szCs w:val="24"/>
        </w:rPr>
        <w:t>Rule</w:t>
      </w:r>
      <w:r w:rsidR="001E68B6" w:rsidRPr="005F765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355567"/>
          <w:lock w:val="sdtLocked"/>
          <w:placeholder>
            <w:docPart w:val="6624A231EEA947E2BF5C819DE1064E4B"/>
          </w:placeholder>
          <w:showingPlcHdr/>
          <w:comboBox>
            <w:listItem w:displayText="70.21" w:value="70.21"/>
            <w:listItem w:displayText="71.07" w:value="71.07"/>
          </w:comboBox>
        </w:sdtPr>
        <w:sdtEndPr/>
        <w:sdtContent>
          <w:r w:rsidR="005F7652" w:rsidRPr="005F765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5F7652" w:rsidRPr="005F7652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Select Rule</w:t>
          </w:r>
          <w:r w:rsidR="005F7652" w:rsidRPr="005F765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  </w:t>
          </w:r>
        </w:sdtContent>
      </w:sdt>
      <w:r w:rsidRPr="005F765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45E7">
        <w:rPr>
          <w:rFonts w:ascii="Times New Roman" w:hAnsi="Times New Roman" w:cs="Times New Roman"/>
          <w:sz w:val="24"/>
          <w:szCs w:val="24"/>
        </w:rPr>
        <w:t xml:space="preserve">of </w:t>
      </w:r>
      <w:r w:rsidRPr="005F7652">
        <w:rPr>
          <w:rFonts w:ascii="Times New Roman" w:hAnsi="Times New Roman" w:cs="Times New Roman"/>
          <w:sz w:val="24"/>
          <w:szCs w:val="24"/>
        </w:rPr>
        <w:t xml:space="preserve">the </w:t>
      </w:r>
      <w:r w:rsidRPr="005F7652">
        <w:rPr>
          <w:rFonts w:ascii="Times New Roman" w:hAnsi="Times New Roman" w:cs="Times New Roman"/>
          <w:i/>
          <w:sz w:val="24"/>
          <w:szCs w:val="24"/>
        </w:rPr>
        <w:t>Rules of Civil Procedure</w:t>
      </w:r>
      <w:r w:rsidRPr="005F7652">
        <w:rPr>
          <w:rFonts w:ascii="Times New Roman" w:hAnsi="Times New Roman" w:cs="Times New Roman"/>
          <w:sz w:val="24"/>
          <w:szCs w:val="24"/>
        </w:rPr>
        <w:t xml:space="preserve"> and Section 33(4) of the </w:t>
      </w:r>
      <w:r w:rsidRPr="005F7652">
        <w:rPr>
          <w:rFonts w:ascii="Times New Roman" w:hAnsi="Times New Roman" w:cs="Times New Roman"/>
          <w:i/>
          <w:sz w:val="24"/>
          <w:szCs w:val="24"/>
        </w:rPr>
        <w:t xml:space="preserve">Children’s Law Act, </w:t>
      </w:r>
      <w:r w:rsidRPr="005F7652">
        <w:rPr>
          <w:rFonts w:ascii="Times New Roman" w:hAnsi="Times New Roman" w:cs="Times New Roman"/>
          <w:sz w:val="24"/>
          <w:szCs w:val="24"/>
        </w:rPr>
        <w:t>RSPEI 1988, Cap. C-6.1.</w:t>
      </w:r>
    </w:p>
    <w:p w14:paraId="247B4434" w14:textId="77777777" w:rsidR="00F22EA5" w:rsidRPr="005F7652" w:rsidRDefault="00F22EA5" w:rsidP="004745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_Hlk164262521"/>
    <w:p w14:paraId="27F43C2F" w14:textId="547D50F9" w:rsidR="00483909" w:rsidRPr="005F7652" w:rsidRDefault="001E68B6" w:rsidP="004745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7652">
        <w:rPr>
          <w:rFonts w:ascii="Times New Roman" w:hAnsi="Times New Roman" w:cs="Times New Roman"/>
          <w:sz w:val="24"/>
          <w:szCs w:val="24"/>
        </w:rPr>
      </w:r>
      <w:r w:rsidRPr="005F7652">
        <w:rPr>
          <w:rFonts w:ascii="Times New Roman" w:hAnsi="Times New Roman" w:cs="Times New Roman"/>
          <w:sz w:val="24"/>
          <w:szCs w:val="24"/>
        </w:rPr>
        <w:fldChar w:fldCharType="separate"/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sz w:val="24"/>
          <w:szCs w:val="24"/>
        </w:rPr>
        <w:fldChar w:fldCharType="end"/>
      </w:r>
      <w:r w:rsidRPr="005F7652">
        <w:rPr>
          <w:rFonts w:ascii="Times New Roman" w:hAnsi="Times New Roman" w:cs="Times New Roman"/>
          <w:sz w:val="24"/>
          <w:szCs w:val="24"/>
          <w:lang w:val="en-CA"/>
        </w:rPr>
        <w:t>, 20</w:t>
      </w:r>
      <w:r w:rsidRPr="005F76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7652">
        <w:rPr>
          <w:rFonts w:ascii="Times New Roman" w:hAnsi="Times New Roman" w:cs="Times New Roman"/>
          <w:sz w:val="24"/>
          <w:szCs w:val="24"/>
        </w:rPr>
      </w:r>
      <w:r w:rsidRPr="005F7652">
        <w:rPr>
          <w:rFonts w:ascii="Times New Roman" w:hAnsi="Times New Roman" w:cs="Times New Roman"/>
          <w:sz w:val="24"/>
          <w:szCs w:val="24"/>
        </w:rPr>
        <w:fldChar w:fldCharType="separate"/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noProof/>
          <w:sz w:val="24"/>
          <w:szCs w:val="24"/>
        </w:rPr>
        <w:t> </w:t>
      </w:r>
      <w:r w:rsidRPr="005F765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FB5A0E1" w14:textId="77777777" w:rsidR="004A7294" w:rsidRPr="005F7652" w:rsidRDefault="00A81A10" w:rsidP="004745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F7652">
        <w:rPr>
          <w:rFonts w:ascii="Times New Roman" w:hAnsi="Times New Roman" w:cs="Times New Roman"/>
          <w:i/>
          <w:sz w:val="24"/>
          <w:szCs w:val="24"/>
        </w:rPr>
        <w:t>(Date)</w:t>
      </w:r>
    </w:p>
    <w:bookmarkEnd w:id="3"/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A31" w:rsidRPr="005F7652" w14:paraId="00D2B201" w14:textId="77777777" w:rsidTr="00372A31">
        <w:tc>
          <w:tcPr>
            <w:tcW w:w="3618" w:type="dxa"/>
          </w:tcPr>
          <w:p w14:paraId="55E9AE5B" w14:textId="77777777" w:rsidR="00372A31" w:rsidRPr="005F7652" w:rsidRDefault="00372A31" w:rsidP="00205B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</w:p>
        </w:tc>
      </w:tr>
    </w:tbl>
    <w:p w14:paraId="2E0374C8" w14:textId="5A395AE9" w:rsidR="00F91CF5" w:rsidRPr="005F7652" w:rsidRDefault="00F91CF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sz w:val="24"/>
          <w:szCs w:val="24"/>
          <w:lang w:val="en-CA"/>
        </w:rPr>
      </w:pP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bookmarkStart w:id="4" w:name="_Hlk164262539"/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  <w:r w:rsidRPr="005F7652">
        <w:rPr>
          <w:sz w:val="24"/>
          <w:szCs w:val="24"/>
          <w:lang w:val="en-CA"/>
        </w:rPr>
        <w:t>, J.</w:t>
      </w:r>
      <w:bookmarkEnd w:id="4"/>
    </w:p>
    <w:p w14:paraId="55A3DAC6" w14:textId="77777777" w:rsidR="00F91CF5" w:rsidRPr="007631C2" w:rsidRDefault="00F91CF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rPr>
          <w:rFonts w:ascii="Arial" w:hAnsi="Arial" w:cs="Arial"/>
          <w:sz w:val="24"/>
          <w:szCs w:val="24"/>
          <w:lang w:val="en-CA"/>
        </w:rPr>
      </w:pPr>
    </w:p>
    <w:p w14:paraId="0A0CB32A" w14:textId="77777777" w:rsidR="00F91CF5" w:rsidRPr="007631C2" w:rsidRDefault="00F91CF5" w:rsidP="00205B58">
      <w:pPr>
        <w:ind w:firstLine="720"/>
        <w:rPr>
          <w:rFonts w:ascii="Arial" w:hAnsi="Arial" w:cs="Arial"/>
          <w:sz w:val="24"/>
          <w:szCs w:val="24"/>
        </w:rPr>
      </w:pPr>
    </w:p>
    <w:p w14:paraId="24420A28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p w14:paraId="148C6757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69654108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6C7CB43C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071B43F5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3C0ABFAF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03686077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56495812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56C49623" w14:textId="6DCC85E4" w:rsidR="00BD287B" w:rsidRPr="005F7652" w:rsidRDefault="00E01B08" w:rsidP="00205B58">
      <w:pPr>
        <w:jc w:val="right"/>
        <w:rPr>
          <w:i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br w:type="column"/>
      </w:r>
      <w:bookmarkStart w:id="5" w:name="_Hlk164262592"/>
      <w:r w:rsidR="001E68B6" w:rsidRPr="007631C2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  <w:r w:rsidR="00BD287B" w:rsidRPr="007631C2">
        <w:rPr>
          <w:rFonts w:ascii="Arial" w:hAnsi="Arial" w:cs="Arial"/>
          <w:i/>
          <w:sz w:val="24"/>
          <w:szCs w:val="24"/>
        </w:rPr>
        <w:t xml:space="preserve"> </w:t>
      </w:r>
      <w:r w:rsidR="00BD287B" w:rsidRPr="004745E7">
        <w:rPr>
          <w:i/>
          <w:sz w:val="24"/>
          <w:szCs w:val="24"/>
        </w:rPr>
        <w:t>v</w:t>
      </w:r>
      <w:r w:rsidR="00BD287B" w:rsidRPr="007631C2">
        <w:rPr>
          <w:rFonts w:ascii="Arial" w:hAnsi="Arial" w:cs="Arial"/>
          <w:i/>
          <w:sz w:val="24"/>
          <w:szCs w:val="24"/>
        </w:rPr>
        <w:t xml:space="preserve"> </w:t>
      </w:r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</w:p>
    <w:p w14:paraId="4EC09042" w14:textId="3AD8060D" w:rsidR="00BD287B" w:rsidRPr="005F7652" w:rsidRDefault="00BD287B" w:rsidP="00205B58">
      <w:pPr>
        <w:ind w:firstLine="720"/>
        <w:jc w:val="right"/>
        <w:rPr>
          <w:sz w:val="24"/>
          <w:szCs w:val="24"/>
        </w:rPr>
      </w:pPr>
      <w:r w:rsidRPr="005F7652">
        <w:rPr>
          <w:sz w:val="24"/>
          <w:szCs w:val="24"/>
        </w:rPr>
        <w:t>Court File N</w:t>
      </w:r>
      <w:r w:rsidR="0077139A" w:rsidRPr="005F7652">
        <w:rPr>
          <w:sz w:val="24"/>
          <w:szCs w:val="24"/>
        </w:rPr>
        <w:t>umber</w:t>
      </w:r>
      <w:r w:rsidRPr="005F7652">
        <w:rPr>
          <w:sz w:val="24"/>
          <w:szCs w:val="24"/>
        </w:rPr>
        <w:t xml:space="preserve">.: </w:t>
      </w:r>
      <w:r w:rsidR="001E68B6" w:rsidRPr="005F765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5F7652">
        <w:rPr>
          <w:sz w:val="24"/>
          <w:szCs w:val="24"/>
        </w:rPr>
        <w:instrText xml:space="preserve"> FORMTEXT </w:instrText>
      </w:r>
      <w:r w:rsidR="001E68B6" w:rsidRPr="005F7652">
        <w:rPr>
          <w:sz w:val="24"/>
          <w:szCs w:val="24"/>
        </w:rPr>
      </w:r>
      <w:r w:rsidR="001E68B6" w:rsidRPr="005F7652">
        <w:rPr>
          <w:sz w:val="24"/>
          <w:szCs w:val="24"/>
        </w:rPr>
        <w:fldChar w:fldCharType="separate"/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noProof/>
          <w:sz w:val="24"/>
          <w:szCs w:val="24"/>
        </w:rPr>
        <w:t> </w:t>
      </w:r>
      <w:r w:rsidR="001E68B6" w:rsidRPr="005F7652">
        <w:rPr>
          <w:sz w:val="24"/>
          <w:szCs w:val="24"/>
        </w:rPr>
        <w:fldChar w:fldCharType="end"/>
      </w:r>
      <w:bookmarkEnd w:id="5"/>
    </w:p>
    <w:p w14:paraId="4C6B221F" w14:textId="77777777" w:rsidR="00BD287B" w:rsidRPr="005F7652" w:rsidRDefault="00BD287B" w:rsidP="00205B58">
      <w:pPr>
        <w:pStyle w:val="ListParagraph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08D98D" w14:textId="77777777" w:rsidR="00BD287B" w:rsidRPr="00551208" w:rsidRDefault="00644200" w:rsidP="00205B58">
      <w:pPr>
        <w:pStyle w:val="Level1"/>
        <w:spacing w:line="22" w:lineRule="atLeast"/>
        <w:ind w:left="0"/>
        <w:contextualSpacing/>
        <w:jc w:val="center"/>
        <w:rPr>
          <w:b/>
          <w:u w:val="single"/>
          <w:lang w:val="en-GB"/>
        </w:rPr>
      </w:pPr>
      <w:r w:rsidRPr="00551208">
        <w:rPr>
          <w:b/>
          <w:u w:val="single"/>
          <w:lang w:val="en-GB"/>
        </w:rPr>
        <w:t>SCHEDULE</w:t>
      </w:r>
    </w:p>
    <w:p w14:paraId="7F8ECB56" w14:textId="77777777" w:rsidR="00BD287B" w:rsidRPr="00551208" w:rsidRDefault="00BD287B" w:rsidP="00205B58">
      <w:pPr>
        <w:spacing w:line="288" w:lineRule="auto"/>
        <w:jc w:val="both"/>
        <w:rPr>
          <w:sz w:val="24"/>
          <w:szCs w:val="24"/>
        </w:rPr>
      </w:pPr>
    </w:p>
    <w:p w14:paraId="2917D717" w14:textId="41973B23" w:rsidR="00743AF5" w:rsidRPr="00551208" w:rsidRDefault="00031EB4" w:rsidP="00205B58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08">
        <w:rPr>
          <w:rFonts w:ascii="Times New Roman" w:hAnsi="Times New Roman" w:cs="Times New Roman"/>
          <w:sz w:val="24"/>
          <w:szCs w:val="24"/>
        </w:rPr>
        <w:t>This Court authorizes that a</w:t>
      </w:r>
      <w:r w:rsidR="00BD287B" w:rsidRPr="00551208">
        <w:rPr>
          <w:rFonts w:ascii="Times New Roman" w:hAnsi="Times New Roman" w:cs="Times New Roman"/>
          <w:sz w:val="24"/>
          <w:szCs w:val="24"/>
        </w:rPr>
        <w:t xml:space="preserve"> clinician of the Family Court </w:t>
      </w:r>
      <w:r w:rsidR="00FF2F68" w:rsidRPr="00551208">
        <w:rPr>
          <w:rFonts w:ascii="Times New Roman" w:hAnsi="Times New Roman" w:cs="Times New Roman"/>
          <w:sz w:val="24"/>
          <w:szCs w:val="24"/>
        </w:rPr>
        <w:t>Conciliation</w:t>
      </w:r>
      <w:r w:rsidR="00BD287B" w:rsidRPr="00551208">
        <w:rPr>
          <w:rFonts w:ascii="Times New Roman" w:hAnsi="Times New Roman" w:cs="Times New Roman"/>
          <w:sz w:val="24"/>
          <w:szCs w:val="24"/>
        </w:rPr>
        <w:t xml:space="preserve"> Office </w:t>
      </w:r>
      <w:r w:rsidR="00882C3B" w:rsidRPr="00551208">
        <w:rPr>
          <w:rFonts w:ascii="Times New Roman" w:hAnsi="Times New Roman" w:cs="Times New Roman"/>
          <w:sz w:val="24"/>
          <w:szCs w:val="24"/>
        </w:rPr>
        <w:t xml:space="preserve">(“FCCO”) </w:t>
      </w:r>
      <w:r w:rsidR="00BD287B" w:rsidRPr="00551208">
        <w:rPr>
          <w:rFonts w:ascii="Times New Roman" w:hAnsi="Times New Roman" w:cs="Times New Roman"/>
          <w:sz w:val="24"/>
          <w:szCs w:val="24"/>
        </w:rPr>
        <w:t>shall conduct a</w:t>
      </w:r>
      <w:r w:rsidR="006744C1" w:rsidRPr="00551208">
        <w:rPr>
          <w:rFonts w:ascii="Times New Roman" w:hAnsi="Times New Roman" w:cs="Times New Roman"/>
          <w:sz w:val="24"/>
          <w:szCs w:val="24"/>
        </w:rPr>
        <w:t xml:space="preserve"> </w:t>
      </w:r>
      <w:r w:rsidR="00730D77" w:rsidRPr="00551208">
        <w:rPr>
          <w:rFonts w:ascii="Times New Roman" w:hAnsi="Times New Roman" w:cs="Times New Roman"/>
          <w:sz w:val="24"/>
          <w:szCs w:val="24"/>
        </w:rPr>
        <w:t>V</w:t>
      </w:r>
      <w:r w:rsidR="006744C1" w:rsidRPr="00551208">
        <w:rPr>
          <w:rFonts w:ascii="Times New Roman" w:hAnsi="Times New Roman" w:cs="Times New Roman"/>
          <w:sz w:val="24"/>
          <w:szCs w:val="24"/>
        </w:rPr>
        <w:t xml:space="preserve">iews of the Child </w:t>
      </w:r>
      <w:r w:rsidR="00730D77" w:rsidRPr="00551208">
        <w:rPr>
          <w:rFonts w:ascii="Times New Roman" w:hAnsi="Times New Roman" w:cs="Times New Roman"/>
          <w:sz w:val="24"/>
          <w:szCs w:val="24"/>
        </w:rPr>
        <w:t>R</w:t>
      </w:r>
      <w:r w:rsidR="006744C1" w:rsidRPr="00551208">
        <w:rPr>
          <w:rFonts w:ascii="Times New Roman" w:hAnsi="Times New Roman" w:cs="Times New Roman"/>
          <w:sz w:val="24"/>
          <w:szCs w:val="24"/>
        </w:rPr>
        <w:t xml:space="preserve">eport </w:t>
      </w:r>
      <w:r w:rsidR="00BD287B" w:rsidRPr="00551208">
        <w:rPr>
          <w:rFonts w:ascii="Times New Roman" w:hAnsi="Times New Roman" w:cs="Times New Roman"/>
          <w:sz w:val="24"/>
          <w:szCs w:val="24"/>
        </w:rPr>
        <w:t xml:space="preserve">with respect </w:t>
      </w:r>
      <w:bookmarkStart w:id="6" w:name="_Hlk164262615"/>
      <w:r w:rsidR="00BD287B" w:rsidRPr="00551208">
        <w:rPr>
          <w:rFonts w:ascii="Times New Roman" w:hAnsi="Times New Roman" w:cs="Times New Roman"/>
          <w:sz w:val="24"/>
          <w:szCs w:val="24"/>
        </w:rPr>
        <w:t xml:space="preserve">to </w:t>
      </w:r>
      <w:r w:rsidR="00743AF5" w:rsidRPr="0055120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E31C2" w:rsidRPr="00551208">
        <w:rPr>
          <w:rFonts w:ascii="Times New Roman" w:hAnsi="Times New Roman" w:cs="Times New Roman"/>
          <w:sz w:val="24"/>
          <w:szCs w:val="24"/>
        </w:rPr>
        <w:t>c</w:t>
      </w:r>
      <w:r w:rsidR="00743AF5" w:rsidRPr="00551208">
        <w:rPr>
          <w:rFonts w:ascii="Times New Roman" w:hAnsi="Times New Roman" w:cs="Times New Roman"/>
          <w:sz w:val="24"/>
          <w:szCs w:val="24"/>
        </w:rPr>
        <w:t>hild</w:t>
      </w:r>
      <w:r w:rsidR="005602BC" w:rsidRPr="00551208">
        <w:rPr>
          <w:rFonts w:ascii="Times New Roman" w:hAnsi="Times New Roman" w:cs="Times New Roman"/>
          <w:sz w:val="24"/>
          <w:szCs w:val="24"/>
        </w:rPr>
        <w:t xml:space="preserve"> or </w:t>
      </w:r>
      <w:r w:rsidR="006E31C2" w:rsidRPr="00551208">
        <w:rPr>
          <w:rFonts w:ascii="Times New Roman" w:hAnsi="Times New Roman" w:cs="Times New Roman"/>
          <w:sz w:val="24"/>
          <w:szCs w:val="24"/>
        </w:rPr>
        <w:t>c</w:t>
      </w:r>
      <w:r w:rsidR="00743AF5" w:rsidRPr="00551208">
        <w:rPr>
          <w:rFonts w:ascii="Times New Roman" w:hAnsi="Times New Roman" w:cs="Times New Roman"/>
          <w:sz w:val="24"/>
          <w:szCs w:val="24"/>
        </w:rPr>
        <w:t>hildren:</w:t>
      </w:r>
    </w:p>
    <w:p w14:paraId="2290C425" w14:textId="26C185CD" w:rsidR="00743AF5" w:rsidRPr="00551208" w:rsidRDefault="00743AF5" w:rsidP="00205B58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965"/>
        <w:gridCol w:w="2160"/>
        <w:gridCol w:w="3510"/>
      </w:tblGrid>
      <w:tr w:rsidR="00743AF5" w:rsidRPr="00551208" w14:paraId="3EF01DAF" w14:textId="77777777" w:rsidTr="006E31C2">
        <w:tc>
          <w:tcPr>
            <w:tcW w:w="2965" w:type="dxa"/>
            <w:shd w:val="clear" w:color="auto" w:fill="D9D9D9" w:themeFill="background1" w:themeFillShade="D9"/>
          </w:tcPr>
          <w:p w14:paraId="16CA3E25" w14:textId="61C95692" w:rsidR="00743AF5" w:rsidRPr="00551208" w:rsidRDefault="00743AF5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t>Child’s full legal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BEC7FD" w14:textId="37B8F624" w:rsidR="00743AF5" w:rsidRPr="00551208" w:rsidRDefault="00743AF5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D0B17BE" w14:textId="3C3CA2EF" w:rsidR="00743AF5" w:rsidRPr="00551208" w:rsidRDefault="00743AF5" w:rsidP="00DA22DE">
            <w:pPr>
              <w:pStyle w:val="ListParagraph"/>
              <w:spacing w:after="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882C3B" w:rsidRPr="00551208">
              <w:rPr>
                <w:rFonts w:ascii="Times New Roman" w:hAnsi="Times New Roman" w:cs="Times New Roman"/>
                <w:sz w:val="24"/>
                <w:szCs w:val="24"/>
              </w:rPr>
              <w:t>- Name, address, and phone number</w:t>
            </w:r>
          </w:p>
        </w:tc>
      </w:tr>
      <w:tr w:rsidR="00743AF5" w:rsidRPr="00551208" w14:paraId="2E8E618D" w14:textId="77777777" w:rsidTr="006E31C2">
        <w:tc>
          <w:tcPr>
            <w:tcW w:w="2965" w:type="dxa"/>
          </w:tcPr>
          <w:p w14:paraId="1CAF8DBB" w14:textId="3D43F758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</w:tcPr>
          <w:p w14:paraId="15DCF988" w14:textId="7BEC47D8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95D8B87" w14:textId="328D13CB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3AF5" w:rsidRPr="00551208" w14:paraId="12D72AA5" w14:textId="77777777" w:rsidTr="006E31C2">
        <w:tc>
          <w:tcPr>
            <w:tcW w:w="2965" w:type="dxa"/>
          </w:tcPr>
          <w:p w14:paraId="27413032" w14:textId="693D22FE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AE2BD11" w14:textId="2F7C5AA5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377BF2EB" w14:textId="458A5FED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3AF5" w:rsidRPr="00551208" w14:paraId="08C240A1" w14:textId="77777777" w:rsidTr="006E31C2">
        <w:tc>
          <w:tcPr>
            <w:tcW w:w="2965" w:type="dxa"/>
          </w:tcPr>
          <w:p w14:paraId="4365DAFD" w14:textId="697458B7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58EF5C0" w14:textId="50AE3093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876986C" w14:textId="688EEFD8" w:rsidR="00743AF5" w:rsidRPr="00551208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512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6"/>
    </w:tbl>
    <w:p w14:paraId="01FF57B0" w14:textId="77777777" w:rsidR="003E3C52" w:rsidRPr="00551208" w:rsidRDefault="003E3C52" w:rsidP="00205B58">
      <w:pPr>
        <w:spacing w:line="288" w:lineRule="auto"/>
        <w:jc w:val="both"/>
        <w:rPr>
          <w:sz w:val="24"/>
          <w:szCs w:val="24"/>
        </w:rPr>
      </w:pPr>
    </w:p>
    <w:p w14:paraId="7B1310AA" w14:textId="764CCBAB" w:rsidR="00205B58" w:rsidRPr="00551208" w:rsidRDefault="00205B58" w:rsidP="00205B5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t xml:space="preserve">What is the current parenting time </w:t>
      </w:r>
      <w:r w:rsidR="0077139A" w:rsidRPr="00551208">
        <w:rPr>
          <w:rFonts w:ascii="Times New Roman" w:hAnsi="Times New Roman" w:cs="Times New Roman"/>
          <w:bCs/>
          <w:sz w:val="24"/>
          <w:szCs w:val="24"/>
        </w:rPr>
        <w:t>arrangement</w:t>
      </w:r>
      <w:r w:rsidRPr="00551208">
        <w:rPr>
          <w:rFonts w:ascii="Times New Roman" w:hAnsi="Times New Roman" w:cs="Times New Roman"/>
          <w:bCs/>
          <w:sz w:val="24"/>
          <w:szCs w:val="24"/>
        </w:rPr>
        <w:t>?</w:t>
      </w:r>
      <w:r w:rsidR="005602BC" w:rsidRPr="0055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2BC" w:rsidRPr="005512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2BC" w:rsidRPr="0055120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2BC" w:rsidRPr="00551208">
        <w:rPr>
          <w:rFonts w:ascii="Times New Roman" w:hAnsi="Times New Roman" w:cs="Times New Roman"/>
          <w:sz w:val="24"/>
          <w:szCs w:val="24"/>
        </w:rPr>
      </w:r>
      <w:r w:rsidR="005602BC" w:rsidRPr="00551208">
        <w:rPr>
          <w:rFonts w:ascii="Times New Roman" w:hAnsi="Times New Roman" w:cs="Times New Roman"/>
          <w:sz w:val="24"/>
          <w:szCs w:val="24"/>
        </w:rPr>
        <w:fldChar w:fldCharType="separate"/>
      </w:r>
      <w:r w:rsidR="005602B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5602B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5602B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5602B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5602B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5602BC" w:rsidRPr="0055120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2AC290" w14:textId="77777777" w:rsidR="009A65A6" w:rsidRPr="00551208" w:rsidRDefault="009A65A6" w:rsidP="0025520F">
      <w:pPr>
        <w:jc w:val="both"/>
        <w:rPr>
          <w:bCs/>
          <w:sz w:val="24"/>
          <w:szCs w:val="24"/>
        </w:rPr>
      </w:pPr>
    </w:p>
    <w:p w14:paraId="1E9E0517" w14:textId="06397467" w:rsidR="00DA22DE" w:rsidRPr="00551208" w:rsidRDefault="0025288B" w:rsidP="009D7D9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t xml:space="preserve">Views of the Child Reports are intended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place the child’s </w:t>
      </w:r>
      <w:r w:rsidR="00FF5996" w:rsidRPr="00551208">
        <w:rPr>
          <w:rFonts w:ascii="Times New Roman" w:hAnsi="Times New Roman" w:cs="Times New Roman"/>
          <w:bCs/>
          <w:sz w:val="24"/>
          <w:szCs w:val="24"/>
        </w:rPr>
        <w:t xml:space="preserve">views and preferences </w:t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before the Court. The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>c</w:t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linician asks the child about the issues </w:t>
      </w:r>
      <w:r w:rsidR="00B479B3" w:rsidRPr="00551208">
        <w:rPr>
          <w:rFonts w:ascii="Times New Roman" w:hAnsi="Times New Roman" w:cs="Times New Roman"/>
          <w:bCs/>
          <w:sz w:val="24"/>
          <w:szCs w:val="24"/>
        </w:rPr>
        <w:t xml:space="preserve">the court identifies </w:t>
      </w:r>
      <w:r w:rsidRPr="00551208">
        <w:rPr>
          <w:rFonts w:ascii="Times New Roman" w:hAnsi="Times New Roman" w:cs="Times New Roman"/>
          <w:bCs/>
          <w:sz w:val="24"/>
          <w:szCs w:val="24"/>
        </w:rPr>
        <w:t>and conveys the child’s responses in the report.</w:t>
      </w:r>
      <w:r w:rsidR="00CD6796" w:rsidRPr="0055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2DE" w:rsidRPr="0055120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>c</w:t>
      </w:r>
      <w:r w:rsidR="00DA22DE" w:rsidRPr="00551208">
        <w:rPr>
          <w:rFonts w:ascii="Times New Roman" w:hAnsi="Times New Roman" w:cs="Times New Roman"/>
          <w:bCs/>
          <w:sz w:val="24"/>
          <w:szCs w:val="24"/>
        </w:rPr>
        <w:t xml:space="preserve">linician does not make clinical observations or recommendations. </w:t>
      </w:r>
    </w:p>
    <w:p w14:paraId="4617065C" w14:textId="77777777" w:rsidR="00DA22DE" w:rsidRPr="00551208" w:rsidRDefault="00DA22DE" w:rsidP="00DA22DE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5E822" w14:textId="29665D62" w:rsidR="009D7D91" w:rsidRPr="00551208" w:rsidRDefault="00205B58" w:rsidP="00DA22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t>Has a Parenting Arrangement Assessment (</w:t>
      </w:r>
      <w:r w:rsidR="00CD6796" w:rsidRPr="00551208">
        <w:rPr>
          <w:rFonts w:ascii="Times New Roman" w:hAnsi="Times New Roman" w:cs="Times New Roman"/>
          <w:bCs/>
          <w:sz w:val="24"/>
          <w:szCs w:val="24"/>
        </w:rPr>
        <w:t>“</w:t>
      </w:r>
      <w:r w:rsidR="00E60258" w:rsidRPr="00551208">
        <w:rPr>
          <w:rFonts w:ascii="Times New Roman" w:hAnsi="Times New Roman" w:cs="Times New Roman"/>
          <w:bCs/>
          <w:sz w:val="24"/>
          <w:szCs w:val="24"/>
        </w:rPr>
        <w:t>PAA”</w:t>
      </w:r>
      <w:r w:rsidRPr="00551208">
        <w:rPr>
          <w:rFonts w:ascii="Times New Roman" w:hAnsi="Times New Roman" w:cs="Times New Roman"/>
          <w:bCs/>
          <w:sz w:val="24"/>
          <w:szCs w:val="24"/>
        </w:rPr>
        <w:t>)</w:t>
      </w:r>
      <w:r w:rsidR="0025520F" w:rsidRPr="005512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>which</w:t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t xml:space="preserve"> would include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 xml:space="preserve">clinical </w:t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t>observations and recommendations</w:t>
      </w:r>
      <w:r w:rsidR="0025520F" w:rsidRPr="00551208">
        <w:rPr>
          <w:rFonts w:ascii="Times New Roman" w:hAnsi="Times New Roman" w:cs="Times New Roman"/>
          <w:bCs/>
          <w:sz w:val="24"/>
          <w:szCs w:val="24"/>
        </w:rPr>
        <w:t>,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208">
        <w:rPr>
          <w:rFonts w:ascii="Times New Roman" w:hAnsi="Times New Roman" w:cs="Times New Roman"/>
          <w:bCs/>
          <w:sz w:val="24"/>
          <w:szCs w:val="24"/>
        </w:rPr>
        <w:t>been requested?</w:t>
      </w:r>
    </w:p>
    <w:p w14:paraId="7174C928" w14:textId="77777777" w:rsidR="009D7D91" w:rsidRPr="00551208" w:rsidRDefault="009D7D91" w:rsidP="00DA22DE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 No</w:t>
      </w:r>
    </w:p>
    <w:p w14:paraId="2855F845" w14:textId="23B6ADF4" w:rsidR="009D7D91" w:rsidRPr="00551208" w:rsidRDefault="009D7D91" w:rsidP="00DA22DE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 Yes</w:t>
      </w:r>
    </w:p>
    <w:p w14:paraId="4CEE6A67" w14:textId="77777777" w:rsidR="009D7D91" w:rsidRPr="00551208" w:rsidRDefault="009D7D91" w:rsidP="00CD6796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C97D0" w14:textId="417B818A" w:rsidR="00E60258" w:rsidRPr="00551208" w:rsidRDefault="00E60258" w:rsidP="00787BE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551208">
        <w:rPr>
          <w:rStyle w:val="normaltextrun"/>
        </w:rPr>
        <w:t xml:space="preserve">If </w:t>
      </w:r>
      <w:r w:rsidR="00CD6796" w:rsidRPr="00551208">
        <w:rPr>
          <w:rStyle w:val="normaltextrun"/>
        </w:rPr>
        <w:t xml:space="preserve">a PAA has been requested but </w:t>
      </w:r>
      <w:r w:rsidR="00DA22DE" w:rsidRPr="00551208">
        <w:rPr>
          <w:rStyle w:val="normaltextrun"/>
        </w:rPr>
        <w:t xml:space="preserve">is </w:t>
      </w:r>
      <w:r w:rsidR="00CD6796" w:rsidRPr="00551208">
        <w:rPr>
          <w:rStyle w:val="normaltextrun"/>
        </w:rPr>
        <w:t xml:space="preserve">not yet completed, what date </w:t>
      </w:r>
      <w:r w:rsidR="00C133ED" w:rsidRPr="00551208">
        <w:rPr>
          <w:rStyle w:val="normaltextrun"/>
        </w:rPr>
        <w:t xml:space="preserve">was </w:t>
      </w:r>
      <w:r w:rsidR="00CD6796" w:rsidRPr="00551208">
        <w:rPr>
          <w:rStyle w:val="normaltextrun"/>
        </w:rPr>
        <w:t>the request made?</w:t>
      </w:r>
      <w:r w:rsidRPr="00551208">
        <w:rPr>
          <w:rStyle w:val="eop"/>
        </w:rPr>
        <w:t> </w:t>
      </w:r>
      <w:r w:rsidR="00CD6796" w:rsidRPr="00551208">
        <w:fldChar w:fldCharType="begin">
          <w:ffData>
            <w:name w:val="Text1"/>
            <w:enabled/>
            <w:calcOnExit w:val="0"/>
            <w:textInput/>
          </w:ffData>
        </w:fldChar>
      </w:r>
      <w:r w:rsidR="00CD6796" w:rsidRPr="00551208">
        <w:instrText xml:space="preserve"> FORMTEXT </w:instrText>
      </w:r>
      <w:r w:rsidR="00CD6796" w:rsidRPr="00551208">
        <w:fldChar w:fldCharType="separate"/>
      </w:r>
      <w:r w:rsidR="00CD6796" w:rsidRPr="00551208">
        <w:rPr>
          <w:noProof/>
        </w:rPr>
        <w:t> </w:t>
      </w:r>
      <w:r w:rsidR="00CD6796" w:rsidRPr="00551208">
        <w:rPr>
          <w:noProof/>
        </w:rPr>
        <w:t> </w:t>
      </w:r>
      <w:r w:rsidR="00CD6796" w:rsidRPr="00551208">
        <w:rPr>
          <w:noProof/>
        </w:rPr>
        <w:t> </w:t>
      </w:r>
      <w:r w:rsidR="00CD6796" w:rsidRPr="00551208">
        <w:rPr>
          <w:noProof/>
        </w:rPr>
        <w:t> </w:t>
      </w:r>
      <w:r w:rsidR="00CD6796" w:rsidRPr="00551208">
        <w:rPr>
          <w:noProof/>
        </w:rPr>
        <w:t> </w:t>
      </w:r>
      <w:r w:rsidR="00CD6796" w:rsidRPr="00551208">
        <w:fldChar w:fldCharType="end"/>
      </w:r>
    </w:p>
    <w:p w14:paraId="62FF96DF" w14:textId="024BC28E" w:rsidR="00CD6796" w:rsidRPr="00551208" w:rsidRDefault="00CD6796" w:rsidP="007631C2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1B492930" w14:textId="4955C076" w:rsidR="00CD6796" w:rsidRPr="00551208" w:rsidRDefault="00CD6796" w:rsidP="00787BE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551208">
        <w:t>If a PAA has been completed:</w:t>
      </w:r>
    </w:p>
    <w:p w14:paraId="528A40FE" w14:textId="2DA9F7B3" w:rsidR="00CD6796" w:rsidRPr="00551208" w:rsidRDefault="00CD6796" w:rsidP="00DA22DE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</w:pPr>
      <w:r w:rsidRPr="00551208">
        <w:rPr>
          <w:rStyle w:val="normaltextrun"/>
        </w:rPr>
        <w:t>Date of PAA report</w:t>
      </w:r>
      <w:r w:rsidRPr="00551208">
        <w:rPr>
          <w:rStyle w:val="eop"/>
        </w:rPr>
        <w:t xml:space="preserve">: </w:t>
      </w:r>
      <w:r w:rsidRPr="00551208">
        <w:fldChar w:fldCharType="begin">
          <w:ffData>
            <w:name w:val="Text1"/>
            <w:enabled/>
            <w:calcOnExit w:val="0"/>
            <w:textInput/>
          </w:ffData>
        </w:fldChar>
      </w:r>
      <w:r w:rsidRPr="00551208">
        <w:instrText xml:space="preserve"> FORMTEXT </w:instrText>
      </w:r>
      <w:r w:rsidRPr="00551208">
        <w:fldChar w:fldCharType="separate"/>
      </w:r>
      <w:r w:rsidRPr="00551208">
        <w:rPr>
          <w:noProof/>
        </w:rPr>
        <w:t> </w:t>
      </w:r>
      <w:r w:rsidRPr="00551208">
        <w:rPr>
          <w:noProof/>
        </w:rPr>
        <w:t> </w:t>
      </w:r>
      <w:r w:rsidRPr="00551208">
        <w:rPr>
          <w:noProof/>
        </w:rPr>
        <w:t> </w:t>
      </w:r>
      <w:r w:rsidRPr="00551208">
        <w:rPr>
          <w:noProof/>
        </w:rPr>
        <w:t> </w:t>
      </w:r>
      <w:r w:rsidRPr="00551208">
        <w:rPr>
          <w:noProof/>
        </w:rPr>
        <w:t> </w:t>
      </w:r>
      <w:r w:rsidRPr="00551208">
        <w:fldChar w:fldCharType="end"/>
      </w:r>
    </w:p>
    <w:p w14:paraId="48F3333E" w14:textId="51CA2040" w:rsidR="0025288B" w:rsidRPr="00551208" w:rsidRDefault="009943DB" w:rsidP="00CD679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51208">
        <w:rPr>
          <w:rStyle w:val="normaltextrun"/>
        </w:rPr>
        <w:t xml:space="preserve">Was the child interviewed </w:t>
      </w:r>
      <w:r w:rsidR="00CD6796" w:rsidRPr="00551208">
        <w:rPr>
          <w:rStyle w:val="normaltextrun"/>
        </w:rPr>
        <w:t>for</w:t>
      </w:r>
      <w:r w:rsidRPr="00551208">
        <w:rPr>
          <w:rStyle w:val="normaltextrun"/>
        </w:rPr>
        <w:t xml:space="preserve"> the PAA?</w:t>
      </w:r>
      <w:r w:rsidR="0025288B" w:rsidRPr="00551208">
        <w:rPr>
          <w:rStyle w:val="normaltextrun"/>
        </w:rPr>
        <w:t xml:space="preserve"> </w:t>
      </w:r>
    </w:p>
    <w:p w14:paraId="3FF176F4" w14:textId="5CD74F43" w:rsidR="00CD6796" w:rsidRPr="00551208" w:rsidRDefault="00CD6796" w:rsidP="00CD6796">
      <w:pPr>
        <w:pStyle w:val="ListParagraph"/>
        <w:spacing w:after="0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 No</w:t>
      </w:r>
    </w:p>
    <w:p w14:paraId="29794BBD" w14:textId="093171F6" w:rsidR="0025288B" w:rsidRPr="004745E7" w:rsidRDefault="00CD6796" w:rsidP="004745E7">
      <w:pPr>
        <w:pStyle w:val="ListParagraph"/>
        <w:tabs>
          <w:tab w:val="left" w:pos="2160"/>
        </w:tabs>
        <w:spacing w:after="0"/>
        <w:ind w:left="21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208">
        <w:rPr>
          <w:rFonts w:ascii="Times New Roman" w:hAnsi="Times New Roman" w:cs="Times New Roman"/>
          <w:bCs/>
          <w:sz w:val="24"/>
          <w:szCs w:val="24"/>
        </w:rPr>
        <w:t>Yes</w:t>
      </w:r>
      <w:r w:rsidR="00787BE0" w:rsidRPr="00551208">
        <w:rPr>
          <w:rFonts w:ascii="Times New Roman" w:hAnsi="Times New Roman" w:cs="Times New Roman"/>
          <w:bCs/>
          <w:sz w:val="24"/>
          <w:szCs w:val="24"/>
        </w:rPr>
        <w:t>. If yes, d</w:t>
      </w:r>
      <w:r w:rsidR="009943D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id the interview raise the issue</w:t>
      </w:r>
      <w:r w:rsidR="00DA22DE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(</w:t>
      </w:r>
      <w:r w:rsidR="009943D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s</w:t>
      </w:r>
      <w:r w:rsidR="00DA22DE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)</w:t>
      </w:r>
      <w:r w:rsidR="009943D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that the request 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for</w:t>
      </w:r>
      <w:r w:rsidR="00787BE0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the</w:t>
      </w:r>
      <w:r w:rsidR="00787BE0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V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iews of the </w:t>
      </w:r>
      <w:r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C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hild report </w:t>
      </w:r>
      <w:r w:rsidR="00C133ED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is 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intend</w:t>
      </w:r>
      <w:r w:rsidR="00C133ED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>ed</w:t>
      </w:r>
      <w:r w:rsidR="009943DB" w:rsidRP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to address?</w:t>
      </w:r>
      <w:r w:rsidR="0025288B" w:rsidRPr="004745E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F34012C" w14:textId="77777777" w:rsidR="00787BE0" w:rsidRPr="00551208" w:rsidRDefault="009D7D91" w:rsidP="00F12520">
      <w:pPr>
        <w:pStyle w:val="ListParagraph"/>
        <w:spacing w:after="0"/>
        <w:ind w:left="2794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 No</w:t>
      </w:r>
    </w:p>
    <w:p w14:paraId="43D6D4DC" w14:textId="4EDD9928" w:rsidR="007631C2" w:rsidRPr="00551208" w:rsidRDefault="009D7D91" w:rsidP="00A3307C">
      <w:pPr>
        <w:pStyle w:val="ListParagraph"/>
        <w:spacing w:after="0"/>
        <w:ind w:left="2592"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208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A6ECA">
        <w:rPr>
          <w:rFonts w:ascii="Times New Roman" w:hAnsi="Times New Roman" w:cs="Times New Roman"/>
          <w:bCs/>
          <w:sz w:val="24"/>
          <w:szCs w:val="24"/>
        </w:rPr>
      </w:r>
      <w:r w:rsidR="00BA6E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208">
        <w:rPr>
          <w:rFonts w:ascii="Times New Roman" w:hAnsi="Times New Roman" w:cs="Times New Roman"/>
          <w:bCs/>
          <w:sz w:val="24"/>
          <w:szCs w:val="24"/>
        </w:rPr>
        <w:t xml:space="preserve">  Yes</w:t>
      </w:r>
      <w:r w:rsidRPr="0055120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87BE0" w:rsidRPr="005512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7BE0" w:rsidRPr="00551208">
        <w:rPr>
          <w:rFonts w:ascii="Times New Roman" w:hAnsi="Times New Roman" w:cs="Times New Roman"/>
          <w:bCs/>
          <w:iCs/>
          <w:sz w:val="24"/>
          <w:szCs w:val="24"/>
        </w:rPr>
        <w:t>If yes,</w:t>
      </w:r>
      <w:r w:rsidRPr="005512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943D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indicate the specific issues requiring a</w:t>
      </w:r>
      <w:r w:rsidR="004745E7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n </w:t>
      </w:r>
      <w:r w:rsidR="009943D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update</w:t>
      </w:r>
      <w:r w:rsidR="0025288B" w:rsidRPr="00551208">
        <w:rPr>
          <w:rStyle w:val="normaltextrun"/>
          <w:rFonts w:ascii="Times New Roman" w:hAnsi="Times New Roman" w:cs="Times New Roman"/>
          <w:bCs/>
          <w:sz w:val="24"/>
          <w:szCs w:val="24"/>
        </w:rPr>
        <w:t>:</w:t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5288B" w:rsidRPr="00551208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5288B" w:rsidRPr="00551208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5288B" w:rsidRPr="00551208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5288B" w:rsidRPr="00551208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5288B" w:rsidRPr="00551208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5288B" w:rsidRPr="0055120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3139F5B" w14:textId="12AAEAA6" w:rsidR="007631C2" w:rsidRPr="00551208" w:rsidRDefault="007631C2" w:rsidP="007631C2">
      <w:pPr>
        <w:pStyle w:val="ListParagraph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629A05" w14:textId="170B9BAB" w:rsidR="005F61D8" w:rsidRPr="00551208" w:rsidRDefault="00E60258" w:rsidP="007631C2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08">
        <w:rPr>
          <w:rFonts w:ascii="Times New Roman" w:hAnsi="Times New Roman" w:cs="Times New Roman"/>
          <w:sz w:val="24"/>
          <w:szCs w:val="24"/>
        </w:rPr>
        <w:t xml:space="preserve">What </w:t>
      </w:r>
      <w:r w:rsidR="00882C3B" w:rsidRPr="00551208">
        <w:rPr>
          <w:rFonts w:ascii="Times New Roman" w:hAnsi="Times New Roman" w:cs="Times New Roman"/>
          <w:sz w:val="24"/>
          <w:szCs w:val="24"/>
        </w:rPr>
        <w:t>is/</w:t>
      </w:r>
      <w:r w:rsidRPr="00551208">
        <w:rPr>
          <w:rFonts w:ascii="Times New Roman" w:hAnsi="Times New Roman" w:cs="Times New Roman"/>
          <w:sz w:val="24"/>
          <w:szCs w:val="24"/>
        </w:rPr>
        <w:t xml:space="preserve">are the </w:t>
      </w:r>
      <w:r w:rsidR="00882C3B" w:rsidRPr="00551208">
        <w:rPr>
          <w:rFonts w:ascii="Times New Roman" w:hAnsi="Times New Roman" w:cs="Times New Roman"/>
          <w:sz w:val="24"/>
          <w:szCs w:val="24"/>
        </w:rPr>
        <w:t xml:space="preserve">specific issue(s) </w:t>
      </w:r>
      <w:r w:rsidRPr="00551208">
        <w:rPr>
          <w:rFonts w:ascii="Times New Roman" w:hAnsi="Times New Roman" w:cs="Times New Roman"/>
          <w:sz w:val="24"/>
          <w:szCs w:val="24"/>
        </w:rPr>
        <w:t>that t</w:t>
      </w:r>
      <w:r w:rsidR="0050497F" w:rsidRPr="00551208">
        <w:rPr>
          <w:rFonts w:ascii="Times New Roman" w:hAnsi="Times New Roman" w:cs="Times New Roman"/>
          <w:sz w:val="24"/>
          <w:szCs w:val="24"/>
        </w:rPr>
        <w:t xml:space="preserve">he </w:t>
      </w:r>
      <w:r w:rsidR="009A65A6" w:rsidRPr="00551208">
        <w:rPr>
          <w:rFonts w:ascii="Times New Roman" w:hAnsi="Times New Roman" w:cs="Times New Roman"/>
          <w:sz w:val="24"/>
          <w:szCs w:val="24"/>
        </w:rPr>
        <w:t>c</w:t>
      </w:r>
      <w:r w:rsidR="0050497F" w:rsidRPr="00551208">
        <w:rPr>
          <w:rFonts w:ascii="Times New Roman" w:hAnsi="Times New Roman" w:cs="Times New Roman"/>
          <w:sz w:val="24"/>
          <w:szCs w:val="24"/>
        </w:rPr>
        <w:t xml:space="preserve">ourt </w:t>
      </w:r>
      <w:r w:rsidRPr="00551208">
        <w:rPr>
          <w:rFonts w:ascii="Times New Roman" w:hAnsi="Times New Roman" w:cs="Times New Roman"/>
          <w:sz w:val="24"/>
          <w:szCs w:val="24"/>
        </w:rPr>
        <w:t xml:space="preserve">is seeking the </w:t>
      </w:r>
      <w:r w:rsidR="00F82320" w:rsidRPr="00551208">
        <w:rPr>
          <w:rFonts w:ascii="Times New Roman" w:hAnsi="Times New Roman" w:cs="Times New Roman"/>
          <w:sz w:val="24"/>
          <w:szCs w:val="24"/>
        </w:rPr>
        <w:t>C</w:t>
      </w:r>
      <w:r w:rsidRPr="00551208">
        <w:rPr>
          <w:rFonts w:ascii="Times New Roman" w:hAnsi="Times New Roman" w:cs="Times New Roman"/>
          <w:sz w:val="24"/>
          <w:szCs w:val="24"/>
        </w:rPr>
        <w:t xml:space="preserve">hild’s </w:t>
      </w:r>
      <w:r w:rsidR="000D07DC" w:rsidRPr="00551208">
        <w:rPr>
          <w:rFonts w:ascii="Times New Roman" w:hAnsi="Times New Roman" w:cs="Times New Roman"/>
          <w:sz w:val="24"/>
          <w:szCs w:val="24"/>
        </w:rPr>
        <w:t>views</w:t>
      </w:r>
      <w:r w:rsidR="00FF5996" w:rsidRPr="00551208">
        <w:rPr>
          <w:rFonts w:ascii="Times New Roman" w:hAnsi="Times New Roman" w:cs="Times New Roman"/>
          <w:sz w:val="24"/>
          <w:szCs w:val="24"/>
        </w:rPr>
        <w:t xml:space="preserve"> and preferences</w:t>
      </w:r>
      <w:r w:rsidR="000D07DC" w:rsidRPr="00551208">
        <w:rPr>
          <w:rFonts w:ascii="Times New Roman" w:hAnsi="Times New Roman" w:cs="Times New Roman"/>
          <w:sz w:val="24"/>
          <w:szCs w:val="24"/>
        </w:rPr>
        <w:t xml:space="preserve"> about? </w:t>
      </w:r>
      <w:r w:rsidR="00A3307C" w:rsidRPr="005512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307C" w:rsidRPr="0055120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3307C" w:rsidRPr="00551208">
        <w:rPr>
          <w:rFonts w:ascii="Times New Roman" w:hAnsi="Times New Roman" w:cs="Times New Roman"/>
          <w:sz w:val="24"/>
          <w:szCs w:val="24"/>
        </w:rPr>
      </w:r>
      <w:r w:rsidR="00A3307C" w:rsidRPr="00551208">
        <w:rPr>
          <w:rFonts w:ascii="Times New Roman" w:hAnsi="Times New Roman" w:cs="Times New Roman"/>
          <w:sz w:val="24"/>
          <w:szCs w:val="24"/>
        </w:rPr>
        <w:fldChar w:fldCharType="separate"/>
      </w:r>
      <w:r w:rsidR="00A3307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A3307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A3307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A3307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A3307C" w:rsidRPr="00551208">
        <w:rPr>
          <w:rFonts w:ascii="Times New Roman" w:hAnsi="Times New Roman" w:cs="Times New Roman"/>
          <w:noProof/>
          <w:sz w:val="24"/>
          <w:szCs w:val="24"/>
        </w:rPr>
        <w:t> </w:t>
      </w:r>
      <w:r w:rsidR="00A3307C" w:rsidRPr="0055120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658F87" w14:textId="461BC0C6" w:rsidR="0025288B" w:rsidRPr="005F7652" w:rsidRDefault="0025288B" w:rsidP="00A3307C">
      <w:pPr>
        <w:spacing w:line="288" w:lineRule="auto"/>
        <w:jc w:val="both"/>
        <w:rPr>
          <w:sz w:val="24"/>
          <w:szCs w:val="24"/>
        </w:rPr>
      </w:pPr>
    </w:p>
    <w:p w14:paraId="0B5744A5" w14:textId="7520BB07" w:rsidR="00A471D1" w:rsidRPr="00A471D1" w:rsidRDefault="00A471D1" w:rsidP="00A471D1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E7">
        <w:rPr>
          <w:rFonts w:ascii="Times New Roman" w:hAnsi="Times New Roman" w:cs="Times New Roman"/>
          <w:sz w:val="24"/>
          <w:szCs w:val="24"/>
          <w:u w:val="single"/>
        </w:rPr>
        <w:lastRenderedPageBreak/>
        <w:t>Contact Information</w:t>
      </w:r>
      <w:r w:rsidRPr="00A471D1">
        <w:rPr>
          <w:rFonts w:ascii="Times New Roman" w:hAnsi="Times New Roman" w:cs="Times New Roman"/>
          <w:sz w:val="24"/>
          <w:szCs w:val="24"/>
        </w:rPr>
        <w:t xml:space="preserve">: When the Views of the Child Report is complete, the FCCO will provide the report to: the court; the parties’ lawyers (or </w:t>
      </w:r>
      <w:r w:rsidR="004745E7">
        <w:rPr>
          <w:rFonts w:ascii="Times New Roman" w:hAnsi="Times New Roman" w:cs="Times New Roman"/>
          <w:sz w:val="24"/>
          <w:szCs w:val="24"/>
        </w:rPr>
        <w:t xml:space="preserve">to </w:t>
      </w:r>
      <w:r w:rsidRPr="00A471D1">
        <w:rPr>
          <w:rFonts w:ascii="Times New Roman" w:hAnsi="Times New Roman" w:cs="Times New Roman"/>
          <w:sz w:val="24"/>
          <w:szCs w:val="24"/>
        </w:rPr>
        <w:t xml:space="preserve">the parties if they don’t have lawyers); and the Children’s Lawyer (if any). </w:t>
      </w:r>
    </w:p>
    <w:p w14:paraId="2DF120AB" w14:textId="77777777" w:rsidR="00A471D1" w:rsidRPr="00A471D1" w:rsidRDefault="00A471D1" w:rsidP="00A471D1">
      <w:pPr>
        <w:pStyle w:val="ListParagraph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F45D8" w14:textId="324C3039" w:rsidR="00060988" w:rsidRPr="00A471D1" w:rsidRDefault="00A471D1" w:rsidP="004745E7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1D1">
        <w:rPr>
          <w:rFonts w:ascii="Times New Roman" w:hAnsi="Times New Roman" w:cs="Times New Roman"/>
          <w:sz w:val="24"/>
          <w:szCs w:val="24"/>
        </w:rPr>
        <w:t>Provide the contact information for the parties’ lawyers, if applicable: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77139A" w:rsidRPr="005F7652" w14:paraId="1383B58F" w14:textId="77777777" w:rsidTr="0077139A">
        <w:tc>
          <w:tcPr>
            <w:tcW w:w="4230" w:type="dxa"/>
            <w:shd w:val="clear" w:color="auto" w:fill="D9D9D9" w:themeFill="background1" w:themeFillShade="D9"/>
          </w:tcPr>
          <w:p w14:paraId="483DA8A3" w14:textId="2AE69022" w:rsidR="0077139A" w:rsidRPr="005F7652" w:rsidRDefault="0077139A" w:rsidP="0077139A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Applicant’s Lawyer </w:t>
            </w:r>
            <w:r w:rsidR="004745E7">
              <w:rPr>
                <w:sz w:val="24"/>
                <w:szCs w:val="24"/>
              </w:rPr>
              <w:t>(if applicable)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07B4145" w14:textId="5CD1BA32" w:rsidR="0077139A" w:rsidRPr="005F7652" w:rsidRDefault="0077139A" w:rsidP="004745E7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Respondent’s Lawyer </w:t>
            </w:r>
            <w:r w:rsidR="004745E7">
              <w:rPr>
                <w:sz w:val="24"/>
                <w:szCs w:val="24"/>
              </w:rPr>
              <w:t>(if applicable)</w:t>
            </w:r>
          </w:p>
        </w:tc>
      </w:tr>
      <w:tr w:rsidR="00B479B3" w:rsidRPr="005F7652" w14:paraId="1F1B57FC" w14:textId="77777777" w:rsidTr="008B21E6">
        <w:tc>
          <w:tcPr>
            <w:tcW w:w="4230" w:type="dxa"/>
          </w:tcPr>
          <w:p w14:paraId="550E1E71" w14:textId="7B18E7F4" w:rsidR="00B479B3" w:rsidRPr="005F7652" w:rsidRDefault="00B479B3" w:rsidP="007B59E5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Name:</w:t>
            </w:r>
            <w:r w:rsidR="002C7F37" w:rsidRPr="005F7652">
              <w:rPr>
                <w:sz w:val="24"/>
                <w:szCs w:val="24"/>
              </w:rPr>
              <w:t xml:space="preserve"> </w:t>
            </w:r>
            <w:r w:rsidR="00A471D1"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1D1" w:rsidRPr="005F7652">
              <w:rPr>
                <w:sz w:val="24"/>
                <w:szCs w:val="24"/>
              </w:rPr>
              <w:instrText xml:space="preserve"> FORMTEXT </w:instrText>
            </w:r>
            <w:r w:rsidR="00A471D1" w:rsidRPr="005F7652">
              <w:rPr>
                <w:sz w:val="24"/>
                <w:szCs w:val="24"/>
              </w:rPr>
            </w:r>
            <w:r w:rsidR="00A471D1" w:rsidRPr="005F7652">
              <w:rPr>
                <w:sz w:val="24"/>
                <w:szCs w:val="24"/>
              </w:rPr>
              <w:fldChar w:fldCharType="separate"/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sz w:val="24"/>
                <w:szCs w:val="24"/>
              </w:rPr>
              <w:fldChar w:fldCharType="end"/>
            </w:r>
          </w:p>
          <w:p w14:paraId="763451C7" w14:textId="01C4DF7E" w:rsidR="00B479B3" w:rsidRPr="005F7652" w:rsidRDefault="00B479B3" w:rsidP="008B21E6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Tel</w:t>
            </w:r>
            <w:r w:rsidR="0077139A" w:rsidRPr="005F7652">
              <w:rPr>
                <w:sz w:val="24"/>
                <w:szCs w:val="24"/>
              </w:rPr>
              <w:t>ephone</w:t>
            </w:r>
            <w:r w:rsidRPr="005F7652">
              <w:rPr>
                <w:sz w:val="24"/>
                <w:szCs w:val="24"/>
              </w:rPr>
              <w:t>:</w:t>
            </w:r>
            <w:r w:rsidR="0077139A" w:rsidRPr="005F7652">
              <w:rPr>
                <w:sz w:val="24"/>
                <w:szCs w:val="24"/>
              </w:rPr>
              <w:t xml:space="preserve"> </w:t>
            </w:r>
            <w:r w:rsidR="0077139A"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39A" w:rsidRPr="005F7652">
              <w:rPr>
                <w:sz w:val="24"/>
                <w:szCs w:val="24"/>
              </w:rPr>
              <w:instrText xml:space="preserve"> FORMTEXT </w:instrText>
            </w:r>
            <w:r w:rsidR="0077139A" w:rsidRPr="005F7652">
              <w:rPr>
                <w:sz w:val="24"/>
                <w:szCs w:val="24"/>
              </w:rPr>
            </w:r>
            <w:r w:rsidR="0077139A" w:rsidRPr="005F7652">
              <w:rPr>
                <w:sz w:val="24"/>
                <w:szCs w:val="24"/>
              </w:rPr>
              <w:fldChar w:fldCharType="separate"/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ab/>
            </w:r>
          </w:p>
          <w:p w14:paraId="5032312F" w14:textId="17A2C448" w:rsidR="00B479B3" w:rsidRPr="005F7652" w:rsidRDefault="00B479B3" w:rsidP="008B21E6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Email:</w:t>
            </w:r>
            <w:r w:rsidR="0077139A" w:rsidRPr="005F7652">
              <w:rPr>
                <w:sz w:val="24"/>
                <w:szCs w:val="24"/>
              </w:rPr>
              <w:t xml:space="preserve"> </w:t>
            </w:r>
            <w:r w:rsidR="0077139A"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39A" w:rsidRPr="005F7652">
              <w:rPr>
                <w:sz w:val="24"/>
                <w:szCs w:val="24"/>
              </w:rPr>
              <w:instrText xml:space="preserve"> FORMTEXT </w:instrText>
            </w:r>
            <w:r w:rsidR="0077139A" w:rsidRPr="005F7652">
              <w:rPr>
                <w:sz w:val="24"/>
                <w:szCs w:val="24"/>
              </w:rPr>
            </w:r>
            <w:r w:rsidR="0077139A" w:rsidRPr="005F7652">
              <w:rPr>
                <w:sz w:val="24"/>
                <w:szCs w:val="24"/>
              </w:rPr>
              <w:fldChar w:fldCharType="separate"/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7A612978" w14:textId="1A154B85" w:rsidR="00B479B3" w:rsidRPr="005F7652" w:rsidRDefault="00B479B3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Name: </w:t>
            </w:r>
            <w:r w:rsidR="00A471D1"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1D1" w:rsidRPr="005F7652">
              <w:rPr>
                <w:sz w:val="24"/>
                <w:szCs w:val="24"/>
              </w:rPr>
              <w:instrText xml:space="preserve"> FORMTEXT </w:instrText>
            </w:r>
            <w:r w:rsidR="00A471D1" w:rsidRPr="005F7652">
              <w:rPr>
                <w:sz w:val="24"/>
                <w:szCs w:val="24"/>
              </w:rPr>
            </w:r>
            <w:r w:rsidR="00A471D1" w:rsidRPr="005F7652">
              <w:rPr>
                <w:sz w:val="24"/>
                <w:szCs w:val="24"/>
              </w:rPr>
              <w:fldChar w:fldCharType="separate"/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noProof/>
                <w:sz w:val="24"/>
                <w:szCs w:val="24"/>
              </w:rPr>
              <w:t> </w:t>
            </w:r>
            <w:r w:rsidR="00A471D1" w:rsidRPr="005F7652">
              <w:rPr>
                <w:sz w:val="24"/>
                <w:szCs w:val="24"/>
              </w:rPr>
              <w:fldChar w:fldCharType="end"/>
            </w:r>
          </w:p>
          <w:p w14:paraId="76458EFA" w14:textId="7FA439B8" w:rsidR="00B479B3" w:rsidRPr="005F7652" w:rsidRDefault="00B479B3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Tel</w:t>
            </w:r>
            <w:r w:rsidR="0077139A" w:rsidRPr="005F7652">
              <w:rPr>
                <w:sz w:val="24"/>
                <w:szCs w:val="24"/>
              </w:rPr>
              <w:t>ephone</w:t>
            </w:r>
            <w:r w:rsidRPr="005F7652">
              <w:rPr>
                <w:sz w:val="24"/>
                <w:szCs w:val="24"/>
              </w:rPr>
              <w:t>:</w:t>
            </w:r>
            <w:r w:rsidR="0077139A" w:rsidRPr="005F7652">
              <w:rPr>
                <w:sz w:val="24"/>
                <w:szCs w:val="24"/>
              </w:rPr>
              <w:t xml:space="preserve"> </w:t>
            </w:r>
            <w:r w:rsidR="0077139A"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39A" w:rsidRPr="005F7652">
              <w:rPr>
                <w:sz w:val="24"/>
                <w:szCs w:val="24"/>
              </w:rPr>
              <w:instrText xml:space="preserve"> FORMTEXT </w:instrText>
            </w:r>
            <w:r w:rsidR="0077139A" w:rsidRPr="005F7652">
              <w:rPr>
                <w:sz w:val="24"/>
                <w:szCs w:val="24"/>
              </w:rPr>
            </w:r>
            <w:r w:rsidR="0077139A" w:rsidRPr="005F7652">
              <w:rPr>
                <w:sz w:val="24"/>
                <w:szCs w:val="24"/>
              </w:rPr>
              <w:fldChar w:fldCharType="separate"/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ab/>
            </w:r>
          </w:p>
          <w:p w14:paraId="658AF664" w14:textId="643E0D7D" w:rsidR="00B479B3" w:rsidRPr="005F7652" w:rsidRDefault="00B479B3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Email:</w:t>
            </w:r>
            <w:r w:rsidR="0077139A" w:rsidRPr="005F7652">
              <w:rPr>
                <w:sz w:val="24"/>
                <w:szCs w:val="24"/>
              </w:rPr>
              <w:t xml:space="preserve"> </w:t>
            </w:r>
            <w:r w:rsidR="0077139A"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39A" w:rsidRPr="005F7652">
              <w:rPr>
                <w:sz w:val="24"/>
                <w:szCs w:val="24"/>
              </w:rPr>
              <w:instrText xml:space="preserve"> FORMTEXT </w:instrText>
            </w:r>
            <w:r w:rsidR="0077139A" w:rsidRPr="005F7652">
              <w:rPr>
                <w:sz w:val="24"/>
                <w:szCs w:val="24"/>
              </w:rPr>
            </w:r>
            <w:r w:rsidR="0077139A" w:rsidRPr="005F7652">
              <w:rPr>
                <w:sz w:val="24"/>
                <w:szCs w:val="24"/>
              </w:rPr>
              <w:fldChar w:fldCharType="separate"/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noProof/>
                <w:sz w:val="24"/>
                <w:szCs w:val="24"/>
              </w:rPr>
              <w:t> </w:t>
            </w:r>
            <w:r w:rsidR="0077139A" w:rsidRPr="005F7652">
              <w:rPr>
                <w:sz w:val="24"/>
                <w:szCs w:val="24"/>
              </w:rPr>
              <w:fldChar w:fldCharType="end"/>
            </w:r>
          </w:p>
        </w:tc>
      </w:tr>
    </w:tbl>
    <w:p w14:paraId="4BEC0978" w14:textId="77777777" w:rsidR="00B479B3" w:rsidRPr="00A471D1" w:rsidRDefault="00B479B3" w:rsidP="001877C5">
      <w:pPr>
        <w:spacing w:line="288" w:lineRule="auto"/>
        <w:jc w:val="both"/>
        <w:rPr>
          <w:sz w:val="24"/>
          <w:szCs w:val="24"/>
        </w:rPr>
      </w:pPr>
    </w:p>
    <w:p w14:paraId="1E0F25BD" w14:textId="057DD611" w:rsidR="00A471D1" w:rsidRPr="00A471D1" w:rsidRDefault="00A471D1" w:rsidP="004745E7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1D1">
        <w:rPr>
          <w:rFonts w:ascii="Times New Roman" w:hAnsi="Times New Roman" w:cs="Times New Roman"/>
          <w:sz w:val="24"/>
          <w:szCs w:val="24"/>
        </w:rPr>
        <w:t>Provide the parties’ contact information: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A471D1" w:rsidRPr="005F7652" w14:paraId="592F1744" w14:textId="77777777" w:rsidTr="00A471D1">
        <w:tc>
          <w:tcPr>
            <w:tcW w:w="4230" w:type="dxa"/>
            <w:shd w:val="clear" w:color="auto" w:fill="D9D9D9" w:themeFill="background1" w:themeFillShade="D9"/>
          </w:tcPr>
          <w:p w14:paraId="58D879A7" w14:textId="646D3105" w:rsidR="00A471D1" w:rsidRPr="005F7652" w:rsidRDefault="00A471D1" w:rsidP="002A49E2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Applicant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42C0E57" w14:textId="3331645D" w:rsidR="00A471D1" w:rsidRPr="005F7652" w:rsidRDefault="00A471D1" w:rsidP="004745E7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>Respondent</w:t>
            </w:r>
          </w:p>
        </w:tc>
      </w:tr>
      <w:tr w:rsidR="00A471D1" w:rsidRPr="005F7652" w14:paraId="5238694F" w14:textId="77777777" w:rsidTr="00A471D1">
        <w:tc>
          <w:tcPr>
            <w:tcW w:w="4230" w:type="dxa"/>
          </w:tcPr>
          <w:p w14:paraId="7E9C68B0" w14:textId="77777777" w:rsidR="00A471D1" w:rsidRPr="005F7652" w:rsidRDefault="00A471D1" w:rsidP="002A49E2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Name: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</w:p>
          <w:p w14:paraId="516911BC" w14:textId="77777777" w:rsidR="00A471D1" w:rsidRPr="005F7652" w:rsidRDefault="00A471D1" w:rsidP="002A49E2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Telephone: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ab/>
            </w:r>
          </w:p>
          <w:p w14:paraId="46DA456B" w14:textId="77777777" w:rsidR="00A471D1" w:rsidRPr="005F7652" w:rsidRDefault="00A471D1" w:rsidP="002A49E2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Email: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3EA5F7D5" w14:textId="77777777" w:rsidR="00A471D1" w:rsidRPr="005F7652" w:rsidRDefault="00A471D1" w:rsidP="002A49E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Name: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</w:p>
          <w:p w14:paraId="002177AE" w14:textId="77777777" w:rsidR="00A471D1" w:rsidRPr="005F7652" w:rsidRDefault="00A471D1" w:rsidP="002A49E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Telephone: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</w:rPr>
              <w:tab/>
            </w:r>
          </w:p>
          <w:p w14:paraId="1EF904C3" w14:textId="77777777" w:rsidR="00A471D1" w:rsidRPr="005F7652" w:rsidRDefault="00A471D1" w:rsidP="002A49E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t xml:space="preserve">Email: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</w:p>
        </w:tc>
      </w:tr>
    </w:tbl>
    <w:p w14:paraId="6CDC602C" w14:textId="77777777" w:rsidR="00A471D1" w:rsidRDefault="00446BE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sz w:val="24"/>
          <w:szCs w:val="24"/>
          <w:lang w:val="en-CA"/>
        </w:rPr>
      </w:pP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  <w:r w:rsidRPr="005F7652">
        <w:rPr>
          <w:sz w:val="24"/>
          <w:szCs w:val="24"/>
          <w:lang w:val="en-CA"/>
        </w:rPr>
        <w:tab/>
      </w:r>
    </w:p>
    <w:p w14:paraId="4B988497" w14:textId="01B7E792" w:rsidR="004745E7" w:rsidRPr="00AE782B" w:rsidRDefault="004745E7" w:rsidP="004745E7">
      <w:pPr>
        <w:pStyle w:val="ListParagraph"/>
        <w:keepNext/>
        <w:keepLines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hAnsi="Times New Roman" w:cs="Times New Roman"/>
          <w:sz w:val="24"/>
          <w:szCs w:val="24"/>
        </w:rPr>
        <w:t xml:space="preserve">child/children have a Children’s Lawyer, provide their contact information: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4745E7" w:rsidRPr="00AE782B" w14:paraId="2D379EDF" w14:textId="77777777" w:rsidTr="004745E7">
        <w:trPr>
          <w:trHeight w:val="350"/>
        </w:trPr>
        <w:tc>
          <w:tcPr>
            <w:tcW w:w="8545" w:type="dxa"/>
            <w:shd w:val="clear" w:color="auto" w:fill="D9D9D9" w:themeFill="background1" w:themeFillShade="D9"/>
          </w:tcPr>
          <w:p w14:paraId="35237B22" w14:textId="77777777" w:rsidR="004745E7" w:rsidRPr="00AE782B" w:rsidRDefault="004745E7" w:rsidP="0014688E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Children’s Lawyer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4745E7" w:rsidRPr="00AE782B" w14:paraId="75BF8A43" w14:textId="77777777" w:rsidTr="004745E7">
        <w:trPr>
          <w:trHeight w:val="818"/>
        </w:trPr>
        <w:tc>
          <w:tcPr>
            <w:tcW w:w="8545" w:type="dxa"/>
          </w:tcPr>
          <w:p w14:paraId="49D68A7B" w14:textId="77777777" w:rsidR="004745E7" w:rsidRPr="00AE782B" w:rsidRDefault="004745E7" w:rsidP="0014688E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Name: </w:t>
            </w:r>
            <w:r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sz w:val="24"/>
                <w:szCs w:val="24"/>
              </w:rPr>
              <w:instrText xml:space="preserve"> FORMTEXT </w:instrText>
            </w:r>
            <w:r w:rsidRPr="00AE782B">
              <w:rPr>
                <w:sz w:val="24"/>
                <w:szCs w:val="24"/>
              </w:rPr>
            </w:r>
            <w:r w:rsidRPr="00AE782B">
              <w:rPr>
                <w:sz w:val="24"/>
                <w:szCs w:val="24"/>
              </w:rPr>
              <w:fldChar w:fldCharType="separate"/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sz w:val="24"/>
                <w:szCs w:val="24"/>
              </w:rPr>
              <w:fldChar w:fldCharType="end"/>
            </w:r>
          </w:p>
          <w:p w14:paraId="468B76BC" w14:textId="77777777" w:rsidR="004745E7" w:rsidRPr="00AE782B" w:rsidRDefault="004745E7" w:rsidP="0014688E">
            <w:pPr>
              <w:keepNext/>
              <w:keepLines/>
              <w:tabs>
                <w:tab w:val="left" w:pos="541"/>
              </w:tabs>
              <w:contextualSpacing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Telephone: </w:t>
            </w:r>
            <w:r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sz w:val="24"/>
                <w:szCs w:val="24"/>
              </w:rPr>
              <w:instrText xml:space="preserve"> FORMTEXT </w:instrText>
            </w:r>
            <w:r w:rsidRPr="00AE782B">
              <w:rPr>
                <w:sz w:val="24"/>
                <w:szCs w:val="24"/>
              </w:rPr>
            </w:r>
            <w:r w:rsidRPr="00AE782B">
              <w:rPr>
                <w:sz w:val="24"/>
                <w:szCs w:val="24"/>
              </w:rPr>
              <w:fldChar w:fldCharType="separate"/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sz w:val="24"/>
                <w:szCs w:val="24"/>
              </w:rPr>
              <w:fldChar w:fldCharType="end"/>
            </w:r>
          </w:p>
          <w:p w14:paraId="6F56F345" w14:textId="77777777" w:rsidR="004745E7" w:rsidRPr="00AE782B" w:rsidRDefault="004745E7" w:rsidP="0014688E">
            <w:pPr>
              <w:pStyle w:val="ListParagraph"/>
              <w:keepNext/>
              <w:keepLine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29E9E29" w14:textId="15C6BF17" w:rsidR="00A471D1" w:rsidRDefault="00A471D1" w:rsidP="001E34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right"/>
        <w:rPr>
          <w:sz w:val="24"/>
          <w:szCs w:val="24"/>
          <w:lang w:val="en-CA"/>
        </w:rPr>
      </w:pPr>
    </w:p>
    <w:p w14:paraId="7D05E247" w14:textId="66E2F697" w:rsidR="004745E7" w:rsidRDefault="004745E7" w:rsidP="001E34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right"/>
        <w:rPr>
          <w:sz w:val="24"/>
          <w:szCs w:val="24"/>
          <w:lang w:val="en-CA"/>
        </w:rPr>
      </w:pPr>
    </w:p>
    <w:p w14:paraId="2C1ADF97" w14:textId="1E006A71" w:rsidR="004745E7" w:rsidRDefault="004745E7" w:rsidP="001E34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right"/>
        <w:rPr>
          <w:sz w:val="24"/>
          <w:szCs w:val="24"/>
          <w:lang w:val="en-CA"/>
        </w:rPr>
      </w:pPr>
    </w:p>
    <w:p w14:paraId="11002893" w14:textId="77777777" w:rsidR="004745E7" w:rsidRDefault="004745E7" w:rsidP="001E34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right"/>
        <w:rPr>
          <w:sz w:val="24"/>
          <w:szCs w:val="24"/>
          <w:lang w:val="en-CA"/>
        </w:rPr>
      </w:pP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745E7" w:rsidRPr="00AE782B" w14:paraId="7054253D" w14:textId="77777777" w:rsidTr="0014688E">
        <w:tc>
          <w:tcPr>
            <w:tcW w:w="3618" w:type="dxa"/>
          </w:tcPr>
          <w:p w14:paraId="771B608E" w14:textId="77777777" w:rsidR="004745E7" w:rsidRPr="00AE782B" w:rsidRDefault="004745E7" w:rsidP="00146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</w:p>
        </w:tc>
      </w:tr>
    </w:tbl>
    <w:p w14:paraId="67259210" w14:textId="77777777" w:rsidR="004745E7" w:rsidRPr="00AE782B" w:rsidRDefault="004745E7" w:rsidP="004745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  <w:r w:rsidRPr="00AE782B">
        <w:rPr>
          <w:sz w:val="24"/>
          <w:szCs w:val="24"/>
          <w:lang w:val="en-CA"/>
        </w:rPr>
        <w:t>, J.</w:t>
      </w:r>
    </w:p>
    <w:p w14:paraId="27616839" w14:textId="77777777" w:rsidR="004745E7" w:rsidRDefault="004745E7" w:rsidP="004745E7">
      <w:pPr>
        <w:rPr>
          <w:sz w:val="24"/>
          <w:szCs w:val="24"/>
        </w:rPr>
      </w:pPr>
    </w:p>
    <w:p w14:paraId="3D63B052" w14:textId="77777777" w:rsidR="00446BE5" w:rsidRPr="00DA22DE" w:rsidRDefault="00446BE5" w:rsidP="00205B5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46FFEB9" w14:textId="214B1896" w:rsidR="00031EB4" w:rsidRDefault="00031EB4" w:rsidP="00205B58">
      <w:pPr>
        <w:rPr>
          <w:rFonts w:ascii="Arial" w:hAnsi="Arial" w:cs="Arial"/>
          <w:sz w:val="24"/>
          <w:szCs w:val="24"/>
        </w:rPr>
      </w:pPr>
    </w:p>
    <w:p w14:paraId="16425294" w14:textId="6D430949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3FC817FA" w14:textId="778F9106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0C3C2F0E" w14:textId="77777777" w:rsidR="00201F5A" w:rsidRDefault="00201F5A" w:rsidP="00154C4E">
      <w:pPr>
        <w:rPr>
          <w:rFonts w:ascii="Arial" w:hAnsi="Arial" w:cs="Arial"/>
          <w:i/>
          <w:iCs/>
          <w:sz w:val="24"/>
          <w:szCs w:val="24"/>
        </w:rPr>
      </w:pPr>
    </w:p>
    <w:p w14:paraId="688AD946" w14:textId="588CC0D9" w:rsidR="00154C4E" w:rsidRDefault="00154C4E" w:rsidP="004745E7">
      <w:pPr>
        <w:rPr>
          <w:rFonts w:ascii="Arial" w:hAnsi="Arial" w:cs="Arial"/>
          <w:i/>
          <w:iCs/>
          <w:sz w:val="24"/>
          <w:szCs w:val="24"/>
        </w:rPr>
      </w:pPr>
    </w:p>
    <w:p w14:paraId="62B5A335" w14:textId="77777777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2D0A449F" w14:textId="3E889813" w:rsidR="00154C4E" w:rsidRPr="005F7652" w:rsidRDefault="00154C4E" w:rsidP="00154C4E">
      <w:pPr>
        <w:rPr>
          <w:rFonts w:eastAsia="Times New Roman"/>
          <w:b/>
          <w:bCs/>
          <w:i/>
          <w:iCs/>
          <w:sz w:val="24"/>
          <w:szCs w:val="24"/>
        </w:rPr>
      </w:pPr>
      <w:r w:rsidRPr="005F7652">
        <w:rPr>
          <w:i/>
          <w:iCs/>
          <w:sz w:val="24"/>
          <w:szCs w:val="24"/>
        </w:rPr>
        <w:t xml:space="preserve"> </w:t>
      </w:r>
    </w:p>
    <w:p w14:paraId="58FAEAB0" w14:textId="77777777" w:rsidR="00154C4E" w:rsidRPr="00DA22DE" w:rsidRDefault="00154C4E" w:rsidP="00205B58">
      <w:pPr>
        <w:rPr>
          <w:rFonts w:ascii="Arial" w:hAnsi="Arial" w:cs="Arial"/>
          <w:sz w:val="24"/>
          <w:szCs w:val="24"/>
        </w:rPr>
      </w:pPr>
    </w:p>
    <w:tbl>
      <w:tblPr>
        <w:tblW w:w="988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120"/>
        <w:gridCol w:w="4760"/>
      </w:tblGrid>
      <w:tr w:rsidR="004745E7" w:rsidRPr="007631C2" w14:paraId="0D3AFD2D" w14:textId="0B3053F8" w:rsidTr="004D4EFC">
        <w:trPr>
          <w:cantSplit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78BDD3E" w14:textId="2F98D0AF" w:rsidR="004745E7" w:rsidRPr="005F7652" w:rsidRDefault="004745E7" w:rsidP="00205B58">
            <w:pPr>
              <w:keepNext/>
              <w:keepLines/>
              <w:rPr>
                <w:i/>
                <w:sz w:val="24"/>
                <w:szCs w:val="24"/>
              </w:rPr>
            </w:pPr>
            <w:r w:rsidRPr="005F7652">
              <w:rPr>
                <w:sz w:val="24"/>
                <w:szCs w:val="24"/>
              </w:rPr>
              <w:lastRenderedPageBreak/>
              <w:br w:type="column"/>
            </w:r>
            <w:r w:rsidRPr="005F7652">
              <w:rPr>
                <w:sz w:val="24"/>
                <w:szCs w:val="24"/>
              </w:rPr>
              <w:br w:type="column"/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i/>
                <w:iCs/>
                <w:sz w:val="24"/>
                <w:szCs w:val="24"/>
                <w:lang w:val="en-GB"/>
              </w:rPr>
              <w:t xml:space="preserve"> v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BB36BCA" w14:textId="321CCD57" w:rsidR="004745E7" w:rsidRPr="005F7652" w:rsidRDefault="004745E7" w:rsidP="001E68B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  <w:lang w:val="en-GB"/>
              </w:rPr>
              <w:t xml:space="preserve">Court File Number: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</w:p>
        </w:tc>
      </w:tr>
      <w:tr w:rsidR="004745E7" w:rsidRPr="007631C2" w14:paraId="56A14098" w14:textId="476599C7" w:rsidTr="004D4EFC">
        <w:trPr>
          <w:cantSplit/>
          <w:trHeight w:val="10695"/>
        </w:trPr>
        <w:tc>
          <w:tcPr>
            <w:tcW w:w="51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B0F6431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ab/>
            </w:r>
          </w:p>
          <w:p w14:paraId="0883722A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5BF57E0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89B0312" w14:textId="77777777" w:rsidR="004745E7" w:rsidRPr="005F7652" w:rsidRDefault="004745E7" w:rsidP="00205B58">
            <w:pPr>
              <w:keepNext/>
              <w:keepLines/>
              <w:jc w:val="right"/>
              <w:rPr>
                <w:sz w:val="24"/>
                <w:szCs w:val="24"/>
                <w:lang w:val="en-CA"/>
              </w:rPr>
            </w:pPr>
            <w:r w:rsidRPr="005F7652">
              <w:rPr>
                <w:sz w:val="24"/>
                <w:szCs w:val="24"/>
              </w:rPr>
              <w:t xml:space="preserve"> </w:t>
            </w:r>
          </w:p>
          <w:p w14:paraId="3DD18316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299EA9A7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46DF2A28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A612D19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D0C1FD9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52ECD21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F804A38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7AC415F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2654E39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21AC8229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20A11FE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76138D5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7CE0B16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68C1E4F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873BC4D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B0BBCB4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C52FA10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6502C40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CBE776D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1F88B42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270323C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E80DAC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056727D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</w:rPr>
            </w:pPr>
            <w:r w:rsidRPr="005F7652">
              <w:rPr>
                <w:sz w:val="24"/>
                <w:szCs w:val="24"/>
                <w:lang w:val="en-GB"/>
              </w:rPr>
              <w:tab/>
            </w:r>
            <w:r w:rsidRPr="005F7652">
              <w:rPr>
                <w:sz w:val="24"/>
                <w:szCs w:val="24"/>
              </w:rPr>
              <w:tab/>
            </w:r>
            <w:r w:rsidRPr="005F7652">
              <w:rPr>
                <w:sz w:val="24"/>
                <w:szCs w:val="24"/>
              </w:rPr>
              <w:tab/>
            </w:r>
            <w:r w:rsidRPr="005F7652">
              <w:rPr>
                <w:sz w:val="24"/>
                <w:szCs w:val="24"/>
              </w:rPr>
              <w:tab/>
            </w:r>
            <w:r w:rsidRPr="005F7652">
              <w:rPr>
                <w:sz w:val="24"/>
                <w:szCs w:val="24"/>
              </w:rPr>
              <w:tab/>
            </w:r>
            <w:r w:rsidRPr="005F7652">
              <w:rPr>
                <w:sz w:val="24"/>
                <w:szCs w:val="24"/>
              </w:rPr>
              <w:tab/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730FF5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C380F3C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ab/>
            </w:r>
          </w:p>
          <w:p w14:paraId="4DAD337C" w14:textId="77777777" w:rsidR="004745E7" w:rsidRPr="005F7652" w:rsidRDefault="004745E7" w:rsidP="00205B58">
            <w:pPr>
              <w:keepNext/>
              <w:keepLines/>
              <w:jc w:val="center"/>
              <w:rPr>
                <w:sz w:val="24"/>
                <w:szCs w:val="24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>SUPREME COURT OF</w:t>
            </w:r>
          </w:p>
          <w:p w14:paraId="089CE8DA" w14:textId="77777777" w:rsidR="004745E7" w:rsidRPr="005F7652" w:rsidRDefault="004745E7" w:rsidP="00205B58">
            <w:pPr>
              <w:keepNext/>
              <w:keepLines/>
              <w:jc w:val="center"/>
              <w:rPr>
                <w:sz w:val="24"/>
                <w:szCs w:val="24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>PRINCE EDWARD ISLAND</w:t>
            </w:r>
          </w:p>
          <w:p w14:paraId="069DADA5" w14:textId="77777777" w:rsidR="004745E7" w:rsidRPr="005F7652" w:rsidRDefault="004745E7" w:rsidP="00205B58">
            <w:pPr>
              <w:keepNext/>
              <w:keepLines/>
              <w:jc w:val="center"/>
              <w:rPr>
                <w:sz w:val="24"/>
                <w:szCs w:val="24"/>
                <w:lang w:val="en-GB"/>
              </w:rPr>
            </w:pPr>
          </w:p>
          <w:p w14:paraId="6A1B3A20" w14:textId="36664095" w:rsidR="004745E7" w:rsidRPr="005F7652" w:rsidRDefault="004745E7" w:rsidP="00205B58">
            <w:pPr>
              <w:keepNext/>
              <w:keepLines/>
              <w:jc w:val="center"/>
              <w:rPr>
                <w:sz w:val="24"/>
                <w:szCs w:val="24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 xml:space="preserve">PROCEEDINGS COMMENCED AT </w:t>
            </w:r>
            <w:r w:rsidRPr="005F765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652">
              <w:rPr>
                <w:sz w:val="24"/>
                <w:szCs w:val="24"/>
              </w:rPr>
              <w:instrText xml:space="preserve"> FORMTEXT </w:instrText>
            </w:r>
            <w:r w:rsidRPr="005F7652">
              <w:rPr>
                <w:sz w:val="24"/>
                <w:szCs w:val="24"/>
              </w:rPr>
            </w:r>
            <w:r w:rsidRPr="005F7652">
              <w:rPr>
                <w:sz w:val="24"/>
                <w:szCs w:val="24"/>
              </w:rPr>
              <w:fldChar w:fldCharType="separate"/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noProof/>
                <w:sz w:val="24"/>
                <w:szCs w:val="24"/>
              </w:rPr>
              <w:t> </w:t>
            </w:r>
            <w:r w:rsidRPr="005F7652">
              <w:rPr>
                <w:sz w:val="24"/>
                <w:szCs w:val="24"/>
              </w:rPr>
              <w:fldChar w:fldCharType="end"/>
            </w:r>
            <w:r w:rsidRPr="005F7652">
              <w:rPr>
                <w:sz w:val="24"/>
                <w:szCs w:val="24"/>
                <w:lang w:val="en-GB"/>
              </w:rPr>
              <w:t xml:space="preserve">, IN </w:t>
            </w:r>
            <w:sdt>
              <w:sdtPr>
                <w:rPr>
                  <w:sz w:val="24"/>
                  <w:szCs w:val="24"/>
                  <w:lang w:val="en-GB"/>
                </w:rPr>
                <w:id w:val="1475026017"/>
                <w:lock w:val="sdtLocked"/>
                <w:placeholder>
                  <w:docPart w:val="A0AE4C40E0E34A83A5849589BE3D2EE5"/>
                </w:placeholder>
                <w:showingPlcHdr/>
                <w:comboBox>
                  <w:listItem w:displayText="PRINCE" w:value="PRINCE"/>
                  <w:listItem w:displayText="QUEENS" w:value="QUEENS"/>
                  <w:listItem w:displayText="KINGS" w:value="KINGS"/>
                </w:comboBox>
              </w:sdtPr>
              <w:sdtEndPr/>
              <w:sdtContent>
                <w:r w:rsidRPr="005F7652">
                  <w:rPr>
                    <w:sz w:val="24"/>
                    <w:szCs w:val="24"/>
                    <w:lang w:val="en-GB"/>
                  </w:rPr>
                  <w:t xml:space="preserve"> </w:t>
                </w:r>
                <w:r w:rsidRPr="005F7652">
                  <w:rPr>
                    <w:rStyle w:val="PlaceholderText"/>
                    <w:b/>
                    <w:bCs/>
                    <w:color w:val="auto"/>
                    <w:sz w:val="24"/>
                    <w:szCs w:val="24"/>
                  </w:rPr>
                  <w:t xml:space="preserve">Please Choose  </w:t>
                </w:r>
              </w:sdtContent>
            </w:sdt>
            <w:r w:rsidRPr="005F7652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5F7652">
              <w:rPr>
                <w:sz w:val="24"/>
                <w:szCs w:val="24"/>
                <w:lang w:val="en-GB"/>
              </w:rPr>
              <w:t xml:space="preserve"> COUNTY, PROVINCE OF PRINCE EDWARD ISLAND</w:t>
            </w:r>
          </w:p>
          <w:p w14:paraId="3191DDC1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3F4FFD1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906D270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5C3E08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689DD68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1FFBF5D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ab/>
            </w:r>
          </w:p>
          <w:p w14:paraId="3B5D31C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04940F4" w14:textId="30859803" w:rsidR="004745E7" w:rsidRPr="005F7652" w:rsidRDefault="004745E7" w:rsidP="00D50774">
            <w:pPr>
              <w:keepNext/>
              <w:keepLines/>
              <w:jc w:val="center"/>
              <w:rPr>
                <w:sz w:val="24"/>
                <w:szCs w:val="24"/>
                <w:lang w:val="en-GB"/>
              </w:rPr>
            </w:pPr>
            <w:r w:rsidRPr="005F7652">
              <w:rPr>
                <w:b/>
                <w:sz w:val="24"/>
                <w:szCs w:val="24"/>
                <w:lang w:val="en-GB"/>
              </w:rPr>
              <w:t xml:space="preserve">ORDER </w:t>
            </w:r>
          </w:p>
          <w:p w14:paraId="754DB8B7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1B4353F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96B99F6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  <w:r w:rsidRPr="005F7652">
              <w:rPr>
                <w:sz w:val="24"/>
                <w:szCs w:val="24"/>
                <w:lang w:val="en-GB"/>
              </w:rPr>
              <w:tab/>
            </w:r>
            <w:r w:rsidRPr="005F7652">
              <w:rPr>
                <w:sz w:val="24"/>
                <w:szCs w:val="24"/>
                <w:lang w:val="en-GB"/>
              </w:rPr>
              <w:tab/>
            </w:r>
          </w:p>
          <w:p w14:paraId="6FFE57AB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B762B24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F61CCD5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75FBEF87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5D20FA50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552FBB08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327184C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DDBCEC9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498D12E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559DBB95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1F323639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456DC2E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7349C8BE" w14:textId="77777777" w:rsidR="004745E7" w:rsidRPr="005F7652" w:rsidRDefault="004745E7" w:rsidP="00205B58">
            <w:pPr>
              <w:keepNext/>
              <w:keepLines/>
              <w:rPr>
                <w:sz w:val="24"/>
                <w:szCs w:val="24"/>
                <w:highlight w:val="white"/>
                <w:lang w:val="en-GB"/>
              </w:rPr>
            </w:pPr>
          </w:p>
          <w:p w14:paraId="70A720C6" w14:textId="77777777" w:rsidR="004745E7" w:rsidRPr="005F7652" w:rsidRDefault="004745E7" w:rsidP="00205B58">
            <w:pPr>
              <w:keepNext/>
              <w:keepLines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0337DA05" w14:textId="77777777" w:rsidR="00372A31" w:rsidRPr="007631C2" w:rsidRDefault="00372A31" w:rsidP="00205B58">
      <w:pPr>
        <w:rPr>
          <w:rFonts w:ascii="Arial" w:hAnsi="Arial" w:cs="Arial"/>
          <w:sz w:val="24"/>
          <w:szCs w:val="24"/>
          <w:u w:val="single"/>
        </w:rPr>
      </w:pPr>
    </w:p>
    <w:p w14:paraId="10B39A48" w14:textId="77777777" w:rsidR="00372A31" w:rsidRPr="007631C2" w:rsidRDefault="00372A31" w:rsidP="00205B58">
      <w:pPr>
        <w:rPr>
          <w:rFonts w:ascii="Arial" w:hAnsi="Arial" w:cs="Arial"/>
          <w:sz w:val="24"/>
          <w:szCs w:val="24"/>
          <w:u w:val="single"/>
        </w:rPr>
      </w:pPr>
    </w:p>
    <w:p w14:paraId="553272EE" w14:textId="77777777" w:rsidR="00372A31" w:rsidRPr="007631C2" w:rsidRDefault="00372A31" w:rsidP="00205B58">
      <w:pPr>
        <w:rPr>
          <w:rFonts w:ascii="Arial" w:hAnsi="Arial" w:cs="Arial"/>
          <w:sz w:val="24"/>
          <w:szCs w:val="24"/>
        </w:rPr>
      </w:pPr>
    </w:p>
    <w:p w14:paraId="0B6FFCD7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p w14:paraId="6243788E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sectPr w:rsidR="00372A31" w:rsidRPr="007631C2" w:rsidSect="0045466F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9FD39E" w16cex:dateUtc="2024-04-22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34E1" w14:textId="77777777" w:rsidR="0045466F" w:rsidRDefault="0045466F" w:rsidP="004E0F67">
      <w:r>
        <w:separator/>
      </w:r>
    </w:p>
  </w:endnote>
  <w:endnote w:type="continuationSeparator" w:id="0">
    <w:p w14:paraId="5882859C" w14:textId="77777777" w:rsidR="0045466F" w:rsidRDefault="0045466F" w:rsidP="004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113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855B2" w14:textId="1CE8CCA0" w:rsidR="00D712B4" w:rsidRDefault="00D71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321E0" w14:textId="77777777" w:rsidR="004D63DB" w:rsidRDefault="004D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0D4C" w14:textId="77777777" w:rsidR="0045466F" w:rsidRDefault="0045466F" w:rsidP="004E0F67">
      <w:r>
        <w:separator/>
      </w:r>
    </w:p>
  </w:footnote>
  <w:footnote w:type="continuationSeparator" w:id="0">
    <w:p w14:paraId="381AE096" w14:textId="77777777" w:rsidR="0045466F" w:rsidRDefault="0045466F" w:rsidP="004E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CB"/>
    <w:multiLevelType w:val="hybridMultilevel"/>
    <w:tmpl w:val="397A5B22"/>
    <w:lvl w:ilvl="0" w:tplc="451E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540D2"/>
    <w:multiLevelType w:val="hybridMultilevel"/>
    <w:tmpl w:val="12A6BD30"/>
    <w:lvl w:ilvl="0" w:tplc="A176B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74E6"/>
    <w:multiLevelType w:val="hybridMultilevel"/>
    <w:tmpl w:val="E348C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11253"/>
    <w:multiLevelType w:val="hybridMultilevel"/>
    <w:tmpl w:val="537E7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6ACB"/>
    <w:multiLevelType w:val="hybridMultilevel"/>
    <w:tmpl w:val="346C8D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A0602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347"/>
    <w:multiLevelType w:val="hybridMultilevel"/>
    <w:tmpl w:val="7D1AE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C7C19"/>
    <w:multiLevelType w:val="hybridMultilevel"/>
    <w:tmpl w:val="BD14387C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70A"/>
    <w:multiLevelType w:val="hybridMultilevel"/>
    <w:tmpl w:val="D02474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357B13"/>
    <w:multiLevelType w:val="hybridMultilevel"/>
    <w:tmpl w:val="FEFA54C6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111C"/>
    <w:multiLevelType w:val="hybridMultilevel"/>
    <w:tmpl w:val="E9D8B80A"/>
    <w:lvl w:ilvl="0" w:tplc="EE5617BA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8639F6"/>
    <w:multiLevelType w:val="hybridMultilevel"/>
    <w:tmpl w:val="BE986724"/>
    <w:lvl w:ilvl="0" w:tplc="6F06C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C4E29"/>
    <w:multiLevelType w:val="hybridMultilevel"/>
    <w:tmpl w:val="F11A16CC"/>
    <w:lvl w:ilvl="0" w:tplc="08F0373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A836C6"/>
    <w:multiLevelType w:val="hybridMultilevel"/>
    <w:tmpl w:val="BE986724"/>
    <w:lvl w:ilvl="0" w:tplc="6F06C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17F8"/>
    <w:multiLevelType w:val="hybridMultilevel"/>
    <w:tmpl w:val="8FECF7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C471F88"/>
    <w:multiLevelType w:val="hybridMultilevel"/>
    <w:tmpl w:val="16983936"/>
    <w:lvl w:ilvl="0" w:tplc="2C1E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66845"/>
    <w:multiLevelType w:val="hybridMultilevel"/>
    <w:tmpl w:val="7E26E040"/>
    <w:lvl w:ilvl="0" w:tplc="9552EA8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270ACE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EE5"/>
    <w:multiLevelType w:val="hybridMultilevel"/>
    <w:tmpl w:val="558C394E"/>
    <w:lvl w:ilvl="0" w:tplc="67326EA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D13438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F42F03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5AFD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622D"/>
    <w:multiLevelType w:val="hybridMultilevel"/>
    <w:tmpl w:val="1340C886"/>
    <w:lvl w:ilvl="0" w:tplc="31B0B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17968"/>
    <w:multiLevelType w:val="multilevel"/>
    <w:tmpl w:val="8062B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C44A0"/>
    <w:multiLevelType w:val="hybridMultilevel"/>
    <w:tmpl w:val="36B29D3C"/>
    <w:lvl w:ilvl="0" w:tplc="7F52D9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9471A"/>
    <w:multiLevelType w:val="multilevel"/>
    <w:tmpl w:val="F750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34C31"/>
    <w:multiLevelType w:val="hybridMultilevel"/>
    <w:tmpl w:val="6C743B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D2A54"/>
    <w:multiLevelType w:val="hybridMultilevel"/>
    <w:tmpl w:val="5574AF8E"/>
    <w:lvl w:ilvl="0" w:tplc="55A04FF2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000D7"/>
    <w:multiLevelType w:val="hybridMultilevel"/>
    <w:tmpl w:val="DA20AA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E1F72D3"/>
    <w:multiLevelType w:val="multilevel"/>
    <w:tmpl w:val="F750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A28C8"/>
    <w:multiLevelType w:val="hybridMultilevel"/>
    <w:tmpl w:val="330EF42C"/>
    <w:lvl w:ilvl="0" w:tplc="CF1014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208B6"/>
    <w:multiLevelType w:val="hybridMultilevel"/>
    <w:tmpl w:val="FC66A270"/>
    <w:lvl w:ilvl="0" w:tplc="1C30DA64">
      <w:start w:val="2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2A378E"/>
    <w:multiLevelType w:val="hybridMultilevel"/>
    <w:tmpl w:val="21DAE8E2"/>
    <w:lvl w:ilvl="0" w:tplc="772A2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D61B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31"/>
  </w:num>
  <w:num w:numId="5">
    <w:abstractNumId w:val="2"/>
  </w:num>
  <w:num w:numId="6">
    <w:abstractNumId w:val="8"/>
  </w:num>
  <w:num w:numId="7">
    <w:abstractNumId w:val="27"/>
  </w:num>
  <w:num w:numId="8">
    <w:abstractNumId w:val="6"/>
  </w:num>
  <w:num w:numId="9">
    <w:abstractNumId w:val="13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9"/>
  </w:num>
  <w:num w:numId="16">
    <w:abstractNumId w:val="21"/>
  </w:num>
  <w:num w:numId="17">
    <w:abstractNumId w:val="24"/>
  </w:num>
  <w:num w:numId="18">
    <w:abstractNumId w:val="10"/>
  </w:num>
  <w:num w:numId="19">
    <w:abstractNumId w:val="0"/>
  </w:num>
  <w:num w:numId="20">
    <w:abstractNumId w:val="18"/>
  </w:num>
  <w:num w:numId="21">
    <w:abstractNumId w:val="16"/>
  </w:num>
  <w:num w:numId="22">
    <w:abstractNumId w:val="25"/>
  </w:num>
  <w:num w:numId="23">
    <w:abstractNumId w:val="1"/>
  </w:num>
  <w:num w:numId="24">
    <w:abstractNumId w:val="26"/>
  </w:num>
  <w:num w:numId="25">
    <w:abstractNumId w:val="23"/>
  </w:num>
  <w:num w:numId="26">
    <w:abstractNumId w:val="12"/>
  </w:num>
  <w:num w:numId="27">
    <w:abstractNumId w:val="4"/>
  </w:num>
  <w:num w:numId="28">
    <w:abstractNumId w:val="29"/>
  </w:num>
  <w:num w:numId="29">
    <w:abstractNumId w:val="22"/>
  </w:num>
  <w:num w:numId="30">
    <w:abstractNumId w:val="28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A"/>
    <w:rsid w:val="00012FE9"/>
    <w:rsid w:val="00013AF8"/>
    <w:rsid w:val="00031EB4"/>
    <w:rsid w:val="000504F0"/>
    <w:rsid w:val="0005469B"/>
    <w:rsid w:val="00060988"/>
    <w:rsid w:val="00062F00"/>
    <w:rsid w:val="00064D6D"/>
    <w:rsid w:val="000808CE"/>
    <w:rsid w:val="00081FD6"/>
    <w:rsid w:val="000A18C3"/>
    <w:rsid w:val="000D07DC"/>
    <w:rsid w:val="000D41AA"/>
    <w:rsid w:val="000E3416"/>
    <w:rsid w:val="000F5205"/>
    <w:rsid w:val="00112099"/>
    <w:rsid w:val="00150FE5"/>
    <w:rsid w:val="00154C4E"/>
    <w:rsid w:val="001877C5"/>
    <w:rsid w:val="0019073E"/>
    <w:rsid w:val="00193F51"/>
    <w:rsid w:val="001B5FDB"/>
    <w:rsid w:val="001D1D2A"/>
    <w:rsid w:val="001D5B7C"/>
    <w:rsid w:val="001D6731"/>
    <w:rsid w:val="001E34A0"/>
    <w:rsid w:val="001E618D"/>
    <w:rsid w:val="001E68B6"/>
    <w:rsid w:val="001F0EA9"/>
    <w:rsid w:val="00201F5A"/>
    <w:rsid w:val="00205B58"/>
    <w:rsid w:val="00217BFA"/>
    <w:rsid w:val="00241672"/>
    <w:rsid w:val="0025288B"/>
    <w:rsid w:val="0025520F"/>
    <w:rsid w:val="002558EE"/>
    <w:rsid w:val="00256B0A"/>
    <w:rsid w:val="002705C7"/>
    <w:rsid w:val="002B66ED"/>
    <w:rsid w:val="002C2058"/>
    <w:rsid w:val="002C7F37"/>
    <w:rsid w:val="002E153B"/>
    <w:rsid w:val="002E61E9"/>
    <w:rsid w:val="00320EDD"/>
    <w:rsid w:val="00327AF1"/>
    <w:rsid w:val="00344D3A"/>
    <w:rsid w:val="00356708"/>
    <w:rsid w:val="00372A31"/>
    <w:rsid w:val="003815A8"/>
    <w:rsid w:val="003843E5"/>
    <w:rsid w:val="00390655"/>
    <w:rsid w:val="0039212D"/>
    <w:rsid w:val="003A2671"/>
    <w:rsid w:val="003D464B"/>
    <w:rsid w:val="003D5AAC"/>
    <w:rsid w:val="003E0B3E"/>
    <w:rsid w:val="003E3C52"/>
    <w:rsid w:val="00411904"/>
    <w:rsid w:val="00421F14"/>
    <w:rsid w:val="00432927"/>
    <w:rsid w:val="00433C43"/>
    <w:rsid w:val="004357AD"/>
    <w:rsid w:val="00441826"/>
    <w:rsid w:val="00446BE5"/>
    <w:rsid w:val="0045466F"/>
    <w:rsid w:val="004546FB"/>
    <w:rsid w:val="0046228A"/>
    <w:rsid w:val="004745E7"/>
    <w:rsid w:val="00475083"/>
    <w:rsid w:val="00483909"/>
    <w:rsid w:val="004875DA"/>
    <w:rsid w:val="004A7294"/>
    <w:rsid w:val="004D1462"/>
    <w:rsid w:val="004D3930"/>
    <w:rsid w:val="004D4EFC"/>
    <w:rsid w:val="004D63DB"/>
    <w:rsid w:val="004E0F67"/>
    <w:rsid w:val="004E4B98"/>
    <w:rsid w:val="004F2B88"/>
    <w:rsid w:val="0050497F"/>
    <w:rsid w:val="005300F0"/>
    <w:rsid w:val="00533994"/>
    <w:rsid w:val="00542750"/>
    <w:rsid w:val="00546F4B"/>
    <w:rsid w:val="00551208"/>
    <w:rsid w:val="0056000C"/>
    <w:rsid w:val="005602BC"/>
    <w:rsid w:val="00576587"/>
    <w:rsid w:val="005766B5"/>
    <w:rsid w:val="0058605A"/>
    <w:rsid w:val="005927F4"/>
    <w:rsid w:val="005962EF"/>
    <w:rsid w:val="00597B10"/>
    <w:rsid w:val="005B74F4"/>
    <w:rsid w:val="005C3A7C"/>
    <w:rsid w:val="005D6687"/>
    <w:rsid w:val="005E0899"/>
    <w:rsid w:val="005E3FFC"/>
    <w:rsid w:val="005F2EFF"/>
    <w:rsid w:val="005F61D8"/>
    <w:rsid w:val="005F7652"/>
    <w:rsid w:val="00616E7A"/>
    <w:rsid w:val="00623D7E"/>
    <w:rsid w:val="006359D1"/>
    <w:rsid w:val="00644200"/>
    <w:rsid w:val="00657B28"/>
    <w:rsid w:val="0066270B"/>
    <w:rsid w:val="006744C1"/>
    <w:rsid w:val="00680D85"/>
    <w:rsid w:val="00691F01"/>
    <w:rsid w:val="006A6C62"/>
    <w:rsid w:val="006B18FA"/>
    <w:rsid w:val="006C242E"/>
    <w:rsid w:val="006E31C2"/>
    <w:rsid w:val="006E4BEE"/>
    <w:rsid w:val="006E7C2C"/>
    <w:rsid w:val="006F1BF7"/>
    <w:rsid w:val="006F630E"/>
    <w:rsid w:val="00706DDB"/>
    <w:rsid w:val="00707F88"/>
    <w:rsid w:val="00722FD6"/>
    <w:rsid w:val="007254B2"/>
    <w:rsid w:val="00730D77"/>
    <w:rsid w:val="00743AF5"/>
    <w:rsid w:val="00757C5F"/>
    <w:rsid w:val="007631C2"/>
    <w:rsid w:val="00763414"/>
    <w:rsid w:val="0077139A"/>
    <w:rsid w:val="00787BE0"/>
    <w:rsid w:val="00791555"/>
    <w:rsid w:val="00797E42"/>
    <w:rsid w:val="007B59E5"/>
    <w:rsid w:val="007D3437"/>
    <w:rsid w:val="007E718A"/>
    <w:rsid w:val="007F4D39"/>
    <w:rsid w:val="008053D4"/>
    <w:rsid w:val="00843CF0"/>
    <w:rsid w:val="0084759F"/>
    <w:rsid w:val="00865A66"/>
    <w:rsid w:val="00880326"/>
    <w:rsid w:val="00882C3B"/>
    <w:rsid w:val="00882EEB"/>
    <w:rsid w:val="008D2CC5"/>
    <w:rsid w:val="008D61DF"/>
    <w:rsid w:val="0090156F"/>
    <w:rsid w:val="00907800"/>
    <w:rsid w:val="00924810"/>
    <w:rsid w:val="00944942"/>
    <w:rsid w:val="00947883"/>
    <w:rsid w:val="00964F02"/>
    <w:rsid w:val="00985C96"/>
    <w:rsid w:val="00993354"/>
    <w:rsid w:val="009943DB"/>
    <w:rsid w:val="009A65A6"/>
    <w:rsid w:val="009D08D2"/>
    <w:rsid w:val="009D7D91"/>
    <w:rsid w:val="009F3BF9"/>
    <w:rsid w:val="009F594E"/>
    <w:rsid w:val="00A32523"/>
    <w:rsid w:val="00A3307C"/>
    <w:rsid w:val="00A37DA0"/>
    <w:rsid w:val="00A4105E"/>
    <w:rsid w:val="00A471D1"/>
    <w:rsid w:val="00A47575"/>
    <w:rsid w:val="00A55EAD"/>
    <w:rsid w:val="00A7618D"/>
    <w:rsid w:val="00A81A10"/>
    <w:rsid w:val="00A90CC9"/>
    <w:rsid w:val="00AA4FDB"/>
    <w:rsid w:val="00AB56EF"/>
    <w:rsid w:val="00AE08A1"/>
    <w:rsid w:val="00B055F8"/>
    <w:rsid w:val="00B07BAF"/>
    <w:rsid w:val="00B27BA7"/>
    <w:rsid w:val="00B40294"/>
    <w:rsid w:val="00B460BF"/>
    <w:rsid w:val="00B479B3"/>
    <w:rsid w:val="00B55A7C"/>
    <w:rsid w:val="00B60933"/>
    <w:rsid w:val="00B742A0"/>
    <w:rsid w:val="00B77E7B"/>
    <w:rsid w:val="00B9281A"/>
    <w:rsid w:val="00BA26A8"/>
    <w:rsid w:val="00BA6ECA"/>
    <w:rsid w:val="00BD287B"/>
    <w:rsid w:val="00BD7A16"/>
    <w:rsid w:val="00C03854"/>
    <w:rsid w:val="00C061FA"/>
    <w:rsid w:val="00C06694"/>
    <w:rsid w:val="00C133ED"/>
    <w:rsid w:val="00C31D94"/>
    <w:rsid w:val="00C357BE"/>
    <w:rsid w:val="00C77018"/>
    <w:rsid w:val="00C81BB7"/>
    <w:rsid w:val="00CA1673"/>
    <w:rsid w:val="00CC4BA3"/>
    <w:rsid w:val="00CD641D"/>
    <w:rsid w:val="00CD6796"/>
    <w:rsid w:val="00CE1E7A"/>
    <w:rsid w:val="00D00EB9"/>
    <w:rsid w:val="00D11C61"/>
    <w:rsid w:val="00D44B24"/>
    <w:rsid w:val="00D50774"/>
    <w:rsid w:val="00D64C3D"/>
    <w:rsid w:val="00D712B4"/>
    <w:rsid w:val="00D73630"/>
    <w:rsid w:val="00D81DDD"/>
    <w:rsid w:val="00DA040B"/>
    <w:rsid w:val="00DA22DE"/>
    <w:rsid w:val="00DC3665"/>
    <w:rsid w:val="00DC522A"/>
    <w:rsid w:val="00DE1DA7"/>
    <w:rsid w:val="00DF43DD"/>
    <w:rsid w:val="00E01B08"/>
    <w:rsid w:val="00E33864"/>
    <w:rsid w:val="00E60258"/>
    <w:rsid w:val="00E66AF9"/>
    <w:rsid w:val="00EA0B55"/>
    <w:rsid w:val="00EB362F"/>
    <w:rsid w:val="00EC3E67"/>
    <w:rsid w:val="00ED363C"/>
    <w:rsid w:val="00EF2674"/>
    <w:rsid w:val="00EF76DA"/>
    <w:rsid w:val="00EF7714"/>
    <w:rsid w:val="00F12520"/>
    <w:rsid w:val="00F22EA5"/>
    <w:rsid w:val="00F33849"/>
    <w:rsid w:val="00F3639A"/>
    <w:rsid w:val="00F504DF"/>
    <w:rsid w:val="00F74F37"/>
    <w:rsid w:val="00F82320"/>
    <w:rsid w:val="00F91CF5"/>
    <w:rsid w:val="00FA3CD3"/>
    <w:rsid w:val="00FB5DA2"/>
    <w:rsid w:val="00FC28AF"/>
    <w:rsid w:val="00FE3439"/>
    <w:rsid w:val="00FF2CD1"/>
    <w:rsid w:val="00FF2F68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5301"/>
  <w15:docId w15:val="{2B80FF7E-05D2-40D7-80E0-F931849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5A66"/>
    <w:pPr>
      <w:autoSpaceDE/>
      <w:autoSpaceDN/>
      <w:adjustRightInd/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5A6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F02"/>
  </w:style>
  <w:style w:type="character" w:customStyle="1" w:styleId="CommentTextChar">
    <w:name w:val="Comment Text Char"/>
    <w:basedOn w:val="DefaultParagraphFont"/>
    <w:link w:val="CommentText"/>
    <w:uiPriority w:val="99"/>
    <w:rsid w:val="00964F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02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uiPriority w:val="99"/>
    <w:rsid w:val="00BD287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0258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E60258"/>
  </w:style>
  <w:style w:type="character" w:customStyle="1" w:styleId="eop">
    <w:name w:val="eop"/>
    <w:basedOn w:val="DefaultParagraphFont"/>
    <w:rsid w:val="00E60258"/>
  </w:style>
  <w:style w:type="character" w:styleId="PlaceholderText">
    <w:name w:val="Placeholder Text"/>
    <w:basedOn w:val="DefaultParagraphFont"/>
    <w:uiPriority w:val="99"/>
    <w:semiHidden/>
    <w:rsid w:val="0039212D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F50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24A231EEA947E2BF5C819DE10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E43F-79F3-4CB2-A180-A8E067936A34}"/>
      </w:docPartPr>
      <w:docPartBody>
        <w:p w:rsidR="00C92EF2" w:rsidRDefault="006F2662" w:rsidP="006F2662">
          <w:pPr>
            <w:pStyle w:val="6624A231EEA947E2BF5C819DE1064E4B5"/>
          </w:pPr>
          <w:r w:rsidRPr="005F765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Pr="005F7652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Select Rule</w:t>
          </w:r>
          <w:r w:rsidRPr="005F765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A0AE4C40E0E34A83A5849589BE3D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C5F6-23D3-4B76-87CA-06085455EC90}"/>
      </w:docPartPr>
      <w:docPartBody>
        <w:p w:rsidR="00645A1A" w:rsidRDefault="00A37AFC" w:rsidP="00A37AFC">
          <w:pPr>
            <w:pStyle w:val="A0AE4C40E0E34A83A5849589BE3D2EE5"/>
          </w:pPr>
          <w:r w:rsidRPr="005F7652">
            <w:rPr>
              <w:sz w:val="24"/>
              <w:szCs w:val="24"/>
              <w:lang w:val="en-GB"/>
            </w:rPr>
            <w:t xml:space="preserve"> </w:t>
          </w:r>
          <w:r w:rsidRPr="005F7652">
            <w:rPr>
              <w:rStyle w:val="PlaceholderText"/>
              <w:b/>
              <w:bCs/>
              <w:color w:val="auto"/>
              <w:sz w:val="24"/>
              <w:szCs w:val="24"/>
            </w:rPr>
            <w:t xml:space="preserve">Please Choose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FA"/>
    <w:rsid w:val="003350D2"/>
    <w:rsid w:val="00421FAA"/>
    <w:rsid w:val="004B5421"/>
    <w:rsid w:val="00645A1A"/>
    <w:rsid w:val="006F2662"/>
    <w:rsid w:val="00857440"/>
    <w:rsid w:val="00A37AFC"/>
    <w:rsid w:val="00C92EF2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FC"/>
    <w:rPr>
      <w:color w:val="666666"/>
    </w:rPr>
  </w:style>
  <w:style w:type="paragraph" w:customStyle="1" w:styleId="6624A231EEA947E2BF5C819DE1064E4B">
    <w:name w:val="6624A231EEA947E2BF5C819DE1064E4B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A98FB28AA9D4D1D8535CADCBDE4B4E0">
    <w:name w:val="0A98FB28AA9D4D1D8535CADCBDE4B4E0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33F1C00FA5A346919195289004DAA44E">
    <w:name w:val="33F1C00FA5A346919195289004DAA44E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8956D19A2AE40358E2D10171875E99C">
    <w:name w:val="08956D19A2AE40358E2D10171875E99C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1">
    <w:name w:val="6624A231EEA947E2BF5C819DE1064E4B1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A98FB28AA9D4D1D8535CADCBDE4B4E01">
    <w:name w:val="0A98FB28AA9D4D1D8535CADCBDE4B4E01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33F1C00FA5A346919195289004DAA44E1">
    <w:name w:val="33F1C00FA5A346919195289004DAA44E1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8956D19A2AE40358E2D10171875E99C1">
    <w:name w:val="08956D19A2AE40358E2D10171875E99C1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2">
    <w:name w:val="6624A231EEA947E2BF5C819DE1064E4B2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A98FB28AA9D4D1D8535CADCBDE4B4E02">
    <w:name w:val="0A98FB28AA9D4D1D8535CADCBDE4B4E02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33F1C00FA5A346919195289004DAA44E3">
    <w:name w:val="33F1C00FA5A346919195289004DAA44E3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8956D19A2AE40358E2D10171875E99C2">
    <w:name w:val="08956D19A2AE40358E2D10171875E99C2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3">
    <w:name w:val="6624A231EEA947E2BF5C819DE1064E4B3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A98FB28AA9D4D1D8535CADCBDE4B4E03">
    <w:name w:val="0A98FB28AA9D4D1D8535CADCBDE4B4E03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33F1C00FA5A346919195289004DAA44E4">
    <w:name w:val="33F1C00FA5A346919195289004DAA44E4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8956D19A2AE40358E2D10171875E99C3">
    <w:name w:val="08956D19A2AE40358E2D10171875E99C3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4">
    <w:name w:val="6624A231EEA947E2BF5C819DE1064E4B4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8956D19A2AE40358E2D10171875E99C4">
    <w:name w:val="08956D19A2AE40358E2D10171875E99C4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5">
    <w:name w:val="6624A231EEA947E2BF5C819DE1064E4B5"/>
    <w:rsid w:val="006F2662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8956D19A2AE40358E2D10171875E99C5">
    <w:name w:val="08956D19A2AE40358E2D10171875E99C5"/>
    <w:rsid w:val="006F2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6624A231EEA947E2BF5C819DE1064E4B10">
    <w:name w:val="6624A231EEA947E2BF5C819DE1064E4B10"/>
    <w:rsid w:val="00421FAA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0A98FB28AA9D4D1D8535CADCBDE4B4E06">
    <w:name w:val="0A98FB28AA9D4D1D8535CADCBDE4B4E06"/>
    <w:rsid w:val="00421F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33F1C00FA5A346919195289004DAA44E2">
    <w:name w:val="33F1C00FA5A346919195289004DAA44E2"/>
    <w:rsid w:val="00421F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8956D19A2AE40358E2D10171875E99C9">
    <w:name w:val="08956D19A2AE40358E2D10171875E99C9"/>
    <w:rsid w:val="00421F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  <w:style w:type="paragraph" w:customStyle="1" w:styleId="0127FDDD305F43A8BB99FE9AF6B28C7F">
    <w:name w:val="0127FDDD305F43A8BB99FE9AF6B28C7F"/>
    <w:rsid w:val="00A37AFC"/>
    <w:pPr>
      <w:spacing w:line="259" w:lineRule="auto"/>
    </w:pPr>
    <w:rPr>
      <w:kern w:val="0"/>
      <w:sz w:val="22"/>
      <w:szCs w:val="22"/>
      <w14:ligatures w14:val="none"/>
    </w:rPr>
  </w:style>
  <w:style w:type="paragraph" w:customStyle="1" w:styleId="A0AE4C40E0E34A83A5849589BE3D2EE5">
    <w:name w:val="A0AE4C40E0E34A83A5849589BE3D2EE5"/>
    <w:rsid w:val="00A37AFC"/>
    <w:pPr>
      <w:spacing w:line="259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CFB6-08EF-48EC-9EC1-C0A2AFC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akmcalduff</dc:creator>
  <cp:lastModifiedBy>Amy McAlduff</cp:lastModifiedBy>
  <cp:revision>2</cp:revision>
  <cp:lastPrinted>2019-06-20T17:19:00Z</cp:lastPrinted>
  <dcterms:created xsi:type="dcterms:W3CDTF">2024-05-15T14:49:00Z</dcterms:created>
  <dcterms:modified xsi:type="dcterms:W3CDTF">2024-05-15T14:49:00Z</dcterms:modified>
</cp:coreProperties>
</file>