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B60C" w14:textId="77777777" w:rsidR="000A314F" w:rsidRDefault="000A314F" w:rsidP="000A31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 20E</w:t>
      </w:r>
    </w:p>
    <w:p w14:paraId="6403BFDA" w14:textId="77777777" w:rsidR="000A314F" w:rsidRDefault="000A314F" w:rsidP="000A314F">
      <w:pPr>
        <w:spacing w:after="0" w:line="240" w:lineRule="auto"/>
        <w:jc w:val="center"/>
        <w:rPr>
          <w:rFonts w:ascii="TimesNewRomanPS-BoldMT" w:hAnsi="TimesNewRomanPS-BoldMT" w:cs="TimesNewRomanPS-BoldMT"/>
          <w:b/>
          <w:bCs/>
          <w:sz w:val="24"/>
          <w:szCs w:val="24"/>
          <w:lang w:val="en-CA"/>
        </w:rPr>
      </w:pPr>
      <w:r>
        <w:rPr>
          <w:rFonts w:ascii="TimesNewRomanPS-BoldMT" w:hAnsi="TimesNewRomanPS-BoldMT" w:cs="TimesNewRomanPS-BoldMT"/>
          <w:b/>
          <w:bCs/>
          <w:sz w:val="24"/>
          <w:szCs w:val="24"/>
          <w:lang w:val="en-CA"/>
        </w:rPr>
        <w:t>NOTICE OF GARNISHMENT</w:t>
      </w:r>
    </w:p>
    <w:p w14:paraId="7EE3F1B2" w14:textId="77777777" w:rsidR="000A314F" w:rsidRDefault="000A314F" w:rsidP="000A314F">
      <w:pPr>
        <w:spacing w:after="0" w:line="240" w:lineRule="auto"/>
        <w:jc w:val="center"/>
        <w:rPr>
          <w:rFonts w:ascii="Times New Roman" w:hAnsi="Times New Roman" w:cs="Times New Roman"/>
          <w:sz w:val="24"/>
          <w:szCs w:val="24"/>
        </w:rPr>
      </w:pPr>
      <w:bookmarkStart w:id="0" w:name="_Hlk118118660"/>
    </w:p>
    <w:p w14:paraId="09BC4243" w14:textId="77777777" w:rsidR="000A314F" w:rsidRDefault="000A314F" w:rsidP="000A314F">
      <w:pPr>
        <w:spacing w:after="0" w:line="240" w:lineRule="auto"/>
        <w:jc w:val="right"/>
        <w:rPr>
          <w:rFonts w:ascii="Times New Roman" w:eastAsia="Times New Roman" w:hAnsi="Times New Roman" w:cs="Times New Roman"/>
          <w:i/>
          <w:szCs w:val="20"/>
          <w:lang w:val="en-CA"/>
        </w:rPr>
      </w:pPr>
      <w:r>
        <w:rPr>
          <w:rFonts w:ascii="Times New Roman" w:eastAsia="Times New Roman" w:hAnsi="Times New Roman" w:cs="Times New Roman"/>
          <w:szCs w:val="20"/>
          <w:lang w:val="en-CA"/>
        </w:rPr>
        <w:t>Court File No. S___ SC __________</w:t>
      </w:r>
      <w:r>
        <w:rPr>
          <w:rFonts w:ascii="Times New Roman" w:eastAsia="Times New Roman" w:hAnsi="Times New Roman" w:cs="Times New Roman"/>
          <w:szCs w:val="20"/>
          <w:lang w:val="en-CA"/>
        </w:rPr>
        <w:br/>
      </w:r>
      <w:r>
        <w:rPr>
          <w:rFonts w:ascii="Times New Roman" w:eastAsia="Times New Roman" w:hAnsi="Times New Roman" w:cs="Times New Roman"/>
          <w:i/>
          <w:szCs w:val="20"/>
          <w:lang w:val="en-CA"/>
        </w:rPr>
        <w:t>(The number assigned by the court)</w:t>
      </w:r>
    </w:p>
    <w:bookmarkEnd w:id="0"/>
    <w:p w14:paraId="1646BCEA" w14:textId="77777777" w:rsidR="000A314F" w:rsidRDefault="000A314F" w:rsidP="000A314F">
      <w:pPr>
        <w:spacing w:after="0" w:line="240" w:lineRule="auto"/>
        <w:jc w:val="right"/>
        <w:rPr>
          <w:rFonts w:ascii="Times New Roman" w:hAnsi="Times New Roman" w:cs="Times New Roman"/>
          <w:sz w:val="24"/>
          <w:szCs w:val="24"/>
        </w:rPr>
      </w:pPr>
    </w:p>
    <w:p w14:paraId="32CA15CE" w14:textId="77777777" w:rsidR="000A314F" w:rsidRDefault="000A314F" w:rsidP="000A3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SUPREME COURT OF PRINCE EDWARD ISLAND</w:t>
      </w:r>
    </w:p>
    <w:p w14:paraId="0DB34D8A" w14:textId="77777777" w:rsidR="000A314F" w:rsidRDefault="000A314F" w:rsidP="000A3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(SMALL CLAIMS SECTION)</w:t>
      </w:r>
    </w:p>
    <w:p w14:paraId="32B26879" w14:textId="77777777" w:rsidR="000A314F" w:rsidRDefault="000A314F" w:rsidP="000A314F">
      <w:pPr>
        <w:spacing w:after="0" w:line="240" w:lineRule="auto"/>
        <w:rPr>
          <w:rFonts w:ascii="Times New Roman" w:hAnsi="Times New Roman" w:cs="Times New Roman"/>
          <w:sz w:val="24"/>
          <w:szCs w:val="24"/>
        </w:rPr>
      </w:pPr>
    </w:p>
    <w:p w14:paraId="015EAC6C" w14:textId="77777777" w:rsidR="000A314F" w:rsidRDefault="000A314F" w:rsidP="000A314F">
      <w:pPr>
        <w:spacing w:after="0" w:line="240" w:lineRule="auto"/>
        <w:rPr>
          <w:rFonts w:ascii="Times New Roman" w:hAnsi="Times New Roman" w:cs="Times New Roman"/>
          <w:sz w:val="24"/>
          <w:szCs w:val="24"/>
        </w:rPr>
      </w:pPr>
      <w:r>
        <w:rPr>
          <w:rFonts w:ascii="Times New Roman" w:hAnsi="Times New Roman" w:cs="Times New Roman"/>
          <w:sz w:val="24"/>
          <w:szCs w:val="24"/>
        </w:rPr>
        <w:t>BETWEEN:</w:t>
      </w:r>
    </w:p>
    <w:p w14:paraId="28096322" w14:textId="77777777" w:rsidR="000A314F" w:rsidRDefault="000A314F" w:rsidP="000A314F">
      <w:pPr>
        <w:spacing w:after="0" w:line="240" w:lineRule="auto"/>
        <w:rPr>
          <w:rFonts w:ascii="Times New Roman" w:hAnsi="Times New Roman" w:cs="Times New Roman"/>
          <w:sz w:val="24"/>
          <w:szCs w:val="24"/>
        </w:rPr>
      </w:pPr>
    </w:p>
    <w:p w14:paraId="0B2CD62A" w14:textId="77777777" w:rsidR="000A314F" w:rsidRDefault="000A314F" w:rsidP="000A3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220BAD2" w14:textId="77777777" w:rsidR="000A314F" w:rsidRDefault="000A314F" w:rsidP="000A314F">
      <w:pPr>
        <w:spacing w:after="0" w:line="240" w:lineRule="auto"/>
        <w:rPr>
          <w:rFonts w:ascii="Times New Roman" w:hAnsi="Times New Roman" w:cs="Times New Roman"/>
          <w:sz w:val="24"/>
          <w:szCs w:val="24"/>
        </w:rPr>
      </w:pPr>
    </w:p>
    <w:p w14:paraId="4CABFD44" w14:textId="77777777" w:rsidR="000A314F" w:rsidRDefault="000A314F" w:rsidP="000A3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CREDITOR(S)</w:t>
      </w:r>
    </w:p>
    <w:p w14:paraId="7D1FFC4E" w14:textId="77777777" w:rsidR="000A314F" w:rsidRDefault="000A314F" w:rsidP="000A314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F1F3E09" w14:textId="77777777" w:rsidR="000A314F" w:rsidRDefault="000A314F" w:rsidP="000A314F">
      <w:pPr>
        <w:spacing w:after="0" w:line="240" w:lineRule="auto"/>
        <w:rPr>
          <w:rFonts w:ascii="Times New Roman" w:hAnsi="Times New Roman" w:cs="Times New Roman"/>
          <w:sz w:val="24"/>
          <w:szCs w:val="24"/>
        </w:rPr>
      </w:pPr>
    </w:p>
    <w:p w14:paraId="7C9BC94A" w14:textId="77777777" w:rsidR="000A314F" w:rsidRDefault="000A314F" w:rsidP="000A3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7F861CE8" w14:textId="77777777" w:rsidR="000A314F" w:rsidRDefault="000A314F" w:rsidP="000A314F">
      <w:pPr>
        <w:spacing w:after="0" w:line="240" w:lineRule="auto"/>
        <w:rPr>
          <w:rFonts w:ascii="Times New Roman" w:hAnsi="Times New Roman" w:cs="Times New Roman"/>
          <w:sz w:val="24"/>
          <w:szCs w:val="24"/>
        </w:rPr>
      </w:pPr>
    </w:p>
    <w:p w14:paraId="570FE864" w14:textId="77777777" w:rsidR="000A314F" w:rsidRDefault="000A314F" w:rsidP="000A3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DEBTOR(S)</w:t>
      </w:r>
    </w:p>
    <w:p w14:paraId="185324C3" w14:textId="77777777" w:rsidR="000A314F" w:rsidRDefault="000A314F" w:rsidP="000A314F">
      <w:pPr>
        <w:spacing w:after="0" w:line="240" w:lineRule="auto"/>
        <w:jc w:val="right"/>
        <w:rPr>
          <w:rFonts w:ascii="Times New Roman" w:hAnsi="Times New Roman" w:cs="Times New Roman"/>
          <w:sz w:val="24"/>
          <w:szCs w:val="24"/>
        </w:rPr>
      </w:pPr>
    </w:p>
    <w:p w14:paraId="48B61DE9" w14:textId="77777777" w:rsidR="000A314F" w:rsidRDefault="000A314F" w:rsidP="000A314F">
      <w:pPr>
        <w:pStyle w:val="BodyText"/>
        <w:kinsoku w:val="0"/>
        <w:overflowPunct w:val="0"/>
        <w:ind w:left="0" w:right="0"/>
      </w:pPr>
    </w:p>
    <w:p w14:paraId="0DA66204" w14:textId="77777777" w:rsidR="000A314F" w:rsidRDefault="000A314F" w:rsidP="000A314F">
      <w:pPr>
        <w:pStyle w:val="BodyText"/>
        <w:kinsoku w:val="0"/>
        <w:overflowPunct w:val="0"/>
        <w:ind w:left="0" w:right="0"/>
      </w:pPr>
    </w:p>
    <w:p w14:paraId="430AFC49" w14:textId="77777777" w:rsidR="000A314F" w:rsidRDefault="000A314F" w:rsidP="000A314F">
      <w:pPr>
        <w:pStyle w:val="BodyText"/>
        <w:kinsoku w:val="0"/>
        <w:overflowPunct w:val="0"/>
        <w:ind w:left="0" w:right="0"/>
        <w:rPr>
          <w:u w:val="none"/>
        </w:rPr>
      </w:pPr>
      <w:r>
        <w:t>NOTICE OF GARNISHMENT</w:t>
      </w:r>
    </w:p>
    <w:p w14:paraId="177D4547" w14:textId="77777777" w:rsidR="000A314F" w:rsidRDefault="000A314F" w:rsidP="000A314F">
      <w:pPr>
        <w:pStyle w:val="BodyText"/>
        <w:kinsoku w:val="0"/>
        <w:overflowPunct w:val="0"/>
        <w:ind w:left="0" w:right="0"/>
        <w:jc w:val="left"/>
      </w:pPr>
    </w:p>
    <w:p w14:paraId="3BD77695" w14:textId="77777777" w:rsidR="000A314F" w:rsidRPr="000D1FEE" w:rsidRDefault="000A314F" w:rsidP="000A314F">
      <w:pPr>
        <w:pStyle w:val="BodyText"/>
        <w:kinsoku w:val="0"/>
        <w:overflowPunct w:val="0"/>
        <w:ind w:left="0" w:right="0"/>
        <w:jc w:val="left"/>
        <w:rPr>
          <w:b w:val="0"/>
          <w:bCs w:val="0"/>
          <w:u w:val="none"/>
        </w:rPr>
      </w:pPr>
      <w:r w:rsidRPr="000D1FEE">
        <w:rPr>
          <w:color w:val="000000"/>
          <w:sz w:val="22"/>
          <w:szCs w:val="22"/>
          <w:u w:val="none"/>
          <w:lang w:val="en-GB"/>
        </w:rPr>
        <w:t>Note:</w:t>
      </w:r>
      <w:r w:rsidRPr="000D1FEE">
        <w:rPr>
          <w:color w:val="000000"/>
          <w:sz w:val="22"/>
          <w:szCs w:val="22"/>
          <w:u w:val="none"/>
          <w:lang w:val="en-GB"/>
        </w:rPr>
        <w:tab/>
        <w:t>THE CREDITOR SHALL SERVE THIS NOTICE</w:t>
      </w:r>
      <w:r w:rsidRPr="000D1FEE">
        <w:rPr>
          <w:b w:val="0"/>
          <w:bCs w:val="0"/>
          <w:color w:val="000000"/>
          <w:sz w:val="22"/>
          <w:szCs w:val="22"/>
          <w:u w:val="none"/>
          <w:lang w:val="en-GB"/>
        </w:rPr>
        <w:t xml:space="preserve"> on the debtor with an Affidavit for Enforcement Request (Form 20</w:t>
      </w:r>
      <w:r>
        <w:rPr>
          <w:b w:val="0"/>
          <w:bCs w:val="0"/>
          <w:color w:val="000000"/>
          <w:sz w:val="22"/>
          <w:szCs w:val="22"/>
          <w:u w:val="none"/>
          <w:lang w:val="en-GB"/>
        </w:rPr>
        <w:t>J</w:t>
      </w:r>
      <w:r w:rsidRPr="000D1FEE">
        <w:rPr>
          <w:b w:val="0"/>
          <w:bCs w:val="0"/>
          <w:color w:val="000000"/>
          <w:sz w:val="22"/>
          <w:szCs w:val="22"/>
          <w:u w:val="none"/>
          <w:lang w:val="en-GB"/>
        </w:rPr>
        <w:t>) and serve on the garnishee this notice with a blank Garnishee</w:t>
      </w:r>
      <w:r>
        <w:rPr>
          <w:b w:val="0"/>
          <w:bCs w:val="0"/>
          <w:color w:val="000000"/>
          <w:sz w:val="22"/>
          <w:szCs w:val="22"/>
          <w:u w:val="none"/>
          <w:lang w:val="en-GB"/>
        </w:rPr>
        <w:t>’s</w:t>
      </w:r>
      <w:r w:rsidRPr="000D1FEE">
        <w:rPr>
          <w:b w:val="0"/>
          <w:bCs w:val="0"/>
          <w:color w:val="000000"/>
          <w:sz w:val="22"/>
          <w:szCs w:val="22"/>
          <w:u w:val="none"/>
          <w:lang w:val="en-GB"/>
        </w:rPr>
        <w:t xml:space="preserve"> Statement (Form 20F).</w:t>
      </w:r>
    </w:p>
    <w:p w14:paraId="53ECF809" w14:textId="77777777" w:rsidR="000A314F" w:rsidRPr="00CA1531" w:rsidRDefault="000A314F" w:rsidP="000A314F">
      <w:pPr>
        <w:pStyle w:val="BodyText"/>
        <w:kinsoku w:val="0"/>
        <w:overflowPunct w:val="0"/>
        <w:ind w:left="0" w:right="0"/>
        <w:jc w:val="left"/>
      </w:pPr>
    </w:p>
    <w:p w14:paraId="44F45D2B" w14:textId="77777777" w:rsidR="000A314F" w:rsidRPr="000D1FEE" w:rsidRDefault="000A314F" w:rsidP="000A314F">
      <w:pPr>
        <w:kinsoku w:val="0"/>
        <w:overflowPunct w:val="0"/>
        <w:autoSpaceDE w:val="0"/>
        <w:autoSpaceDN w:val="0"/>
        <w:adjustRightInd w:val="0"/>
        <w:spacing w:after="0" w:line="266" w:lineRule="exact"/>
        <w:rPr>
          <w:rFonts w:ascii="Times New Roman" w:hAnsi="Times New Roman" w:cs="Times New Roman"/>
          <w:b/>
          <w:bCs/>
          <w:sz w:val="24"/>
          <w:szCs w:val="24"/>
          <w:lang w:val="en-CA"/>
        </w:rPr>
      </w:pPr>
      <w:r w:rsidRPr="000D1FEE">
        <w:rPr>
          <w:rFonts w:ascii="Times New Roman" w:hAnsi="Times New Roman" w:cs="Times New Roman"/>
          <w:b/>
          <w:bCs/>
          <w:sz w:val="24"/>
          <w:szCs w:val="24"/>
          <w:lang w:val="en-CA"/>
        </w:rPr>
        <w:t>TO THE GARNISHEE:</w:t>
      </w:r>
    </w:p>
    <w:p w14:paraId="6DA703AC" w14:textId="77777777" w:rsidR="000A314F" w:rsidRPr="000D1FEE" w:rsidRDefault="000A314F" w:rsidP="000A314F">
      <w:pPr>
        <w:kinsoku w:val="0"/>
        <w:overflowPunct w:val="0"/>
        <w:autoSpaceDE w:val="0"/>
        <w:autoSpaceDN w:val="0"/>
        <w:adjustRightInd w:val="0"/>
        <w:spacing w:after="0" w:line="249" w:lineRule="auto"/>
        <w:ind w:right="116"/>
        <w:jc w:val="both"/>
        <w:rPr>
          <w:rFonts w:ascii="Times New Roman" w:hAnsi="Times New Roman" w:cs="Times New Roman"/>
          <w:sz w:val="24"/>
          <w:szCs w:val="24"/>
          <w:lang w:val="en-CA"/>
        </w:rPr>
      </w:pPr>
      <w:r w:rsidRPr="000D1FEE">
        <w:rPr>
          <w:rFonts w:ascii="Times New Roman" w:hAnsi="Times New Roman" w:cs="Times New Roman"/>
          <w:b/>
          <w:bCs/>
          <w:sz w:val="24"/>
          <w:szCs w:val="24"/>
          <w:lang w:val="en-CA"/>
        </w:rPr>
        <w:t>The</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creditor</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has</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obtained</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a</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court</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order</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against</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the</w:t>
      </w:r>
      <w:r w:rsidRPr="000D1FEE">
        <w:rPr>
          <w:rFonts w:ascii="Times New Roman" w:hAnsi="Times New Roman" w:cs="Times New Roman"/>
          <w:b/>
          <w:bCs/>
          <w:spacing w:val="9"/>
          <w:sz w:val="24"/>
          <w:szCs w:val="24"/>
          <w:lang w:val="en-CA"/>
        </w:rPr>
        <w:t xml:space="preserve"> </w:t>
      </w:r>
      <w:r w:rsidRPr="000D1FEE">
        <w:rPr>
          <w:rFonts w:ascii="Times New Roman" w:hAnsi="Times New Roman" w:cs="Times New Roman"/>
          <w:b/>
          <w:bCs/>
          <w:sz w:val="24"/>
          <w:szCs w:val="24"/>
          <w:lang w:val="en-CA"/>
        </w:rPr>
        <w:t>debtor.</w:t>
      </w:r>
      <w:r w:rsidRPr="000D1FEE">
        <w:rPr>
          <w:rFonts w:ascii="Times New Roman" w:hAnsi="Times New Roman" w:cs="Times New Roman"/>
          <w:b/>
          <w:bCs/>
          <w:spacing w:val="10"/>
          <w:sz w:val="24"/>
          <w:szCs w:val="24"/>
          <w:lang w:val="en-CA"/>
        </w:rPr>
        <w:t xml:space="preserve"> </w:t>
      </w:r>
      <w:r w:rsidRPr="000D1FEE">
        <w:rPr>
          <w:rFonts w:ascii="Times New Roman" w:hAnsi="Times New Roman" w:cs="Times New Roman"/>
          <w:sz w:val="24"/>
          <w:szCs w:val="24"/>
          <w:lang w:val="en-CA"/>
        </w:rPr>
        <w:t>The</w:t>
      </w:r>
      <w:r w:rsidRPr="000D1FEE">
        <w:rPr>
          <w:rFonts w:ascii="Times New Roman" w:hAnsi="Times New Roman" w:cs="Times New Roman"/>
          <w:spacing w:val="9"/>
          <w:sz w:val="24"/>
          <w:szCs w:val="24"/>
          <w:lang w:val="en-CA"/>
        </w:rPr>
        <w:t xml:space="preserve"> </w:t>
      </w:r>
      <w:r w:rsidRPr="000D1FEE">
        <w:rPr>
          <w:rFonts w:ascii="Times New Roman" w:hAnsi="Times New Roman" w:cs="Times New Roman"/>
          <w:sz w:val="24"/>
          <w:szCs w:val="24"/>
          <w:lang w:val="en-CA"/>
        </w:rPr>
        <w:t>creditor</w:t>
      </w:r>
      <w:r w:rsidRPr="000D1FEE">
        <w:rPr>
          <w:rFonts w:ascii="Times New Roman" w:hAnsi="Times New Roman" w:cs="Times New Roman"/>
          <w:spacing w:val="9"/>
          <w:sz w:val="24"/>
          <w:szCs w:val="24"/>
          <w:lang w:val="en-CA"/>
        </w:rPr>
        <w:t xml:space="preserve"> </w:t>
      </w:r>
      <w:r w:rsidRPr="000D1FEE">
        <w:rPr>
          <w:rFonts w:ascii="Times New Roman" w:hAnsi="Times New Roman" w:cs="Times New Roman"/>
          <w:sz w:val="24"/>
          <w:szCs w:val="24"/>
          <w:lang w:val="en-CA"/>
        </w:rPr>
        <w:t>claims</w:t>
      </w:r>
      <w:r w:rsidRPr="000D1FEE">
        <w:rPr>
          <w:rFonts w:ascii="Times New Roman" w:hAnsi="Times New Roman" w:cs="Times New Roman"/>
          <w:spacing w:val="9"/>
          <w:sz w:val="24"/>
          <w:szCs w:val="24"/>
          <w:lang w:val="en-CA"/>
        </w:rPr>
        <w:t xml:space="preserve"> </w:t>
      </w:r>
      <w:r w:rsidRPr="000D1FEE">
        <w:rPr>
          <w:rFonts w:ascii="Times New Roman" w:hAnsi="Times New Roman" w:cs="Times New Roman"/>
          <w:sz w:val="24"/>
          <w:szCs w:val="24"/>
          <w:lang w:val="en-CA"/>
        </w:rPr>
        <w:t>that</w:t>
      </w:r>
      <w:r w:rsidRPr="000D1FEE">
        <w:rPr>
          <w:rFonts w:ascii="Times New Roman" w:hAnsi="Times New Roman" w:cs="Times New Roman"/>
          <w:spacing w:val="9"/>
          <w:sz w:val="24"/>
          <w:szCs w:val="24"/>
          <w:lang w:val="en-CA"/>
        </w:rPr>
        <w:t xml:space="preserve"> </w:t>
      </w:r>
      <w:r w:rsidRPr="000D1FEE">
        <w:rPr>
          <w:rFonts w:ascii="Times New Roman" w:hAnsi="Times New Roman" w:cs="Times New Roman"/>
          <w:sz w:val="24"/>
          <w:szCs w:val="24"/>
          <w:lang w:val="en-CA"/>
        </w:rPr>
        <w:t>you</w:t>
      </w:r>
      <w:r w:rsidRPr="000D1FEE">
        <w:rPr>
          <w:rFonts w:ascii="Times New Roman" w:hAnsi="Times New Roman" w:cs="Times New Roman"/>
          <w:spacing w:val="9"/>
          <w:sz w:val="24"/>
          <w:szCs w:val="24"/>
          <w:lang w:val="en-CA"/>
        </w:rPr>
        <w:t xml:space="preserve"> </w:t>
      </w:r>
      <w:r w:rsidRPr="000D1FEE">
        <w:rPr>
          <w:rFonts w:ascii="Times New Roman" w:hAnsi="Times New Roman" w:cs="Times New Roman"/>
          <w:sz w:val="24"/>
          <w:szCs w:val="24"/>
          <w:lang w:val="en-CA"/>
        </w:rPr>
        <w:t>owe or</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will</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owe</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the</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debtor</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a</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debt</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in</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the</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form</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of</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wages,</w:t>
      </w:r>
      <w:r w:rsidRPr="000D1FEE">
        <w:rPr>
          <w:rFonts w:ascii="Times New Roman" w:hAnsi="Times New Roman" w:cs="Times New Roman"/>
          <w:spacing w:val="29"/>
          <w:sz w:val="24"/>
          <w:szCs w:val="24"/>
          <w:lang w:val="en-CA"/>
        </w:rPr>
        <w:t xml:space="preserve"> </w:t>
      </w:r>
      <w:r w:rsidRPr="000D1FEE">
        <w:rPr>
          <w:rFonts w:ascii="Times New Roman" w:hAnsi="Times New Roman" w:cs="Times New Roman"/>
          <w:sz w:val="24"/>
          <w:szCs w:val="24"/>
          <w:lang w:val="en-CA"/>
        </w:rPr>
        <w:t>salary,</w:t>
      </w:r>
      <w:r w:rsidRPr="000D1FEE">
        <w:rPr>
          <w:rFonts w:ascii="Times New Roman" w:hAnsi="Times New Roman" w:cs="Times New Roman"/>
          <w:spacing w:val="29"/>
          <w:sz w:val="24"/>
          <w:szCs w:val="24"/>
          <w:lang w:val="en-CA"/>
        </w:rPr>
        <w:t xml:space="preserve"> </w:t>
      </w:r>
      <w:r w:rsidRPr="000D1FEE">
        <w:rPr>
          <w:rFonts w:ascii="Times New Roman" w:hAnsi="Times New Roman" w:cs="Times New Roman"/>
          <w:sz w:val="24"/>
          <w:szCs w:val="24"/>
          <w:lang w:val="en-CA"/>
        </w:rPr>
        <w:t>pension</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payments,</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rent,</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annuity</w:t>
      </w:r>
      <w:r w:rsidRPr="000D1FEE">
        <w:rPr>
          <w:rFonts w:ascii="Times New Roman" w:hAnsi="Times New Roman" w:cs="Times New Roman"/>
          <w:spacing w:val="28"/>
          <w:sz w:val="24"/>
          <w:szCs w:val="24"/>
          <w:lang w:val="en-CA"/>
        </w:rPr>
        <w:t xml:space="preserve"> </w:t>
      </w:r>
      <w:r w:rsidRPr="000D1FEE">
        <w:rPr>
          <w:rFonts w:ascii="Times New Roman" w:hAnsi="Times New Roman" w:cs="Times New Roman"/>
          <w:sz w:val="24"/>
          <w:szCs w:val="24"/>
          <w:lang w:val="en-CA"/>
        </w:rPr>
        <w:t>or other</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debt</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that</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you</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pay</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out</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in</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a</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lump-sum,</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periodically</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or</w:t>
      </w:r>
      <w:r w:rsidRPr="000D1FEE">
        <w:rPr>
          <w:rFonts w:ascii="Times New Roman" w:hAnsi="Times New Roman" w:cs="Times New Roman"/>
          <w:spacing w:val="13"/>
          <w:sz w:val="24"/>
          <w:szCs w:val="24"/>
          <w:lang w:val="en-CA"/>
        </w:rPr>
        <w:t xml:space="preserve"> </w:t>
      </w:r>
      <w:r w:rsidRPr="000D1FEE">
        <w:rPr>
          <w:rFonts w:ascii="Times New Roman" w:hAnsi="Times New Roman" w:cs="Times New Roman"/>
          <w:sz w:val="24"/>
          <w:szCs w:val="24"/>
          <w:lang w:val="en-CA"/>
        </w:rPr>
        <w:t>by</w:t>
      </w:r>
      <w:r w:rsidRPr="000D1FEE">
        <w:rPr>
          <w:rFonts w:ascii="Times New Roman" w:hAnsi="Times New Roman" w:cs="Times New Roman"/>
          <w:spacing w:val="13"/>
          <w:sz w:val="24"/>
          <w:szCs w:val="24"/>
          <w:lang w:val="en-CA"/>
        </w:rPr>
        <w:t xml:space="preserve"> </w:t>
      </w:r>
      <w:r w:rsidRPr="000D1FEE">
        <w:rPr>
          <w:rFonts w:ascii="Times New Roman" w:hAnsi="Times New Roman" w:cs="Times New Roman"/>
          <w:sz w:val="24"/>
          <w:szCs w:val="24"/>
          <w:lang w:val="en-CA"/>
        </w:rPr>
        <w:t>installments.</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(A</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debt</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to</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the</w:t>
      </w:r>
      <w:r w:rsidRPr="000D1FEE">
        <w:rPr>
          <w:rFonts w:ascii="Times New Roman" w:hAnsi="Times New Roman" w:cs="Times New Roman"/>
          <w:spacing w:val="12"/>
          <w:sz w:val="24"/>
          <w:szCs w:val="24"/>
          <w:lang w:val="en-CA"/>
        </w:rPr>
        <w:t xml:space="preserve"> </w:t>
      </w:r>
      <w:r w:rsidRPr="000D1FEE">
        <w:rPr>
          <w:rFonts w:ascii="Times New Roman" w:hAnsi="Times New Roman" w:cs="Times New Roman"/>
          <w:sz w:val="24"/>
          <w:szCs w:val="24"/>
          <w:lang w:val="en-CA"/>
        </w:rPr>
        <w:t>debtor includes</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both</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a</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debt</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payable</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to</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the</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debtor</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alone</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and</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a</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joint</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debt</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payable</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to</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the</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debtor</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and</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one</w:t>
      </w:r>
      <w:r w:rsidRPr="000D1FEE">
        <w:rPr>
          <w:rFonts w:ascii="Times New Roman" w:hAnsi="Times New Roman" w:cs="Times New Roman"/>
          <w:spacing w:val="6"/>
          <w:sz w:val="24"/>
          <w:szCs w:val="24"/>
          <w:lang w:val="en-CA"/>
        </w:rPr>
        <w:t xml:space="preserve"> </w:t>
      </w:r>
      <w:r w:rsidRPr="000D1FEE">
        <w:rPr>
          <w:rFonts w:ascii="Times New Roman" w:hAnsi="Times New Roman" w:cs="Times New Roman"/>
          <w:sz w:val="24"/>
          <w:szCs w:val="24"/>
          <w:lang w:val="en-CA"/>
        </w:rPr>
        <w:t>or more co-owners).</w:t>
      </w:r>
    </w:p>
    <w:p w14:paraId="3B44E182" w14:textId="77777777" w:rsidR="000A314F" w:rsidRPr="000D1FEE" w:rsidRDefault="000A314F" w:rsidP="000A314F">
      <w:pPr>
        <w:kinsoku w:val="0"/>
        <w:overflowPunct w:val="0"/>
        <w:autoSpaceDE w:val="0"/>
        <w:autoSpaceDN w:val="0"/>
        <w:adjustRightInd w:val="0"/>
        <w:spacing w:before="221" w:after="0" w:line="240" w:lineRule="auto"/>
        <w:jc w:val="both"/>
        <w:rPr>
          <w:rFonts w:ascii="Times New Roman" w:hAnsi="Times New Roman" w:cs="Times New Roman"/>
          <w:sz w:val="24"/>
          <w:szCs w:val="24"/>
          <w:lang w:val="en-CA"/>
        </w:rPr>
      </w:pPr>
      <w:r w:rsidRPr="000D1FEE">
        <w:rPr>
          <w:rFonts w:ascii="Times New Roman" w:hAnsi="Times New Roman" w:cs="Times New Roman"/>
          <w:b/>
          <w:bCs/>
          <w:sz w:val="24"/>
          <w:szCs w:val="24"/>
          <w:lang w:val="en-CA"/>
        </w:rPr>
        <w:t xml:space="preserve">YOU ARE REQUIRED TO PAY </w:t>
      </w:r>
      <w:r w:rsidRPr="000D1FEE">
        <w:rPr>
          <w:rFonts w:ascii="Times New Roman" w:hAnsi="Times New Roman" w:cs="Times New Roman"/>
          <w:sz w:val="24"/>
          <w:szCs w:val="24"/>
          <w:lang w:val="en-CA"/>
        </w:rPr>
        <w:t>to Sheriff Services:</w:t>
      </w:r>
    </w:p>
    <w:p w14:paraId="5C8C142A" w14:textId="77777777" w:rsidR="000A314F" w:rsidRPr="000D1FEE" w:rsidRDefault="000A314F" w:rsidP="000A314F">
      <w:pPr>
        <w:kinsoku w:val="0"/>
        <w:overflowPunct w:val="0"/>
        <w:autoSpaceDE w:val="0"/>
        <w:autoSpaceDN w:val="0"/>
        <w:adjustRightInd w:val="0"/>
        <w:spacing w:before="1" w:after="0" w:line="240" w:lineRule="auto"/>
        <w:rPr>
          <w:rFonts w:ascii="Times New Roman" w:hAnsi="Times New Roman" w:cs="Times New Roman"/>
          <w:sz w:val="26"/>
          <w:szCs w:val="26"/>
          <w:lang w:val="en-CA"/>
        </w:rPr>
      </w:pPr>
    </w:p>
    <w:p w14:paraId="04EE643B" w14:textId="77777777" w:rsidR="000A314F" w:rsidRPr="000D1FEE" w:rsidRDefault="000A314F" w:rsidP="000A314F">
      <w:pPr>
        <w:tabs>
          <w:tab w:val="left" w:pos="435"/>
        </w:tabs>
        <w:kinsoku w:val="0"/>
        <w:overflowPunct w:val="0"/>
        <w:autoSpaceDE w:val="0"/>
        <w:autoSpaceDN w:val="0"/>
        <w:adjustRightInd w:val="0"/>
        <w:spacing w:after="0" w:line="249" w:lineRule="auto"/>
        <w:ind w:right="204"/>
        <w:rPr>
          <w:rFonts w:ascii="Times New Roman" w:hAnsi="Times New Roman" w:cs="Times New Roman"/>
          <w:sz w:val="24"/>
          <w:szCs w:val="24"/>
          <w:lang w:val="en-CA"/>
        </w:rPr>
      </w:pPr>
      <w:r>
        <w:rPr>
          <w:rFonts w:ascii="Times New Roman" w:hAnsi="Times New Roman" w:cs="Times New Roman"/>
          <w:sz w:val="24"/>
          <w:szCs w:val="24"/>
          <w:lang w:val="en-CA"/>
        </w:rPr>
        <w:t xml:space="preserve">(a) </w:t>
      </w:r>
      <w:r w:rsidRPr="000D1FEE">
        <w:rPr>
          <w:rFonts w:ascii="Times New Roman" w:hAnsi="Times New Roman" w:cs="Times New Roman"/>
          <w:sz w:val="24"/>
          <w:szCs w:val="24"/>
          <w:lang w:val="en-CA"/>
        </w:rPr>
        <w:t xml:space="preserve">all debts now payable by you to the debtor, </w:t>
      </w:r>
      <w:r w:rsidRPr="000D1FEE">
        <w:rPr>
          <w:rFonts w:ascii="Times New Roman" w:hAnsi="Times New Roman" w:cs="Times New Roman"/>
          <w:b/>
          <w:bCs/>
          <w:sz w:val="24"/>
          <w:szCs w:val="24"/>
          <w:lang w:val="en-CA"/>
        </w:rPr>
        <w:t xml:space="preserve">within ten (10) days </w:t>
      </w:r>
      <w:r w:rsidRPr="000D1FEE">
        <w:rPr>
          <w:rFonts w:ascii="Times New Roman" w:hAnsi="Times New Roman" w:cs="Times New Roman"/>
          <w:sz w:val="24"/>
          <w:szCs w:val="24"/>
          <w:lang w:val="en-CA"/>
        </w:rPr>
        <w:t>after this notice is served on you; and</w:t>
      </w:r>
    </w:p>
    <w:p w14:paraId="4887DE29" w14:textId="77777777" w:rsidR="000A314F" w:rsidRPr="000D1FEE" w:rsidRDefault="000A314F" w:rsidP="000A314F">
      <w:pPr>
        <w:kinsoku w:val="0"/>
        <w:overflowPunct w:val="0"/>
        <w:autoSpaceDE w:val="0"/>
        <w:autoSpaceDN w:val="0"/>
        <w:adjustRightInd w:val="0"/>
        <w:spacing w:before="3" w:after="0" w:line="240" w:lineRule="auto"/>
        <w:rPr>
          <w:rFonts w:ascii="Times New Roman" w:hAnsi="Times New Roman" w:cs="Times New Roman"/>
          <w:sz w:val="25"/>
          <w:szCs w:val="25"/>
          <w:lang w:val="en-CA"/>
        </w:rPr>
      </w:pPr>
    </w:p>
    <w:p w14:paraId="1F62A39D" w14:textId="77777777" w:rsidR="000A314F" w:rsidRDefault="000A314F" w:rsidP="000A314F">
      <w:pPr>
        <w:tabs>
          <w:tab w:val="left" w:pos="449"/>
        </w:tabs>
        <w:kinsoku w:val="0"/>
        <w:overflowPunct w:val="0"/>
        <w:autoSpaceDE w:val="0"/>
        <w:autoSpaceDN w:val="0"/>
        <w:adjustRightInd w:val="0"/>
        <w:spacing w:after="0" w:line="249" w:lineRule="auto"/>
        <w:ind w:right="564"/>
        <w:rPr>
          <w:rFonts w:ascii="Times New Roman" w:hAnsi="Times New Roman" w:cs="Times New Roman"/>
          <w:sz w:val="24"/>
          <w:szCs w:val="24"/>
          <w:lang w:val="en-CA"/>
        </w:rPr>
      </w:pPr>
      <w:r>
        <w:rPr>
          <w:rFonts w:ascii="Times New Roman" w:hAnsi="Times New Roman" w:cs="Times New Roman"/>
          <w:sz w:val="24"/>
          <w:szCs w:val="24"/>
          <w:lang w:val="en-CA"/>
        </w:rPr>
        <w:t xml:space="preserve">(b) </w:t>
      </w:r>
      <w:r w:rsidRPr="000D1FEE">
        <w:rPr>
          <w:rFonts w:ascii="Times New Roman" w:hAnsi="Times New Roman" w:cs="Times New Roman"/>
          <w:sz w:val="24"/>
          <w:szCs w:val="24"/>
          <w:lang w:val="en-CA"/>
        </w:rPr>
        <w:t xml:space="preserve">all debts that become payable by you to the debtor after this notice is served on you, </w:t>
      </w:r>
      <w:r w:rsidRPr="000D1FEE">
        <w:rPr>
          <w:rFonts w:ascii="Times New Roman" w:hAnsi="Times New Roman" w:cs="Times New Roman"/>
          <w:b/>
          <w:bCs/>
          <w:sz w:val="24"/>
          <w:szCs w:val="24"/>
          <w:lang w:val="en-CA"/>
        </w:rPr>
        <w:t xml:space="preserve">within ten (10) days </w:t>
      </w:r>
      <w:r w:rsidRPr="000D1FEE">
        <w:rPr>
          <w:rFonts w:ascii="Times New Roman" w:hAnsi="Times New Roman" w:cs="Times New Roman"/>
          <w:sz w:val="24"/>
          <w:szCs w:val="24"/>
          <w:lang w:val="en-CA"/>
        </w:rPr>
        <w:t>after they become payable.</w:t>
      </w:r>
    </w:p>
    <w:p w14:paraId="262B73E9" w14:textId="77777777" w:rsidR="000A314F" w:rsidRPr="000D1FEE" w:rsidRDefault="000A314F" w:rsidP="000A314F">
      <w:pPr>
        <w:tabs>
          <w:tab w:val="left" w:pos="449"/>
        </w:tabs>
        <w:kinsoku w:val="0"/>
        <w:overflowPunct w:val="0"/>
        <w:autoSpaceDE w:val="0"/>
        <w:autoSpaceDN w:val="0"/>
        <w:adjustRightInd w:val="0"/>
        <w:spacing w:after="0" w:line="249" w:lineRule="auto"/>
        <w:ind w:right="564"/>
        <w:rPr>
          <w:rFonts w:ascii="Times New Roman" w:hAnsi="Times New Roman" w:cs="Times New Roman"/>
          <w:sz w:val="24"/>
          <w:szCs w:val="24"/>
          <w:lang w:val="en-CA"/>
        </w:rPr>
      </w:pPr>
    </w:p>
    <w:p w14:paraId="6C0A7C1F" w14:textId="77777777" w:rsidR="000A314F" w:rsidRDefault="000A314F" w:rsidP="000A314F">
      <w:pPr>
        <w:kinsoku w:val="0"/>
        <w:overflowPunct w:val="0"/>
        <w:autoSpaceDE w:val="0"/>
        <w:autoSpaceDN w:val="0"/>
        <w:adjustRightInd w:val="0"/>
        <w:spacing w:before="4" w:after="0" w:line="240" w:lineRule="auto"/>
        <w:rPr>
          <w:rFonts w:ascii="Times New Roman" w:hAnsi="Times New Roman" w:cs="Times New Roman"/>
          <w:sz w:val="24"/>
          <w:szCs w:val="24"/>
          <w:lang w:val="en-CA"/>
        </w:rPr>
      </w:pPr>
      <w:r w:rsidRPr="000D1FEE">
        <w:rPr>
          <w:rFonts w:ascii="Times New Roman" w:hAnsi="Times New Roman" w:cs="Times New Roman"/>
          <w:b/>
          <w:bCs/>
          <w:sz w:val="24"/>
          <w:szCs w:val="24"/>
          <w:lang w:val="en-CA"/>
        </w:rPr>
        <w:t>The total amount of all your payments to Sheriff Services is not to exceed</w:t>
      </w:r>
      <w:r>
        <w:rPr>
          <w:rFonts w:ascii="Times New Roman" w:hAnsi="Times New Roman" w:cs="Times New Roman"/>
          <w:b/>
          <w:bCs/>
          <w:sz w:val="24"/>
          <w:szCs w:val="24"/>
          <w:lang w:val="en-CA"/>
        </w:rPr>
        <w:t xml:space="preserve"> $_______________</w:t>
      </w:r>
      <w:proofErr w:type="gramStart"/>
      <w:r>
        <w:rPr>
          <w:rFonts w:ascii="Times New Roman" w:hAnsi="Times New Roman" w:cs="Times New Roman"/>
          <w:b/>
          <w:bCs/>
          <w:sz w:val="24"/>
          <w:szCs w:val="24"/>
          <w:lang w:val="en-CA"/>
        </w:rPr>
        <w:t>_</w:t>
      </w:r>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Amount unsatisfied)</w:t>
      </w:r>
    </w:p>
    <w:p w14:paraId="6948A03A" w14:textId="77777777" w:rsidR="000A314F" w:rsidRDefault="000A314F" w:rsidP="000A314F">
      <w:pPr>
        <w:kinsoku w:val="0"/>
        <w:overflowPunct w:val="0"/>
        <w:autoSpaceDE w:val="0"/>
        <w:autoSpaceDN w:val="0"/>
        <w:adjustRightInd w:val="0"/>
        <w:spacing w:before="4" w:after="0" w:line="240" w:lineRule="auto"/>
        <w:rPr>
          <w:rFonts w:ascii="Times New Roman" w:hAnsi="Times New Roman" w:cs="Times New Roman"/>
          <w:sz w:val="24"/>
          <w:szCs w:val="24"/>
          <w:lang w:val="en-CA"/>
        </w:rPr>
      </w:pPr>
    </w:p>
    <w:p w14:paraId="2237D1B9" w14:textId="77777777" w:rsidR="000A314F" w:rsidRPr="000D1FEE" w:rsidRDefault="000A314F" w:rsidP="000A314F">
      <w:pPr>
        <w:autoSpaceDE w:val="0"/>
        <w:autoSpaceDN w:val="0"/>
        <w:adjustRightInd w:val="0"/>
        <w:spacing w:after="0" w:line="240" w:lineRule="auto"/>
        <w:rPr>
          <w:rFonts w:ascii="Times New Roman" w:hAnsi="Times New Roman" w:cs="Times New Roman"/>
          <w:sz w:val="24"/>
          <w:szCs w:val="24"/>
          <w:lang w:val="en-CA"/>
        </w:rPr>
      </w:pPr>
      <w:r w:rsidRPr="000D1FEE">
        <w:rPr>
          <w:rFonts w:ascii="TimesNewRomanPS-BoldMT" w:hAnsi="TimesNewRomanPS-BoldMT" w:cs="TimesNewRomanPS-BoldMT"/>
          <w:b/>
          <w:bCs/>
          <w:sz w:val="24"/>
          <w:szCs w:val="24"/>
          <w:lang w:val="en-CA"/>
        </w:rPr>
        <w:lastRenderedPageBreak/>
        <w:t xml:space="preserve">THIS NOTICE IS LEGALLY BINDING ON YOU </w:t>
      </w:r>
      <w:r w:rsidRPr="000D1FEE">
        <w:rPr>
          <w:rFonts w:ascii="TimesNewRomanPSMT" w:hAnsi="TimesNewRomanPSMT" w:cs="TimesNewRomanPSMT"/>
          <w:sz w:val="24"/>
          <w:szCs w:val="24"/>
          <w:lang w:val="en-CA"/>
        </w:rPr>
        <w:t>until it expires or is changed, terminated</w:t>
      </w:r>
      <w:r>
        <w:rPr>
          <w:rFonts w:ascii="TimesNewRomanPSMT" w:hAnsi="TimesNewRomanPSMT" w:cs="TimesNewRomanPSMT"/>
          <w:sz w:val="24"/>
          <w:szCs w:val="24"/>
          <w:lang w:val="en-CA"/>
        </w:rPr>
        <w:t xml:space="preserve"> </w:t>
      </w:r>
      <w:r w:rsidRPr="000D1FEE">
        <w:rPr>
          <w:rFonts w:ascii="TimesNewRomanPSMT" w:hAnsi="TimesNewRomanPSMT" w:cs="TimesNewRomanPSMT"/>
          <w:sz w:val="24"/>
          <w:szCs w:val="24"/>
          <w:lang w:val="en-CA"/>
        </w:rPr>
        <w:t>or satisfied. If you do not pay the total amount or such lesser amount as you are liable to pay, you</w:t>
      </w:r>
      <w:r>
        <w:rPr>
          <w:rFonts w:ascii="TimesNewRomanPSMT" w:hAnsi="TimesNewRomanPSMT" w:cs="TimesNewRomanPSMT"/>
          <w:sz w:val="24"/>
          <w:szCs w:val="24"/>
          <w:lang w:val="en-CA"/>
        </w:rPr>
        <w:t xml:space="preserve"> </w:t>
      </w:r>
      <w:r w:rsidRPr="000D1FEE">
        <w:rPr>
          <w:rFonts w:ascii="TimesNewRomanPSMT" w:hAnsi="TimesNewRomanPSMT" w:cs="TimesNewRomanPSMT"/>
          <w:sz w:val="24"/>
          <w:szCs w:val="24"/>
          <w:lang w:val="en-CA"/>
        </w:rPr>
        <w:t>must serve a Garnishee's Statement (Form 20F) on the creditor and debtor, and file it with the</w:t>
      </w:r>
      <w:r>
        <w:rPr>
          <w:rFonts w:ascii="TimesNewRomanPSMT" w:hAnsi="TimesNewRomanPSMT" w:cs="TimesNewRomanPSMT"/>
          <w:sz w:val="24"/>
          <w:szCs w:val="24"/>
          <w:lang w:val="en-CA"/>
        </w:rPr>
        <w:t xml:space="preserve"> </w:t>
      </w:r>
      <w:r w:rsidRPr="000D1FEE">
        <w:rPr>
          <w:rFonts w:ascii="TimesNewRomanPSMT" w:hAnsi="TimesNewRomanPSMT" w:cs="TimesNewRomanPSMT"/>
          <w:sz w:val="24"/>
          <w:szCs w:val="24"/>
          <w:lang w:val="en-CA"/>
        </w:rPr>
        <w:t>clerk within ten (10) days after this notice is served on you.</w:t>
      </w:r>
    </w:p>
    <w:p w14:paraId="52757B53" w14:textId="77777777" w:rsidR="000A314F" w:rsidRDefault="000A314F" w:rsidP="000A314F">
      <w:pPr>
        <w:tabs>
          <w:tab w:val="left" w:pos="720"/>
          <w:tab w:val="right" w:pos="9360"/>
        </w:tabs>
        <w:spacing w:after="0" w:line="240" w:lineRule="auto"/>
        <w:rPr>
          <w:rFonts w:ascii="Times New Roman" w:eastAsia="Times New Roman" w:hAnsi="Times New Roman" w:cs="Times New Roman"/>
          <w:sz w:val="24"/>
          <w:szCs w:val="24"/>
          <w:lang w:val="en-GB"/>
        </w:rPr>
      </w:pPr>
    </w:p>
    <w:p w14:paraId="0009062F" w14:textId="77777777" w:rsidR="000A314F" w:rsidRPr="000D1FEE" w:rsidRDefault="000A314F" w:rsidP="000A314F">
      <w:pPr>
        <w:kinsoku w:val="0"/>
        <w:overflowPunct w:val="0"/>
        <w:autoSpaceDE w:val="0"/>
        <w:autoSpaceDN w:val="0"/>
        <w:adjustRightInd w:val="0"/>
        <w:spacing w:after="0" w:line="266" w:lineRule="exact"/>
        <w:rPr>
          <w:rFonts w:ascii="Times New Roman" w:hAnsi="Times New Roman" w:cs="Times New Roman"/>
          <w:sz w:val="24"/>
          <w:szCs w:val="24"/>
          <w:lang w:val="en-CA"/>
        </w:rPr>
      </w:pPr>
      <w:r w:rsidRPr="000D1FEE">
        <w:rPr>
          <w:rFonts w:ascii="Times New Roman" w:hAnsi="Times New Roman" w:cs="Times New Roman"/>
          <w:b/>
          <w:bCs/>
          <w:sz w:val="24"/>
          <w:szCs w:val="24"/>
          <w:lang w:val="en-CA"/>
        </w:rPr>
        <w:t xml:space="preserve">EACH PAYMENT, PAYABLE TO SHERIFF SERVICES, MUST BE SENT </w:t>
      </w:r>
      <w:r w:rsidRPr="000D1FEE">
        <w:rPr>
          <w:rFonts w:ascii="Times New Roman" w:hAnsi="Times New Roman" w:cs="Times New Roman"/>
          <w:sz w:val="24"/>
          <w:szCs w:val="24"/>
          <w:lang w:val="en-CA"/>
        </w:rPr>
        <w:t>with a copy of</w:t>
      </w:r>
    </w:p>
    <w:p w14:paraId="753EE32E" w14:textId="77777777" w:rsidR="000A314F" w:rsidRPr="000D1FEE" w:rsidRDefault="000A314F" w:rsidP="000A314F">
      <w:pPr>
        <w:kinsoku w:val="0"/>
        <w:overflowPunct w:val="0"/>
        <w:autoSpaceDE w:val="0"/>
        <w:autoSpaceDN w:val="0"/>
        <w:adjustRightInd w:val="0"/>
        <w:spacing w:before="12" w:after="0" w:line="240" w:lineRule="auto"/>
        <w:rPr>
          <w:rFonts w:ascii="Times New Roman" w:hAnsi="Times New Roman" w:cs="Times New Roman"/>
          <w:sz w:val="24"/>
          <w:szCs w:val="24"/>
          <w:lang w:val="en-CA"/>
        </w:rPr>
      </w:pPr>
      <w:r w:rsidRPr="000D1FEE">
        <w:rPr>
          <w:rFonts w:ascii="Times New Roman" w:hAnsi="Times New Roman" w:cs="Times New Roman"/>
          <w:sz w:val="24"/>
          <w:szCs w:val="24"/>
          <w:lang w:val="en-CA"/>
        </w:rPr>
        <w:t>the attached garnishee's payment notice to the clerk at the above court address.</w:t>
      </w:r>
    </w:p>
    <w:p w14:paraId="089E5F11" w14:textId="77777777" w:rsidR="000A314F" w:rsidRPr="000D1FEE" w:rsidRDefault="000A314F" w:rsidP="000A314F">
      <w:pPr>
        <w:kinsoku w:val="0"/>
        <w:overflowPunct w:val="0"/>
        <w:autoSpaceDE w:val="0"/>
        <w:autoSpaceDN w:val="0"/>
        <w:adjustRightInd w:val="0"/>
        <w:spacing w:before="1" w:after="0" w:line="240" w:lineRule="auto"/>
        <w:rPr>
          <w:rFonts w:ascii="Times New Roman" w:hAnsi="Times New Roman" w:cs="Times New Roman"/>
          <w:sz w:val="26"/>
          <w:szCs w:val="26"/>
          <w:lang w:val="en-CA"/>
        </w:rPr>
      </w:pPr>
    </w:p>
    <w:p w14:paraId="3EB1B9F6" w14:textId="77777777" w:rsidR="000A314F" w:rsidRPr="000D1FEE" w:rsidRDefault="000A314F" w:rsidP="000A314F">
      <w:pPr>
        <w:kinsoku w:val="0"/>
        <w:overflowPunct w:val="0"/>
        <w:autoSpaceDE w:val="0"/>
        <w:autoSpaceDN w:val="0"/>
        <w:adjustRightInd w:val="0"/>
        <w:spacing w:after="0" w:line="249" w:lineRule="auto"/>
        <w:rPr>
          <w:rFonts w:ascii="Times New Roman" w:hAnsi="Times New Roman" w:cs="Times New Roman"/>
          <w:sz w:val="24"/>
          <w:szCs w:val="24"/>
          <w:lang w:val="en-CA"/>
        </w:rPr>
      </w:pPr>
      <w:r w:rsidRPr="000D1FEE">
        <w:rPr>
          <w:rFonts w:ascii="Times New Roman" w:hAnsi="Times New Roman" w:cs="Times New Roman"/>
          <w:b/>
          <w:bCs/>
          <w:sz w:val="24"/>
          <w:szCs w:val="24"/>
          <w:lang w:val="en-CA"/>
        </w:rPr>
        <w:t>If your debt is jointly owed to the debtor and to one or more co-owners</w:t>
      </w:r>
      <w:r w:rsidRPr="000D1FEE">
        <w:rPr>
          <w:rFonts w:ascii="Times New Roman" w:hAnsi="Times New Roman" w:cs="Times New Roman"/>
          <w:sz w:val="24"/>
          <w:szCs w:val="24"/>
          <w:lang w:val="en-CA"/>
        </w:rPr>
        <w:t>, you must pay the debtor's appropriate share of the amount now payable, or which becomes payable, or such a percentage as the court may order.</w:t>
      </w:r>
    </w:p>
    <w:p w14:paraId="4337E157" w14:textId="77777777" w:rsidR="000A314F" w:rsidRPr="000D1FEE" w:rsidRDefault="000A314F" w:rsidP="000A314F">
      <w:pPr>
        <w:kinsoku w:val="0"/>
        <w:overflowPunct w:val="0"/>
        <w:autoSpaceDE w:val="0"/>
        <w:autoSpaceDN w:val="0"/>
        <w:adjustRightInd w:val="0"/>
        <w:spacing w:before="3" w:after="0" w:line="240" w:lineRule="auto"/>
        <w:rPr>
          <w:rFonts w:ascii="Times New Roman" w:hAnsi="Times New Roman" w:cs="Times New Roman"/>
          <w:sz w:val="25"/>
          <w:szCs w:val="25"/>
          <w:lang w:val="en-CA"/>
        </w:rPr>
      </w:pPr>
    </w:p>
    <w:p w14:paraId="51CCB1AD" w14:textId="77777777" w:rsidR="000A314F" w:rsidRDefault="000A314F" w:rsidP="000A314F">
      <w:pPr>
        <w:kinsoku w:val="0"/>
        <w:overflowPunct w:val="0"/>
        <w:autoSpaceDE w:val="0"/>
        <w:autoSpaceDN w:val="0"/>
        <w:adjustRightInd w:val="0"/>
        <w:spacing w:after="0" w:line="249" w:lineRule="auto"/>
        <w:rPr>
          <w:rFonts w:ascii="Times New Roman" w:hAnsi="Times New Roman" w:cs="Times New Roman"/>
          <w:sz w:val="24"/>
          <w:szCs w:val="24"/>
          <w:lang w:val="en-CA"/>
        </w:rPr>
      </w:pPr>
      <w:r w:rsidRPr="000D1FEE">
        <w:rPr>
          <w:rFonts w:ascii="Times New Roman" w:hAnsi="Times New Roman" w:cs="Times New Roman"/>
          <w:b/>
          <w:bCs/>
          <w:sz w:val="24"/>
          <w:szCs w:val="24"/>
          <w:lang w:val="en-CA"/>
        </w:rPr>
        <w:t xml:space="preserve">The amounts paid into court shall not exceed the portion of the debtor's wages that are subject to seizure or garnishment under the </w:t>
      </w:r>
      <w:r w:rsidRPr="000D1FEE">
        <w:rPr>
          <w:rFonts w:ascii="Times New Roman" w:hAnsi="Times New Roman" w:cs="Times New Roman"/>
          <w:b/>
          <w:bCs/>
          <w:i/>
          <w:iCs/>
          <w:sz w:val="24"/>
          <w:szCs w:val="24"/>
          <w:lang w:val="en-CA"/>
        </w:rPr>
        <w:t>Garnishee Act</w:t>
      </w:r>
      <w:r w:rsidRPr="000D1FEE">
        <w:rPr>
          <w:rFonts w:ascii="Times New Roman" w:hAnsi="Times New Roman" w:cs="Times New Roman"/>
          <w:b/>
          <w:bCs/>
          <w:sz w:val="24"/>
          <w:szCs w:val="24"/>
          <w:lang w:val="en-CA"/>
        </w:rPr>
        <w:t xml:space="preserve">. </w:t>
      </w:r>
      <w:r w:rsidRPr="000D1FEE">
        <w:rPr>
          <w:rFonts w:ascii="Times New Roman" w:hAnsi="Times New Roman" w:cs="Times New Roman"/>
          <w:sz w:val="24"/>
          <w:szCs w:val="24"/>
          <w:lang w:val="en-CA"/>
        </w:rPr>
        <w:t xml:space="preserve">The portion of wages that can be garnished may be increased or decreased only by </w:t>
      </w:r>
      <w:r>
        <w:rPr>
          <w:rFonts w:ascii="Times New Roman" w:hAnsi="Times New Roman" w:cs="Times New Roman"/>
          <w:sz w:val="24"/>
          <w:szCs w:val="24"/>
          <w:lang w:val="en-CA"/>
        </w:rPr>
        <w:t>issuance of a Certificate of Garnishment</w:t>
      </w:r>
      <w:r w:rsidRPr="000D1FEE">
        <w:rPr>
          <w:rFonts w:ascii="Times New Roman" w:hAnsi="Times New Roman" w:cs="Times New Roman"/>
          <w:sz w:val="24"/>
          <w:szCs w:val="24"/>
          <w:lang w:val="en-CA"/>
        </w:rPr>
        <w:t xml:space="preserve">. </w:t>
      </w:r>
      <w:r>
        <w:rPr>
          <w:rFonts w:ascii="Times New Roman" w:hAnsi="Times New Roman" w:cs="Times New Roman"/>
          <w:sz w:val="24"/>
          <w:szCs w:val="24"/>
          <w:lang w:val="en-CA"/>
        </w:rPr>
        <w:t>When a Certificate of Garnishment</w:t>
      </w:r>
      <w:r w:rsidRPr="000D1FEE">
        <w:rPr>
          <w:rFonts w:ascii="Times New Roman" w:hAnsi="Times New Roman" w:cs="Times New Roman"/>
          <w:sz w:val="24"/>
          <w:szCs w:val="24"/>
          <w:lang w:val="en-CA"/>
        </w:rPr>
        <w:t xml:space="preserve"> is served on you, you must follow the direction in that court order</w:t>
      </w:r>
      <w:r>
        <w:rPr>
          <w:rFonts w:ascii="Times New Roman" w:hAnsi="Times New Roman" w:cs="Times New Roman"/>
          <w:sz w:val="24"/>
          <w:szCs w:val="24"/>
          <w:lang w:val="en-CA"/>
        </w:rPr>
        <w:t>.</w:t>
      </w:r>
    </w:p>
    <w:p w14:paraId="34C92958" w14:textId="77777777" w:rsidR="000A314F" w:rsidRDefault="000A314F" w:rsidP="000A314F">
      <w:pPr>
        <w:kinsoku w:val="0"/>
        <w:overflowPunct w:val="0"/>
        <w:autoSpaceDE w:val="0"/>
        <w:autoSpaceDN w:val="0"/>
        <w:adjustRightInd w:val="0"/>
        <w:spacing w:after="0" w:line="240" w:lineRule="auto"/>
        <w:rPr>
          <w:rFonts w:ascii="Times New Roman" w:hAnsi="Times New Roman" w:cs="Times New Roman"/>
          <w:sz w:val="24"/>
          <w:szCs w:val="24"/>
          <w:lang w:val="en-CA"/>
        </w:rPr>
      </w:pPr>
    </w:p>
    <w:p w14:paraId="2443D33C" w14:textId="77777777" w:rsidR="000A314F" w:rsidRPr="000D1FEE" w:rsidRDefault="000A314F" w:rsidP="000A314F">
      <w:pPr>
        <w:kinsoku w:val="0"/>
        <w:overflowPunct w:val="0"/>
        <w:autoSpaceDE w:val="0"/>
        <w:autoSpaceDN w:val="0"/>
        <w:adjustRightInd w:val="0"/>
        <w:spacing w:after="0" w:line="240" w:lineRule="auto"/>
        <w:rPr>
          <w:rFonts w:ascii="Times New Roman" w:hAnsi="Times New Roman" w:cs="Times New Roman"/>
          <w:sz w:val="24"/>
          <w:szCs w:val="24"/>
          <w:lang w:val="en-CA"/>
        </w:rPr>
      </w:pPr>
      <w:r w:rsidRPr="00FC4F24">
        <w:rPr>
          <w:rFonts w:ascii="Times New Roman" w:hAnsi="Times New Roman" w:cs="Times New Roman"/>
          <w:b/>
          <w:bCs/>
          <w:sz w:val="24"/>
          <w:szCs w:val="24"/>
          <w:lang w:val="en-CA"/>
        </w:rPr>
        <w:t>Wages may not be garnished until,</w:t>
      </w:r>
      <w:r w:rsidRPr="00FC4F24">
        <w:rPr>
          <w:rFonts w:ascii="Times New Roman" w:hAnsi="Times New Roman" w:cs="Times New Roman"/>
          <w:sz w:val="24"/>
          <w:szCs w:val="24"/>
          <w:lang w:val="en-CA"/>
        </w:rPr>
        <w:t xml:space="preserve"> following an examination of the judgment debtor, a certificate is issued by the </w:t>
      </w:r>
      <w:r>
        <w:rPr>
          <w:rFonts w:ascii="Times New Roman" w:hAnsi="Times New Roman" w:cs="Times New Roman"/>
          <w:sz w:val="24"/>
          <w:szCs w:val="24"/>
          <w:lang w:val="en-CA"/>
        </w:rPr>
        <w:t>p</w:t>
      </w:r>
      <w:r w:rsidRPr="00FC4F24">
        <w:rPr>
          <w:rFonts w:ascii="Times New Roman" w:hAnsi="Times New Roman" w:cs="Times New Roman"/>
          <w:sz w:val="24"/>
          <w:szCs w:val="24"/>
          <w:lang w:val="en-CA"/>
        </w:rPr>
        <w:t>rothonotary, verifying the amount of wages subject to garnishment</w:t>
      </w:r>
      <w:r>
        <w:rPr>
          <w:rFonts w:ascii="Times New Roman" w:hAnsi="Times New Roman" w:cs="Times New Roman"/>
          <w:sz w:val="24"/>
          <w:szCs w:val="24"/>
          <w:lang w:val="en-CA"/>
        </w:rPr>
        <w:t>.</w:t>
      </w:r>
    </w:p>
    <w:p w14:paraId="590B7C76" w14:textId="77777777" w:rsidR="000A314F" w:rsidRDefault="000A314F" w:rsidP="000A314F">
      <w:pPr>
        <w:tabs>
          <w:tab w:val="left" w:pos="720"/>
          <w:tab w:val="right" w:pos="9360"/>
        </w:tabs>
        <w:spacing w:after="0" w:line="240" w:lineRule="auto"/>
        <w:rPr>
          <w:rFonts w:ascii="Times New Roman" w:eastAsia="Times New Roman" w:hAnsi="Times New Roman" w:cs="Times New Roman"/>
          <w:sz w:val="24"/>
          <w:szCs w:val="24"/>
          <w:lang w:val="en-GB"/>
        </w:rPr>
      </w:pPr>
    </w:p>
    <w:p w14:paraId="28B2A8A4" w14:textId="77777777" w:rsidR="000A314F" w:rsidRPr="00014EEE"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CA"/>
        </w:rPr>
      </w:pPr>
      <w:r w:rsidRPr="00014EEE">
        <w:rPr>
          <w:rFonts w:ascii="Times New Roman" w:eastAsia="Times New Roman" w:hAnsi="Times New Roman" w:cs="Times New Roman"/>
          <w:b/>
          <w:bCs/>
          <w:sz w:val="24"/>
          <w:szCs w:val="24"/>
          <w:lang w:val="en-CA"/>
        </w:rPr>
        <w:t xml:space="preserve">CAUTION TO GARNISHEE: IF YOU FAIL TO PAY </w:t>
      </w:r>
      <w:r w:rsidRPr="00014EEE">
        <w:rPr>
          <w:rFonts w:ascii="Times New Roman" w:eastAsia="Times New Roman" w:hAnsi="Times New Roman" w:cs="Times New Roman"/>
          <w:sz w:val="24"/>
          <w:szCs w:val="24"/>
          <w:lang w:val="en-CA"/>
        </w:rPr>
        <w:t>to Sheriff Services the amount set out</w:t>
      </w:r>
    </w:p>
    <w:p w14:paraId="68FC5306" w14:textId="77777777" w:rsidR="000A314F" w:rsidRPr="00014EEE"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CA"/>
        </w:rPr>
      </w:pPr>
      <w:r w:rsidRPr="00014EEE">
        <w:rPr>
          <w:rFonts w:ascii="Times New Roman" w:eastAsia="Times New Roman" w:hAnsi="Times New Roman" w:cs="Times New Roman"/>
          <w:sz w:val="24"/>
          <w:szCs w:val="24"/>
          <w:lang w:val="en-CA"/>
        </w:rPr>
        <w:t>in this notice and do not file a Garnishee's Statement (Form 20F) disputing garnishment,</w:t>
      </w:r>
    </w:p>
    <w:p w14:paraId="3309F6E8" w14:textId="77777777" w:rsidR="000A314F" w:rsidRPr="00014EEE"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CA"/>
        </w:rPr>
      </w:pPr>
      <w:r w:rsidRPr="00014EEE">
        <w:rPr>
          <w:rFonts w:ascii="Times New Roman" w:eastAsia="Times New Roman" w:hAnsi="Times New Roman" w:cs="Times New Roman"/>
          <w:b/>
          <w:bCs/>
          <w:sz w:val="24"/>
          <w:szCs w:val="24"/>
          <w:lang w:val="en-CA"/>
        </w:rPr>
        <w:t xml:space="preserve">JUDGMENT MAY BE OBTAINED AGAINST YOU BY THE CREDITOR </w:t>
      </w:r>
      <w:r w:rsidRPr="00014EEE">
        <w:rPr>
          <w:rFonts w:ascii="Times New Roman" w:eastAsia="Times New Roman" w:hAnsi="Times New Roman" w:cs="Times New Roman"/>
          <w:sz w:val="24"/>
          <w:szCs w:val="24"/>
          <w:lang w:val="en-CA"/>
        </w:rPr>
        <w:t>for payment of</w:t>
      </w:r>
    </w:p>
    <w:p w14:paraId="2051E113" w14:textId="77777777" w:rsidR="000A314F" w:rsidRPr="00014EEE"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CA"/>
        </w:rPr>
      </w:pPr>
      <w:r w:rsidRPr="00014EEE">
        <w:rPr>
          <w:rFonts w:ascii="Times New Roman" w:eastAsia="Times New Roman" w:hAnsi="Times New Roman" w:cs="Times New Roman"/>
          <w:sz w:val="24"/>
          <w:szCs w:val="24"/>
          <w:lang w:val="en-CA"/>
        </w:rPr>
        <w:t>the amount set out above, plus costs. If you make a payment to anyone other than Sheriff</w:t>
      </w:r>
    </w:p>
    <w:p w14:paraId="003451A0" w14:textId="77777777" w:rsidR="000A314F"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GB"/>
        </w:rPr>
      </w:pPr>
      <w:r w:rsidRPr="00014EEE">
        <w:rPr>
          <w:rFonts w:ascii="Times New Roman" w:eastAsia="Times New Roman" w:hAnsi="Times New Roman" w:cs="Times New Roman"/>
          <w:sz w:val="24"/>
          <w:szCs w:val="24"/>
          <w:lang w:val="en-CA"/>
        </w:rPr>
        <w:t>Services, you may be liable to pay again.</w:t>
      </w:r>
    </w:p>
    <w:p w14:paraId="722C11AE" w14:textId="77777777" w:rsidR="000A314F" w:rsidRDefault="000A314F" w:rsidP="000A314F">
      <w:pPr>
        <w:tabs>
          <w:tab w:val="left" w:pos="720"/>
          <w:tab w:val="right" w:pos="9360"/>
        </w:tabs>
        <w:spacing w:after="0" w:line="240" w:lineRule="auto"/>
        <w:rPr>
          <w:rFonts w:ascii="Times New Roman" w:eastAsia="Times New Roman" w:hAnsi="Times New Roman" w:cs="Times New Roman"/>
          <w:sz w:val="24"/>
          <w:szCs w:val="24"/>
          <w:lang w:val="en-GB"/>
        </w:rPr>
      </w:pPr>
    </w:p>
    <w:p w14:paraId="1FAF4703" w14:textId="77777777" w:rsidR="000A314F"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CA"/>
        </w:rPr>
      </w:pPr>
      <w:r w:rsidRPr="00AB7273">
        <w:rPr>
          <w:rFonts w:ascii="Times New Roman" w:eastAsia="Times New Roman" w:hAnsi="Times New Roman" w:cs="Times New Roman"/>
          <w:b/>
          <w:bCs/>
          <w:sz w:val="24"/>
          <w:szCs w:val="24"/>
          <w:lang w:val="en-CA"/>
        </w:rPr>
        <w:t xml:space="preserve">NOTE: </w:t>
      </w:r>
      <w:r w:rsidRPr="00AB7273">
        <w:rPr>
          <w:rFonts w:ascii="Times New Roman" w:eastAsia="Times New Roman" w:hAnsi="Times New Roman" w:cs="Times New Roman"/>
          <w:sz w:val="24"/>
          <w:szCs w:val="24"/>
          <w:lang w:val="en-CA"/>
        </w:rPr>
        <w:t>Any party or interested person may complete a</w:t>
      </w:r>
      <w:r>
        <w:rPr>
          <w:rFonts w:ascii="Times New Roman" w:eastAsia="Times New Roman" w:hAnsi="Times New Roman" w:cs="Times New Roman"/>
          <w:sz w:val="24"/>
          <w:szCs w:val="24"/>
          <w:lang w:val="en-CA"/>
        </w:rPr>
        <w:t>nd</w:t>
      </w:r>
      <w:r w:rsidRPr="00AB7273">
        <w:rPr>
          <w:rFonts w:ascii="Times New Roman" w:eastAsia="Times New Roman" w:hAnsi="Times New Roman" w:cs="Times New Roman"/>
          <w:sz w:val="24"/>
          <w:szCs w:val="24"/>
          <w:lang w:val="en-CA"/>
        </w:rPr>
        <w:t xml:space="preserve"> serve a Notice of Garnishment </w:t>
      </w:r>
    </w:p>
    <w:p w14:paraId="2243F743" w14:textId="77777777" w:rsidR="000A314F"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Pr="00AB7273">
        <w:rPr>
          <w:rFonts w:ascii="Times New Roman" w:eastAsia="Times New Roman" w:hAnsi="Times New Roman" w:cs="Times New Roman"/>
          <w:sz w:val="24"/>
          <w:szCs w:val="24"/>
          <w:lang w:val="en-CA"/>
        </w:rPr>
        <w:t>Hearing (Form 20</w:t>
      </w:r>
      <w:r>
        <w:rPr>
          <w:rFonts w:ascii="Times New Roman" w:eastAsia="Times New Roman" w:hAnsi="Times New Roman" w:cs="Times New Roman"/>
          <w:sz w:val="24"/>
          <w:szCs w:val="24"/>
          <w:lang w:val="en-CA"/>
        </w:rPr>
        <w:t>K</w:t>
      </w:r>
      <w:r w:rsidRPr="00AB7273">
        <w:rPr>
          <w:rFonts w:ascii="Times New Roman" w:eastAsia="Times New Roman" w:hAnsi="Times New Roman" w:cs="Times New Roman"/>
          <w:sz w:val="24"/>
          <w:szCs w:val="24"/>
          <w:lang w:val="en-CA"/>
        </w:rPr>
        <w:t>) to</w:t>
      </w:r>
      <w:r>
        <w:rPr>
          <w:rFonts w:ascii="Times New Roman" w:eastAsia="Times New Roman" w:hAnsi="Times New Roman" w:cs="Times New Roman"/>
          <w:sz w:val="24"/>
          <w:szCs w:val="24"/>
          <w:lang w:val="en-CA"/>
        </w:rPr>
        <w:t xml:space="preserve"> </w:t>
      </w:r>
      <w:r w:rsidRPr="00AB7273">
        <w:rPr>
          <w:rFonts w:ascii="Times New Roman" w:eastAsia="Times New Roman" w:hAnsi="Times New Roman" w:cs="Times New Roman"/>
          <w:sz w:val="24"/>
          <w:szCs w:val="24"/>
          <w:lang w:val="en-CA"/>
        </w:rPr>
        <w:t xml:space="preserve">determine any matter related to this notice. To obtain forms, </w:t>
      </w:r>
    </w:p>
    <w:p w14:paraId="24718F85" w14:textId="77777777" w:rsidR="000A314F" w:rsidRDefault="000A314F" w:rsidP="000A314F">
      <w:pPr>
        <w:pBdr>
          <w:top w:val="single" w:sz="4" w:space="1" w:color="auto"/>
          <w:left w:val="single" w:sz="4" w:space="4" w:color="auto"/>
          <w:bottom w:val="single" w:sz="4" w:space="1" w:color="auto"/>
          <w:right w:val="single" w:sz="4" w:space="4" w:color="auto"/>
        </w:pBdr>
        <w:tabs>
          <w:tab w:val="left" w:pos="720"/>
          <w:tab w:val="right" w:pos="9360"/>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CA"/>
        </w:rPr>
        <w:tab/>
      </w:r>
      <w:r w:rsidRPr="00AB7273">
        <w:rPr>
          <w:rFonts w:ascii="Times New Roman" w:eastAsia="Times New Roman" w:hAnsi="Times New Roman" w:cs="Times New Roman"/>
          <w:sz w:val="24"/>
          <w:szCs w:val="24"/>
          <w:lang w:val="en-CA"/>
        </w:rPr>
        <w:t>attend the nearest Small</w:t>
      </w:r>
      <w:r>
        <w:rPr>
          <w:rFonts w:ascii="Times New Roman" w:eastAsia="Times New Roman" w:hAnsi="Times New Roman" w:cs="Times New Roman"/>
          <w:sz w:val="24"/>
          <w:szCs w:val="24"/>
          <w:lang w:val="en-CA"/>
        </w:rPr>
        <w:t xml:space="preserve"> </w:t>
      </w:r>
      <w:r w:rsidRPr="00AB7273">
        <w:rPr>
          <w:rFonts w:ascii="Times New Roman" w:eastAsia="Times New Roman" w:hAnsi="Times New Roman" w:cs="Times New Roman"/>
          <w:sz w:val="24"/>
          <w:szCs w:val="24"/>
          <w:lang w:val="en-CA"/>
        </w:rPr>
        <w:t xml:space="preserve">Claims Court or access the website: </w:t>
      </w:r>
      <w:r>
        <w:rPr>
          <w:rFonts w:ascii="Times New Roman" w:eastAsia="Times New Roman" w:hAnsi="Times New Roman" w:cs="Times New Roman"/>
          <w:sz w:val="24"/>
          <w:szCs w:val="24"/>
          <w:lang w:val="en-CA"/>
        </w:rPr>
        <w:t>www.courts.pe.ca</w:t>
      </w:r>
    </w:p>
    <w:p w14:paraId="339BB46A" w14:textId="77777777" w:rsidR="000A314F"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77650AD7"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7A5DCD1E"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r w:rsidRPr="00D3148C">
        <w:rPr>
          <w:rFonts w:ascii="Times New Roman" w:eastAsia="Times New Roman" w:hAnsi="Times New Roman" w:cs="Times New Roman"/>
          <w:color w:val="000000"/>
          <w:lang w:val="en-GB"/>
        </w:rPr>
        <w:t>___________________________</w:t>
      </w:r>
      <w:r>
        <w:rPr>
          <w:rFonts w:ascii="Times New Roman" w:eastAsia="Times New Roman" w:hAnsi="Times New Roman" w:cs="Times New Roman"/>
          <w:color w:val="000000"/>
          <w:lang w:val="en-GB"/>
        </w:rPr>
        <w:tab/>
        <w:t>__</w:t>
      </w:r>
      <w:r w:rsidRPr="00D3148C">
        <w:rPr>
          <w:rFonts w:ascii="Times New Roman" w:eastAsia="Times New Roman" w:hAnsi="Times New Roman" w:cs="Times New Roman"/>
          <w:color w:val="000000"/>
          <w:lang w:val="en-GB"/>
        </w:rPr>
        <w:t>_______________________</w:t>
      </w:r>
    </w:p>
    <w:p w14:paraId="7B92F134"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r>
      <w:r>
        <w:rPr>
          <w:rFonts w:ascii="Times New Roman" w:eastAsia="Times New Roman" w:hAnsi="Times New Roman" w:cs="Times New Roman"/>
          <w:color w:val="000000"/>
          <w:lang w:val="en-GB"/>
        </w:rPr>
        <w:tab/>
        <w:t xml:space="preserve">        </w:t>
      </w:r>
      <w:r w:rsidRPr="00D3148C">
        <w:rPr>
          <w:rFonts w:ascii="Times New Roman" w:eastAsia="Times New Roman" w:hAnsi="Times New Roman" w:cs="Times New Roman"/>
          <w:color w:val="000000"/>
          <w:lang w:val="en-GB"/>
        </w:rPr>
        <w:t>(Date)</w:t>
      </w:r>
      <w:r w:rsidRPr="00D3148C">
        <w:rPr>
          <w:rFonts w:ascii="Times New Roman" w:eastAsia="Times New Roman" w:hAnsi="Times New Roman" w:cs="Times New Roman"/>
          <w:color w:val="000000"/>
          <w:lang w:val="en-GB"/>
        </w:rPr>
        <w:tab/>
      </w:r>
      <w:r w:rsidRPr="00D3148C">
        <w:rPr>
          <w:rFonts w:ascii="Times New Roman" w:eastAsia="Times New Roman" w:hAnsi="Times New Roman" w:cs="Times New Roman"/>
          <w:color w:val="000000"/>
          <w:lang w:val="en-GB"/>
        </w:rPr>
        <w:tab/>
      </w:r>
      <w:r w:rsidRPr="00D3148C">
        <w:rPr>
          <w:rFonts w:ascii="Times New Roman" w:eastAsia="Times New Roman" w:hAnsi="Times New Roman" w:cs="Times New Roman"/>
          <w:color w:val="000000"/>
          <w:lang w:val="en-GB"/>
        </w:rPr>
        <w:tab/>
      </w:r>
      <w:r>
        <w:rPr>
          <w:rFonts w:ascii="Times New Roman" w:eastAsia="Times New Roman" w:hAnsi="Times New Roman" w:cs="Times New Roman"/>
          <w:color w:val="000000"/>
          <w:lang w:val="en-GB"/>
        </w:rPr>
        <w:t xml:space="preserve">      </w:t>
      </w:r>
      <w:proofErr w:type="gramStart"/>
      <w:r>
        <w:rPr>
          <w:rFonts w:ascii="Times New Roman" w:eastAsia="Times New Roman" w:hAnsi="Times New Roman" w:cs="Times New Roman"/>
          <w:color w:val="000000"/>
          <w:lang w:val="en-GB"/>
        </w:rPr>
        <w:t xml:space="preserve">   </w:t>
      </w:r>
      <w:r w:rsidRPr="00D3148C">
        <w:rPr>
          <w:rFonts w:ascii="Times New Roman" w:eastAsia="Times New Roman" w:hAnsi="Times New Roman" w:cs="Times New Roman"/>
          <w:color w:val="000000"/>
          <w:lang w:val="en-GB"/>
        </w:rPr>
        <w:t>(</w:t>
      </w:r>
      <w:proofErr w:type="gramEnd"/>
      <w:r w:rsidRPr="00D3148C">
        <w:rPr>
          <w:rFonts w:ascii="Times New Roman" w:eastAsia="Times New Roman" w:hAnsi="Times New Roman" w:cs="Times New Roman"/>
          <w:color w:val="000000"/>
          <w:lang w:val="en-GB"/>
        </w:rPr>
        <w:t>Signature of Clerk)</w:t>
      </w:r>
    </w:p>
    <w:p w14:paraId="4F3C5B17"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597F5D4B" w14:textId="77777777" w:rsidR="000A314F"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062ADB38" w14:textId="77777777" w:rsidR="000A314F"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3528A612" w14:textId="77777777" w:rsidR="000A314F"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7377D940" w14:textId="77777777" w:rsidR="000A314F" w:rsidRPr="00771D00"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771D00">
        <w:rPr>
          <w:rFonts w:ascii="Times New Roman" w:eastAsia="Times New Roman" w:hAnsi="Times New Roman" w:cs="Times New Roman"/>
          <w:color w:val="000000"/>
          <w:sz w:val="24"/>
          <w:szCs w:val="24"/>
          <w:lang w:val="en-GB"/>
        </w:rPr>
        <w:t>The top portion of the garnishee's payment notice is to be completed by the creditor before the Notice of Garnishment is issued. Where it is anticipated that more than one payment will be made by the garnishee, the creditor should supply extra copies of the payment notice.</w:t>
      </w:r>
    </w:p>
    <w:p w14:paraId="57D66ED9" w14:textId="77777777" w:rsidR="000A314F" w:rsidRDefault="000A314F" w:rsidP="000A314F">
      <w:pP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br w:type="page"/>
      </w:r>
    </w:p>
    <w:p w14:paraId="58676BBF"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center"/>
        <w:rPr>
          <w:rFonts w:ascii="Times New Roman" w:eastAsia="Times New Roman" w:hAnsi="Times New Roman" w:cs="Times New Roman"/>
          <w:color w:val="000000"/>
          <w:sz w:val="24"/>
          <w:szCs w:val="24"/>
          <w:lang w:val="en-GB"/>
        </w:rPr>
      </w:pPr>
      <w:r w:rsidRPr="00D3148C">
        <w:rPr>
          <w:rFonts w:ascii="Times New Roman" w:eastAsia="Times New Roman" w:hAnsi="Times New Roman" w:cs="Times New Roman"/>
          <w:b/>
          <w:bCs/>
          <w:color w:val="000000"/>
          <w:sz w:val="24"/>
          <w:szCs w:val="24"/>
          <w:lang w:val="en-GB"/>
        </w:rPr>
        <w:lastRenderedPageBreak/>
        <w:t>GARNISHEE</w:t>
      </w:r>
      <w:r w:rsidRPr="00771D00">
        <w:rPr>
          <w:rFonts w:ascii="Times New Roman" w:eastAsia="Times New Roman" w:hAnsi="Times New Roman" w:cs="Times New Roman"/>
          <w:b/>
          <w:bCs/>
          <w:color w:val="000000"/>
          <w:sz w:val="24"/>
          <w:szCs w:val="24"/>
          <w:lang w:val="en-GB"/>
        </w:rPr>
        <w:t>’</w:t>
      </w:r>
      <w:r w:rsidRPr="00D3148C">
        <w:rPr>
          <w:rFonts w:ascii="Times New Roman" w:eastAsia="Times New Roman" w:hAnsi="Times New Roman" w:cs="Times New Roman"/>
          <w:b/>
          <w:bCs/>
          <w:color w:val="000000"/>
          <w:sz w:val="24"/>
          <w:szCs w:val="24"/>
          <w:lang w:val="en-GB"/>
        </w:rPr>
        <w:t>S PAYMENT NOTICE</w:t>
      </w:r>
    </w:p>
    <w:p w14:paraId="129D7454"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center"/>
        <w:rPr>
          <w:rFonts w:ascii="Times New Roman" w:eastAsia="Times New Roman" w:hAnsi="Times New Roman" w:cs="Times New Roman"/>
          <w:color w:val="000000"/>
          <w:sz w:val="24"/>
          <w:szCs w:val="24"/>
          <w:lang w:val="en-GB"/>
        </w:rPr>
      </w:pPr>
    </w:p>
    <w:p w14:paraId="3D846A3F" w14:textId="77777777" w:rsidR="000A314F" w:rsidRPr="00771D00"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D3148C">
        <w:rPr>
          <w:rFonts w:ascii="Times New Roman" w:eastAsia="Times New Roman" w:hAnsi="Times New Roman" w:cs="Times New Roman"/>
          <w:color w:val="000000"/>
          <w:sz w:val="24"/>
          <w:szCs w:val="24"/>
          <w:lang w:val="en-GB"/>
        </w:rPr>
        <w:t>Make payment by cheque or money order payable to Sheriff Services and send it, along with this payment notice to Sheriff Services at the following address:</w:t>
      </w:r>
    </w:p>
    <w:p w14:paraId="1BECC16A" w14:textId="77777777" w:rsidR="000A314F"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0"/>
        <w:gridCol w:w="7730"/>
      </w:tblGrid>
      <w:tr w:rsidR="000A314F" w:rsidRPr="00771D00" w14:paraId="65093C9D" w14:textId="77777777" w:rsidTr="00F22DDE">
        <w:tc>
          <w:tcPr>
            <w:tcW w:w="1620" w:type="dxa"/>
          </w:tcPr>
          <w:p w14:paraId="64C4C0C5"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r w:rsidRPr="00851B99">
              <w:rPr>
                <w:color w:val="000000"/>
                <w:sz w:val="24"/>
                <w:szCs w:val="24"/>
                <w:lang w:val="en-GB"/>
              </w:rPr>
              <w:t>Court address:</w:t>
            </w:r>
          </w:p>
        </w:tc>
        <w:tc>
          <w:tcPr>
            <w:tcW w:w="7730" w:type="dxa"/>
          </w:tcPr>
          <w:p w14:paraId="6B24276C"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tc>
      </w:tr>
      <w:tr w:rsidR="000A314F" w:rsidRPr="00771D00" w14:paraId="1B97AF7B" w14:textId="77777777" w:rsidTr="00F22DDE">
        <w:trPr>
          <w:trHeight w:val="404"/>
        </w:trPr>
        <w:tc>
          <w:tcPr>
            <w:tcW w:w="1620" w:type="dxa"/>
          </w:tcPr>
          <w:p w14:paraId="2E673FE8"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p w14:paraId="4A0B7E33"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r w:rsidRPr="00851B99">
              <w:rPr>
                <w:color w:val="000000"/>
                <w:sz w:val="24"/>
                <w:szCs w:val="24"/>
                <w:lang w:val="en-GB"/>
              </w:rPr>
              <w:t>Claim No.:</w:t>
            </w:r>
          </w:p>
        </w:tc>
        <w:tc>
          <w:tcPr>
            <w:tcW w:w="7730" w:type="dxa"/>
          </w:tcPr>
          <w:p w14:paraId="35F538FA"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tc>
      </w:tr>
      <w:tr w:rsidR="000A314F" w:rsidRPr="00771D00" w14:paraId="48CD8E40" w14:textId="77777777" w:rsidTr="00F22DDE">
        <w:trPr>
          <w:trHeight w:val="341"/>
        </w:trPr>
        <w:tc>
          <w:tcPr>
            <w:tcW w:w="1620" w:type="dxa"/>
          </w:tcPr>
          <w:p w14:paraId="2533C14D"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p w14:paraId="4D8B629D"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r w:rsidRPr="00771D00">
              <w:rPr>
                <w:color w:val="000000"/>
                <w:sz w:val="24"/>
                <w:szCs w:val="24"/>
                <w:lang w:val="en-GB"/>
              </w:rPr>
              <w:t>Creditor:</w:t>
            </w:r>
          </w:p>
        </w:tc>
        <w:tc>
          <w:tcPr>
            <w:tcW w:w="7730" w:type="dxa"/>
          </w:tcPr>
          <w:p w14:paraId="7753115A"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tc>
      </w:tr>
      <w:tr w:rsidR="000A314F" w:rsidRPr="00771D00" w14:paraId="0819BEB9" w14:textId="77777777" w:rsidTr="00F22DDE">
        <w:trPr>
          <w:trHeight w:val="359"/>
        </w:trPr>
        <w:tc>
          <w:tcPr>
            <w:tcW w:w="1620" w:type="dxa"/>
          </w:tcPr>
          <w:p w14:paraId="10D6FE1A"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p w14:paraId="22DEDE8C"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r w:rsidRPr="00851B99">
              <w:rPr>
                <w:color w:val="000000"/>
                <w:sz w:val="24"/>
                <w:szCs w:val="24"/>
                <w:lang w:val="en-GB"/>
              </w:rPr>
              <w:t>Debtor:</w:t>
            </w:r>
          </w:p>
        </w:tc>
        <w:tc>
          <w:tcPr>
            <w:tcW w:w="7730" w:type="dxa"/>
          </w:tcPr>
          <w:p w14:paraId="5B0C760D"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tc>
      </w:tr>
      <w:tr w:rsidR="000A314F" w:rsidRPr="00771D00" w14:paraId="21EACC86" w14:textId="77777777" w:rsidTr="00F22DDE">
        <w:trPr>
          <w:trHeight w:val="431"/>
        </w:trPr>
        <w:tc>
          <w:tcPr>
            <w:tcW w:w="1620" w:type="dxa"/>
          </w:tcPr>
          <w:p w14:paraId="5EB66532"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p w14:paraId="16550C87"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r w:rsidRPr="00851B99">
              <w:rPr>
                <w:color w:val="000000"/>
                <w:sz w:val="24"/>
                <w:szCs w:val="24"/>
                <w:lang w:val="en-GB"/>
              </w:rPr>
              <w:t>Garnishee:</w:t>
            </w:r>
          </w:p>
        </w:tc>
        <w:tc>
          <w:tcPr>
            <w:tcW w:w="7730" w:type="dxa"/>
          </w:tcPr>
          <w:p w14:paraId="57CE56F5" w14:textId="77777777" w:rsidR="000A314F" w:rsidRPr="00771D00" w:rsidRDefault="000A314F" w:rsidP="00F22DDE">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line="214" w:lineRule="auto"/>
              <w:jc w:val="both"/>
              <w:rPr>
                <w:color w:val="000000"/>
                <w:sz w:val="24"/>
                <w:szCs w:val="24"/>
                <w:lang w:val="en-GB"/>
              </w:rPr>
            </w:pPr>
          </w:p>
        </w:tc>
      </w:tr>
    </w:tbl>
    <w:p w14:paraId="47B4EA26"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028799DC"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27264F89"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r w:rsidRPr="00D3148C">
        <w:rPr>
          <w:rFonts w:ascii="Times New Roman" w:eastAsia="Times New Roman" w:hAnsi="Times New Roman" w:cs="Times New Roman"/>
          <w:b/>
          <w:bCs/>
          <w:color w:val="000000"/>
          <w:lang w:val="en-GB"/>
        </w:rPr>
        <w:t>TO BE COMPLETED BY GARNISHEE FOR EACH PAYMENT</w:t>
      </w:r>
    </w:p>
    <w:p w14:paraId="03C6009C"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5E120FE0"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r w:rsidRPr="00D3148C">
        <w:rPr>
          <w:rFonts w:ascii="Times New Roman" w:eastAsia="Times New Roman" w:hAnsi="Times New Roman" w:cs="Times New Roman"/>
          <w:color w:val="000000"/>
          <w:lang w:val="en-GB"/>
        </w:rPr>
        <w:t>Date of payment:</w:t>
      </w:r>
      <w:r w:rsidRPr="00D3148C">
        <w:rPr>
          <w:rFonts w:ascii="Times New Roman" w:eastAsia="Times New Roman" w:hAnsi="Times New Roman" w:cs="Times New Roman"/>
          <w:color w:val="000000"/>
          <w:lang w:val="en-GB"/>
        </w:rPr>
        <w:tab/>
        <w:t>____________________________________, 20_____</w:t>
      </w:r>
    </w:p>
    <w:p w14:paraId="75F7EED8" w14:textId="77777777" w:rsidR="000A314F" w:rsidRPr="00D3148C"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4392D8F1" w14:textId="77777777" w:rsidR="000A314F" w:rsidRDefault="000A314F" w:rsidP="000A314F">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r w:rsidRPr="00D3148C">
        <w:rPr>
          <w:rFonts w:ascii="Times New Roman" w:eastAsia="Times New Roman" w:hAnsi="Times New Roman" w:cs="Times New Roman"/>
          <w:color w:val="000000"/>
          <w:lang w:val="en-GB"/>
        </w:rPr>
        <w:t>Amount enclosed:</w:t>
      </w:r>
      <w:r w:rsidRPr="00D3148C">
        <w:rPr>
          <w:rFonts w:ascii="Times New Roman" w:eastAsia="Times New Roman" w:hAnsi="Times New Roman" w:cs="Times New Roman"/>
          <w:color w:val="000000"/>
          <w:lang w:val="en-GB"/>
        </w:rPr>
        <w:tab/>
        <w:t>$ _____________________________</w:t>
      </w:r>
    </w:p>
    <w:p w14:paraId="739974C8" w14:textId="77777777" w:rsidR="000A314F" w:rsidRDefault="000A314F" w:rsidP="000A314F">
      <w:pPr>
        <w:spacing w:after="0" w:line="240" w:lineRule="auto"/>
        <w:jc w:val="center"/>
        <w:rPr>
          <w:rFonts w:ascii="Times New Roman" w:hAnsi="Times New Roman" w:cs="Times New Roman"/>
          <w:b/>
          <w:bCs/>
          <w:sz w:val="24"/>
          <w:szCs w:val="24"/>
        </w:rPr>
      </w:pPr>
    </w:p>
    <w:p w14:paraId="612217B0" w14:textId="77777777" w:rsidR="000A314F" w:rsidRDefault="000A314F" w:rsidP="000A314F">
      <w:pPr>
        <w:spacing w:after="0" w:line="240" w:lineRule="auto"/>
        <w:jc w:val="center"/>
        <w:rPr>
          <w:rFonts w:ascii="Times New Roman" w:hAnsi="Times New Roman" w:cs="Times New Roman"/>
          <w:b/>
          <w:bCs/>
          <w:sz w:val="24"/>
          <w:szCs w:val="24"/>
        </w:rPr>
      </w:pPr>
    </w:p>
    <w:p w14:paraId="65057292" w14:textId="74B2E1D6" w:rsidR="00963A22" w:rsidRPr="000A314F" w:rsidRDefault="00963A22">
      <w:pPr>
        <w:rPr>
          <w:rFonts w:ascii="Times New Roman" w:hAnsi="Times New Roman" w:cs="Times New Roman"/>
          <w:b/>
          <w:bCs/>
          <w:sz w:val="24"/>
          <w:szCs w:val="24"/>
        </w:rPr>
      </w:pPr>
      <w:bookmarkStart w:id="1" w:name="_GoBack"/>
      <w:bookmarkEnd w:id="1"/>
    </w:p>
    <w:sectPr w:rsidR="00963A22" w:rsidRPr="000A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4F"/>
    <w:rsid w:val="000A314F"/>
    <w:rsid w:val="0096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0843"/>
  <w15:chartTrackingRefBased/>
  <w15:docId w15:val="{DB4E1A24-A8A2-4C77-A111-510A394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1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A314F"/>
    <w:pPr>
      <w:autoSpaceDE w:val="0"/>
      <w:autoSpaceDN w:val="0"/>
      <w:adjustRightInd w:val="0"/>
      <w:spacing w:after="0" w:line="266" w:lineRule="exact"/>
      <w:ind w:left="2553" w:right="2553"/>
      <w:jc w:val="center"/>
    </w:pPr>
    <w:rPr>
      <w:rFonts w:ascii="Times New Roman" w:hAnsi="Times New Roman" w:cs="Times New Roman"/>
      <w:b/>
      <w:bCs/>
      <w:sz w:val="24"/>
      <w:szCs w:val="24"/>
      <w:u w:val="single"/>
      <w:lang w:val="en-CA"/>
    </w:rPr>
  </w:style>
  <w:style w:type="character" w:customStyle="1" w:styleId="BodyTextChar">
    <w:name w:val="Body Text Char"/>
    <w:basedOn w:val="DefaultParagraphFont"/>
    <w:link w:val="BodyText"/>
    <w:rsid w:val="000A314F"/>
    <w:rPr>
      <w:rFonts w:ascii="Times New Roman" w:hAnsi="Times New Roman" w:cs="Times New Roman"/>
      <w:b/>
      <w:bCs/>
      <w:sz w:val="24"/>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3428</Characters>
  <Application>Microsoft Office Word</Application>
  <DocSecurity>0</DocSecurity>
  <Lines>28</Lines>
  <Paragraphs>8</Paragraphs>
  <ScaleCrop>false</ScaleCrop>
  <Company>ITSS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1</cp:revision>
  <dcterms:created xsi:type="dcterms:W3CDTF">2023-08-25T18:53:00Z</dcterms:created>
  <dcterms:modified xsi:type="dcterms:W3CDTF">2023-08-25T18:54:00Z</dcterms:modified>
</cp:coreProperties>
</file>