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9E97F" w14:textId="77777777" w:rsidR="00B074B8" w:rsidRDefault="00B074B8" w:rsidP="00B07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20M</w:t>
      </w:r>
    </w:p>
    <w:p w14:paraId="295F6E67" w14:textId="77777777" w:rsidR="00B074B8" w:rsidRDefault="00B074B8" w:rsidP="00B0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9937718"/>
      <w:r w:rsidRPr="005F2464">
        <w:rPr>
          <w:rFonts w:ascii="TimesNewRomanPS-BoldMT" w:hAnsi="TimesNewRomanPS-BoldMT" w:cs="TimesNewRomanPS-BoldMT"/>
          <w:b/>
          <w:bCs/>
          <w:sz w:val="24"/>
          <w:szCs w:val="24"/>
        </w:rPr>
        <w:t>WARRANT OF COMMITTAL</w:t>
      </w:r>
      <w:bookmarkEnd w:id="0"/>
    </w:p>
    <w:p w14:paraId="4D1B20E9" w14:textId="77777777" w:rsidR="00B074B8" w:rsidRDefault="00B074B8" w:rsidP="00B0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CA6D07" w14:textId="77777777" w:rsidR="00B074B8" w:rsidRDefault="00B074B8" w:rsidP="00B074B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  <w:lang w:val="en-CA"/>
        </w:rPr>
      </w:pPr>
      <w:r>
        <w:rPr>
          <w:rFonts w:ascii="Times New Roman" w:eastAsia="Times New Roman" w:hAnsi="Times New Roman" w:cs="Times New Roman"/>
          <w:szCs w:val="20"/>
          <w:lang w:val="en-CA"/>
        </w:rPr>
        <w:t>Court File No. S___ SC __________</w:t>
      </w:r>
      <w:r>
        <w:rPr>
          <w:rFonts w:ascii="Times New Roman" w:eastAsia="Times New Roman" w:hAnsi="Times New Roman" w:cs="Times New Roman"/>
          <w:szCs w:val="20"/>
          <w:lang w:val="en-CA"/>
        </w:rPr>
        <w:br/>
      </w:r>
      <w:r>
        <w:rPr>
          <w:rFonts w:ascii="Times New Roman" w:eastAsia="Times New Roman" w:hAnsi="Times New Roman" w:cs="Times New Roman"/>
          <w:i/>
          <w:szCs w:val="20"/>
          <w:lang w:val="en-CA"/>
        </w:rPr>
        <w:t>(The number assigned by the court)</w:t>
      </w:r>
    </w:p>
    <w:p w14:paraId="04C56BFB" w14:textId="77777777" w:rsidR="00B074B8" w:rsidRDefault="00B074B8" w:rsidP="00B074B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  <w:lang w:val="en-CA"/>
        </w:rPr>
      </w:pPr>
    </w:p>
    <w:p w14:paraId="24CC25C5" w14:textId="77777777" w:rsidR="00B074B8" w:rsidRDefault="00B074B8" w:rsidP="00B0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COURT OF PRINCE EDWARD ISLAND</w:t>
      </w:r>
    </w:p>
    <w:p w14:paraId="46D1C923" w14:textId="77777777" w:rsidR="00B074B8" w:rsidRDefault="00B074B8" w:rsidP="00B0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(SMALL CLAIMS SECTION)</w:t>
      </w:r>
    </w:p>
    <w:p w14:paraId="791E23FF" w14:textId="77777777" w:rsidR="00B074B8" w:rsidRDefault="00B074B8" w:rsidP="00B0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57D724" w14:textId="77777777" w:rsidR="00B074B8" w:rsidRDefault="00B074B8" w:rsidP="00B07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BETWEEN:</w:t>
      </w:r>
    </w:p>
    <w:p w14:paraId="08E529F7" w14:textId="77777777" w:rsidR="00B074B8" w:rsidRDefault="00B074B8" w:rsidP="00B0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A87B0CF" w14:textId="77777777" w:rsidR="00B074B8" w:rsidRDefault="00B074B8" w:rsidP="00B07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6EB5D" w14:textId="77777777" w:rsidR="00B074B8" w:rsidRDefault="00B074B8" w:rsidP="00B074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PLAINTIFF(S)/DEBTOR(S)</w:t>
      </w:r>
    </w:p>
    <w:p w14:paraId="12D0136C" w14:textId="77777777" w:rsidR="00B074B8" w:rsidRDefault="00B074B8" w:rsidP="00B07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AND:</w:t>
      </w:r>
    </w:p>
    <w:p w14:paraId="5385D865" w14:textId="77777777" w:rsidR="00B074B8" w:rsidRDefault="00B074B8" w:rsidP="00B0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0CB8371" w14:textId="77777777" w:rsidR="00B074B8" w:rsidRDefault="00B074B8" w:rsidP="00B07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E5D58" w14:textId="77777777" w:rsidR="00B074B8" w:rsidRDefault="00B074B8" w:rsidP="00B074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DEFENDANT(S)/CREDITOR(S)</w:t>
      </w:r>
    </w:p>
    <w:p w14:paraId="4CCFC3E6" w14:textId="77777777" w:rsidR="00B074B8" w:rsidRDefault="00B074B8" w:rsidP="00B07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B1A9B" w14:textId="77777777" w:rsidR="00B074B8" w:rsidRDefault="00B074B8" w:rsidP="00B074B8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  <w:lang w:val="en-CA"/>
        </w:rPr>
      </w:pPr>
      <w:r w:rsidRPr="005F2464">
        <w:rPr>
          <w:rFonts w:ascii="TimesNewRomanPS-BoldMT" w:hAnsi="TimesNewRomanPS-BoldMT" w:cs="TimesNewRomanPS-BoldMT"/>
          <w:b/>
          <w:bCs/>
          <w:sz w:val="24"/>
          <w:szCs w:val="24"/>
          <w:u w:val="single"/>
          <w:lang w:val="en-CA"/>
        </w:rPr>
        <w:t>WARRANT OF COMMITTAL</w:t>
      </w:r>
    </w:p>
    <w:p w14:paraId="2E589429" w14:textId="77777777" w:rsidR="00B074B8" w:rsidRDefault="00B074B8" w:rsidP="00B074B8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  <w:lang w:val="en-CA"/>
        </w:rPr>
      </w:pPr>
    </w:p>
    <w:p w14:paraId="1738B94C" w14:textId="77777777" w:rsidR="00B074B8" w:rsidRPr="005F2464" w:rsidRDefault="00B074B8" w:rsidP="00B074B8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2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 ALL police officers in Prince Edward Island AND TO the officers of all correctional institutions in Prince Edward Island:</w:t>
      </w:r>
    </w:p>
    <w:p w14:paraId="76294843" w14:textId="77777777" w:rsidR="00B074B8" w:rsidRPr="005F2464" w:rsidRDefault="00B074B8" w:rsidP="00B074B8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28C62043" w14:textId="77777777" w:rsidR="00B074B8" w:rsidRPr="005F2464" w:rsidRDefault="00B074B8" w:rsidP="00B074B8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NOTICE OF CONTEMPT HEARING </w:t>
      </w:r>
      <w:r w:rsidRPr="005F2464">
        <w:rPr>
          <w:rFonts w:ascii="Times New Roman" w:eastAsia="Times New Roman" w:hAnsi="Times New Roman" w:cs="Times New Roman"/>
          <w:color w:val="000000"/>
          <w:sz w:val="24"/>
          <w:szCs w:val="24"/>
        </w:rPr>
        <w:t>was issued from this court by which</w:t>
      </w:r>
    </w:p>
    <w:p w14:paraId="53D06FCC" w14:textId="77777777" w:rsidR="00B074B8" w:rsidRPr="005F2464" w:rsidRDefault="00B074B8" w:rsidP="00B074B8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E5DCD8E" w14:textId="77777777" w:rsidR="00B074B8" w:rsidRPr="005F2464" w:rsidRDefault="00B074B8" w:rsidP="00B074B8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(Name of person required to attend contempt hearing)</w:t>
      </w:r>
    </w:p>
    <w:p w14:paraId="6FA3C8BA" w14:textId="77777777" w:rsidR="00B074B8" w:rsidRPr="005F2464" w:rsidRDefault="00B074B8" w:rsidP="00B074B8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14:paraId="7958896B" w14:textId="77777777" w:rsidR="00B074B8" w:rsidRPr="005F2464" w:rsidRDefault="00B074B8" w:rsidP="00B074B8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464">
        <w:rPr>
          <w:rFonts w:ascii="Times New Roman" w:eastAsia="Times New Roman" w:hAnsi="Times New Roman" w:cs="Times New Roman"/>
          <w:color w:val="000000"/>
          <w:sz w:val="24"/>
          <w:szCs w:val="24"/>
        </w:rPr>
        <w:t>was required to attend the sittings of this court 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5F2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Time</w:t>
      </w:r>
      <w:r w:rsidRPr="005F246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24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</w:t>
      </w:r>
      <w:proofErr w:type="gramEnd"/>
      <w:r w:rsidRPr="005F24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                                              </w:t>
      </w:r>
      <w:r w:rsidRPr="005F2464">
        <w:rPr>
          <w:rFonts w:ascii="Times New Roman" w:eastAsia="Times New Roman" w:hAnsi="Times New Roman" w:cs="Times New Roman"/>
          <w:color w:val="000000"/>
          <w:sz w:val="24"/>
          <w:szCs w:val="24"/>
        </w:rPr>
        <w:t>on (</w:t>
      </w:r>
      <w:r w:rsidRPr="005F2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Date</w:t>
      </w:r>
      <w:r w:rsidRPr="005F246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49CC5D5" w14:textId="77777777" w:rsidR="00B074B8" w:rsidRPr="005F2464" w:rsidRDefault="00B074B8" w:rsidP="00B074B8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WHEREAS </w:t>
      </w:r>
      <w:r w:rsidRPr="005F246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F2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State facts relating to failure to attend or refusal to answer questions.</w:t>
      </w:r>
      <w:r w:rsidRPr="005F246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6"/>
      </w:tblGrid>
      <w:tr w:rsidR="00B074B8" w:rsidRPr="005F2464" w14:paraId="4604C0B1" w14:textId="77777777" w:rsidTr="00F00CAD">
        <w:trPr>
          <w:gridAfter w:val="1"/>
          <w:tblCellSpacing w:w="0" w:type="dxa"/>
        </w:trPr>
        <w:tc>
          <w:tcPr>
            <w:tcW w:w="1920" w:type="dxa"/>
            <w:vAlign w:val="center"/>
            <w:hideMark/>
          </w:tcPr>
          <w:p w14:paraId="1D5E4EE1" w14:textId="77777777" w:rsidR="00B074B8" w:rsidRPr="005F2464" w:rsidRDefault="00B074B8" w:rsidP="00F00CAD">
            <w:pPr>
              <w:tabs>
                <w:tab w:val="left" w:pos="-450"/>
                <w:tab w:val="left" w:pos="0"/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1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4B8" w:rsidRPr="005F2464" w14:paraId="2876C842" w14:textId="77777777" w:rsidTr="00F00CA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610D8F" w14:textId="77777777" w:rsidR="00B074B8" w:rsidRPr="005F2464" w:rsidRDefault="00B074B8" w:rsidP="00F00CAD">
            <w:pPr>
              <w:tabs>
                <w:tab w:val="left" w:pos="-450"/>
                <w:tab w:val="left" w:pos="0"/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1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vAlign w:val="center"/>
            <w:hideMark/>
          </w:tcPr>
          <w:p w14:paraId="0951F6D4" w14:textId="77777777" w:rsidR="00B074B8" w:rsidRPr="005F2464" w:rsidRDefault="00B074B8" w:rsidP="00F00CAD">
            <w:pPr>
              <w:tabs>
                <w:tab w:val="left" w:pos="-450"/>
                <w:tab w:val="left" w:pos="0"/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1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</w:tbl>
    <w:p w14:paraId="6FED4A04" w14:textId="77777777" w:rsidR="00B074B8" w:rsidRDefault="00B074B8" w:rsidP="00B074B8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7D3D6493" w14:textId="77777777" w:rsidR="00B074B8" w:rsidRDefault="00B074B8" w:rsidP="00B074B8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3748559C" w14:textId="77777777" w:rsidR="00B074B8" w:rsidRDefault="00B074B8" w:rsidP="00B074B8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6D092566" w14:textId="77777777" w:rsidR="00B074B8" w:rsidRPr="005F2464" w:rsidRDefault="00B074B8" w:rsidP="00B074B8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12ECB132" w14:textId="77777777" w:rsidR="00B074B8" w:rsidRPr="005F2464" w:rsidRDefault="00B074B8" w:rsidP="00B074B8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D567773" w14:textId="77777777" w:rsidR="00B074B8" w:rsidRPr="005F2464" w:rsidRDefault="00B074B8" w:rsidP="00B074B8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WHEREAS </w:t>
      </w:r>
      <w:r w:rsidRPr="005F2464">
        <w:rPr>
          <w:rFonts w:ascii="Times New Roman" w:eastAsia="Times New Roman" w:hAnsi="Times New Roman" w:cs="Times New Roman"/>
          <w:color w:val="000000"/>
          <w:sz w:val="24"/>
          <w:szCs w:val="24"/>
        </w:rPr>
        <w:t>a judge of this court thereupon ordered  </w:t>
      </w:r>
      <w:proofErr w:type="gramStart"/>
      <w:r w:rsidRPr="005F2464">
        <w:rPr>
          <w:rFonts w:ascii="Times New Roman" w:eastAsia="Times New Roman" w:hAnsi="Times New Roman" w:cs="Times New Roman"/>
          <w:color w:val="000000"/>
          <w:sz w:val="24"/>
          <w:szCs w:val="24"/>
        </w:rPr>
        <w:t>   (</w:t>
      </w:r>
      <w:proofErr w:type="gramEnd"/>
      <w:r w:rsidRPr="005F2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Name</w:t>
      </w:r>
      <w:r w:rsidRPr="005F2464">
        <w:rPr>
          <w:rFonts w:ascii="Times New Roman" w:eastAsia="Times New Roman" w:hAnsi="Times New Roman" w:cs="Times New Roman"/>
          <w:color w:val="000000"/>
          <w:sz w:val="24"/>
          <w:szCs w:val="24"/>
        </w:rPr>
        <w:t>)     to be committed.</w:t>
      </w:r>
    </w:p>
    <w:p w14:paraId="193137AB" w14:textId="77777777" w:rsidR="00B074B8" w:rsidRPr="005F2464" w:rsidRDefault="00B074B8" w:rsidP="00B074B8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0315A24" w14:textId="77777777" w:rsidR="00B074B8" w:rsidRPr="005F2464" w:rsidRDefault="00B074B8" w:rsidP="00B074B8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YOU ARE ORDERED </w:t>
      </w:r>
      <w:r w:rsidRPr="005F2464">
        <w:rPr>
          <w:rFonts w:ascii="Times New Roman" w:eastAsia="Times New Roman" w:hAnsi="Times New Roman" w:cs="Times New Roman"/>
          <w:color w:val="000000"/>
          <w:sz w:val="24"/>
          <w:szCs w:val="24"/>
        </w:rPr>
        <w:t>to take the person named above to the nearest correctional institution and admit and detain him or her there for</w:t>
      </w:r>
      <w:r w:rsidRPr="005F24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                                               </w:t>
      </w:r>
      <w:r w:rsidRPr="005F2464">
        <w:rPr>
          <w:rFonts w:ascii="Times New Roman" w:eastAsia="Times New Roman" w:hAnsi="Times New Roman" w:cs="Times New Roman"/>
          <w:color w:val="000000"/>
          <w:sz w:val="24"/>
          <w:szCs w:val="24"/>
        </w:rPr>
        <w:t>days.</w:t>
      </w:r>
    </w:p>
    <w:p w14:paraId="505BC156" w14:textId="77777777" w:rsidR="00B074B8" w:rsidRPr="005F2464" w:rsidRDefault="00B074B8" w:rsidP="00B074B8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B14EB2A" w14:textId="77777777" w:rsidR="00B074B8" w:rsidRPr="005F2464" w:rsidRDefault="00B074B8" w:rsidP="00B074B8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C8E8BD1" w14:textId="77777777" w:rsidR="00B074B8" w:rsidRPr="005F2464" w:rsidRDefault="00B074B8" w:rsidP="00B074B8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464">
        <w:rPr>
          <w:rFonts w:ascii="Times New Roman" w:eastAsia="Times New Roman" w:hAnsi="Times New Roman" w:cs="Times New Roman"/>
          <w:color w:val="000000"/>
          <w:sz w:val="24"/>
          <w:szCs w:val="24"/>
        </w:rPr>
        <w:t>This Warrant expires twelve (12) months from the date of issue, unless renewed by court order.</w:t>
      </w:r>
    </w:p>
    <w:p w14:paraId="23969796" w14:textId="77777777" w:rsidR="00B074B8" w:rsidRPr="005F2464" w:rsidRDefault="00B074B8" w:rsidP="00B074B8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34213FB" w14:textId="77777777" w:rsidR="00B074B8" w:rsidRPr="005546EC" w:rsidRDefault="00B074B8" w:rsidP="00B074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  <w:r w:rsidRPr="005F2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90570C0" w14:textId="77777777" w:rsidR="00B074B8" w:rsidRPr="005546EC" w:rsidRDefault="00B074B8" w:rsidP="00B074B8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  <w:r w:rsidRPr="005546EC">
        <w:rPr>
          <w:rFonts w:ascii="Times New Roman" w:eastAsia="Times New Roman" w:hAnsi="Times New Roman" w:cs="Times New Roman"/>
          <w:color w:val="000000"/>
          <w:lang w:val="en-GB"/>
        </w:rPr>
        <w:t>_____________________</w:t>
      </w:r>
      <w:r w:rsidRPr="005546EC">
        <w:rPr>
          <w:rFonts w:ascii="Times New Roman" w:eastAsia="Times New Roman" w:hAnsi="Times New Roman" w:cs="Times New Roman"/>
          <w:color w:val="000000"/>
          <w:lang w:val="en-GB"/>
        </w:rPr>
        <w:tab/>
        <w:t>____________________________</w:t>
      </w:r>
    </w:p>
    <w:p w14:paraId="60C37D85" w14:textId="77777777" w:rsidR="00B074B8" w:rsidRPr="005F2464" w:rsidRDefault="00B074B8" w:rsidP="00B074B8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val="en-GB"/>
        </w:rPr>
      </w:pPr>
      <w:r w:rsidRPr="005546EC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>(Date)</w:t>
      </w:r>
      <w:r w:rsidRPr="005546EC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en-GB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en-GB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en-GB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en-GB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en-GB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val="en-GB"/>
        </w:rPr>
        <w:t xml:space="preserve">   </w:t>
      </w:r>
      <w:r w:rsidRPr="005546EC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>(</w:t>
      </w:r>
      <w:proofErr w:type="gramEnd"/>
      <w:r w:rsidRPr="005546EC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>Signature of Clerk)</w:t>
      </w:r>
    </w:p>
    <w:p w14:paraId="797CA84D" w14:textId="77777777" w:rsidR="00BC21CE" w:rsidRDefault="00BC21CE">
      <w:bookmarkStart w:id="1" w:name="_GoBack"/>
      <w:bookmarkEnd w:id="1"/>
    </w:p>
    <w:sectPr w:rsidR="00BC21CE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33640" w14:textId="77777777" w:rsidR="00CE0379" w:rsidRDefault="00B074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136</w:t>
    </w:r>
    <w:r>
      <w:rPr>
        <w:rStyle w:val="PageNumber"/>
      </w:rPr>
      <w:fldChar w:fldCharType="end"/>
    </w:r>
  </w:p>
  <w:p w14:paraId="64351468" w14:textId="77777777" w:rsidR="00CE0379" w:rsidRDefault="00B074B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B8"/>
    <w:rsid w:val="00B074B8"/>
    <w:rsid w:val="00BC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53268"/>
  <w15:chartTrackingRefBased/>
  <w15:docId w15:val="{E13AC433-2B39-4E99-A911-A4460A98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4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B07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074B8"/>
  </w:style>
  <w:style w:type="character" w:styleId="PageNumber">
    <w:name w:val="page number"/>
    <w:rsid w:val="00B074B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>ITSS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MacKinnon</dc:creator>
  <cp:keywords/>
  <dc:description/>
  <cp:lastModifiedBy>Matthew MacKinnon</cp:lastModifiedBy>
  <cp:revision>1</cp:revision>
  <dcterms:created xsi:type="dcterms:W3CDTF">2023-08-31T16:55:00Z</dcterms:created>
  <dcterms:modified xsi:type="dcterms:W3CDTF">2023-08-31T16:56:00Z</dcterms:modified>
</cp:coreProperties>
</file>