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B578" w14:textId="77777777" w:rsidR="00531C38" w:rsidRPr="00602451" w:rsidRDefault="00531C38" w:rsidP="00531C38">
      <w:pPr>
        <w:jc w:val="center"/>
        <w:rPr>
          <w:b/>
          <w:bCs/>
        </w:rPr>
      </w:pPr>
      <w:r w:rsidRPr="00602451">
        <w:rPr>
          <w:b/>
          <w:bCs/>
        </w:rPr>
        <w:t>FORM 7A</w:t>
      </w:r>
      <w:r w:rsidRPr="00602451">
        <w:rPr>
          <w:b/>
          <w:bCs/>
        </w:rPr>
        <w:br/>
        <w:t>STATEMENT OF CLAIM</w:t>
      </w:r>
    </w:p>
    <w:p w14:paraId="7567A3D8" w14:textId="77777777" w:rsidR="00531C38" w:rsidRPr="00343829" w:rsidRDefault="00531C38" w:rsidP="00531C38">
      <w:pPr>
        <w:pStyle w:val="SMCentre"/>
        <w:spacing w:after="0"/>
        <w:jc w:val="right"/>
        <w:rPr>
          <w:rFonts w:ascii="Times New Roman" w:hAnsi="Times New Roman" w:cs="Times New Roman"/>
          <w:i/>
        </w:rPr>
      </w:pPr>
      <w:r w:rsidRPr="00343829">
        <w:rPr>
          <w:rFonts w:ascii="Times New Roman" w:hAnsi="Times New Roman" w:cs="Times New Roman"/>
        </w:rPr>
        <w:t>Court File No. S___ SC __________</w:t>
      </w:r>
      <w:r w:rsidRPr="00343829">
        <w:rPr>
          <w:rFonts w:ascii="Times New Roman" w:hAnsi="Times New Roman" w:cs="Times New Roman"/>
        </w:rPr>
        <w:br/>
      </w:r>
      <w:r w:rsidRPr="00343829">
        <w:rPr>
          <w:rFonts w:ascii="Times New Roman" w:hAnsi="Times New Roman" w:cs="Times New Roman"/>
          <w:i/>
        </w:rPr>
        <w:t>(The number assigned by the court)</w:t>
      </w:r>
    </w:p>
    <w:p w14:paraId="24057AD9" w14:textId="77777777" w:rsidR="00531C38" w:rsidRPr="00343829" w:rsidRDefault="00531C38" w:rsidP="00531C38">
      <w:pPr>
        <w:pStyle w:val="SMCentre"/>
        <w:rPr>
          <w:rFonts w:ascii="Times New Roman" w:hAnsi="Times New Roman" w:cs="Times New Roman"/>
        </w:rPr>
      </w:pPr>
    </w:p>
    <w:p w14:paraId="0146A789" w14:textId="77777777" w:rsidR="00531C38" w:rsidRPr="00343829" w:rsidRDefault="00531C38" w:rsidP="00531C38">
      <w:pPr>
        <w:pStyle w:val="SMCentre"/>
        <w:rPr>
          <w:rFonts w:ascii="Times New Roman" w:hAnsi="Times New Roman" w:cs="Times New Roman"/>
        </w:rPr>
      </w:pPr>
      <w:r w:rsidRPr="00343829">
        <w:rPr>
          <w:rFonts w:ascii="Times New Roman" w:hAnsi="Times New Roman" w:cs="Times New Roman"/>
        </w:rPr>
        <w:t xml:space="preserve">SUPREME COURT OF PRINCE EDWARD ISLAND </w:t>
      </w:r>
      <w:r w:rsidRPr="00343829">
        <w:rPr>
          <w:rFonts w:ascii="Times New Roman" w:hAnsi="Times New Roman" w:cs="Times New Roman"/>
        </w:rPr>
        <w:br/>
        <w:t>(SMALL CLAIMS SECTION)</w:t>
      </w:r>
    </w:p>
    <w:p w14:paraId="0E95D7F0" w14:textId="77777777" w:rsidR="00531C38" w:rsidRPr="00343829" w:rsidRDefault="00531C38" w:rsidP="00531C38">
      <w:pPr>
        <w:rPr>
          <w:rFonts w:ascii="Times New Roman" w:hAnsi="Times New Roman" w:cs="Times New Roman"/>
        </w:rPr>
      </w:pPr>
      <w:r w:rsidRPr="00343829">
        <w:rPr>
          <w:rFonts w:ascii="Times New Roman" w:hAnsi="Times New Roman" w:cs="Times New Roman"/>
        </w:rPr>
        <w:t>BETWEEN:</w:t>
      </w:r>
    </w:p>
    <w:p w14:paraId="2589C943" w14:textId="77777777" w:rsidR="00531C38" w:rsidRPr="00343829" w:rsidRDefault="00531C38" w:rsidP="00531C38">
      <w:pPr>
        <w:pStyle w:val="SMCentre"/>
        <w:rPr>
          <w:rFonts w:ascii="Times New Roman" w:hAnsi="Times New Roman" w:cs="Times New Roman"/>
        </w:rPr>
      </w:pPr>
      <w:r w:rsidRPr="00343829">
        <w:rPr>
          <w:rFonts w:ascii="Times New Roman" w:hAnsi="Times New Roman" w:cs="Times New Roman"/>
        </w:rPr>
        <w:t>_____________________</w:t>
      </w:r>
    </w:p>
    <w:p w14:paraId="31FAE1BA" w14:textId="77777777" w:rsidR="00531C38" w:rsidRPr="00343829" w:rsidRDefault="00531C38" w:rsidP="00531C38">
      <w:pPr>
        <w:pStyle w:val="SMCentre"/>
        <w:jc w:val="right"/>
        <w:rPr>
          <w:rFonts w:ascii="Times New Roman" w:hAnsi="Times New Roman" w:cs="Times New Roman"/>
        </w:rPr>
      </w:pPr>
      <w:r w:rsidRPr="00343829">
        <w:rPr>
          <w:rFonts w:ascii="Times New Roman" w:hAnsi="Times New Roman" w:cs="Times New Roman"/>
        </w:rPr>
        <w:t>PLAINTIFF(S)</w:t>
      </w:r>
    </w:p>
    <w:p w14:paraId="00B25841" w14:textId="77777777" w:rsidR="00531C38" w:rsidRPr="00343829" w:rsidRDefault="00531C38" w:rsidP="00531C38">
      <w:pPr>
        <w:rPr>
          <w:rFonts w:ascii="Times New Roman" w:hAnsi="Times New Roman" w:cs="Times New Roman"/>
        </w:rPr>
      </w:pPr>
      <w:r w:rsidRPr="00343829">
        <w:rPr>
          <w:rFonts w:ascii="Times New Roman" w:hAnsi="Times New Roman" w:cs="Times New Roman"/>
        </w:rPr>
        <w:t>AND:</w:t>
      </w:r>
    </w:p>
    <w:p w14:paraId="54F06FDE" w14:textId="77777777" w:rsidR="00531C38" w:rsidRPr="00343829" w:rsidRDefault="00531C38" w:rsidP="00531C38">
      <w:pPr>
        <w:pStyle w:val="SMCentre"/>
        <w:rPr>
          <w:rFonts w:ascii="Times New Roman" w:hAnsi="Times New Roman" w:cs="Times New Roman"/>
        </w:rPr>
      </w:pPr>
      <w:r w:rsidRPr="00343829">
        <w:rPr>
          <w:rFonts w:ascii="Times New Roman" w:hAnsi="Times New Roman" w:cs="Times New Roman"/>
        </w:rPr>
        <w:t>_____________________</w:t>
      </w:r>
    </w:p>
    <w:p w14:paraId="27008D54" w14:textId="77777777" w:rsidR="00531C38" w:rsidRPr="00343829" w:rsidRDefault="00531C38" w:rsidP="00531C38">
      <w:pPr>
        <w:pStyle w:val="SMCentre"/>
        <w:jc w:val="right"/>
        <w:rPr>
          <w:rFonts w:ascii="Times New Roman" w:hAnsi="Times New Roman" w:cs="Times New Roman"/>
        </w:rPr>
      </w:pPr>
      <w:r w:rsidRPr="00343829">
        <w:rPr>
          <w:rFonts w:ascii="Times New Roman" w:hAnsi="Times New Roman" w:cs="Times New Roman"/>
        </w:rPr>
        <w:t>DEFENDANT(S)</w:t>
      </w:r>
    </w:p>
    <w:p w14:paraId="5B3A858A" w14:textId="77777777" w:rsidR="00531C38" w:rsidRPr="00343829" w:rsidRDefault="00531C38" w:rsidP="00531C38">
      <w:pPr>
        <w:pStyle w:val="SMCentre"/>
        <w:rPr>
          <w:rFonts w:ascii="Times New Roman" w:hAnsi="Times New Roman" w:cs="Times New Roman"/>
          <w:b/>
          <w:u w:val="single"/>
        </w:rPr>
      </w:pPr>
      <w:r w:rsidRPr="00343829">
        <w:rPr>
          <w:rFonts w:ascii="Times New Roman" w:hAnsi="Times New Roman" w:cs="Times New Roman"/>
          <w:b/>
          <w:u w:val="single"/>
        </w:rPr>
        <w:t>STATEMENT OF CLAIM</w:t>
      </w:r>
    </w:p>
    <w:p w14:paraId="6F21D78C" w14:textId="77777777" w:rsidR="00531C38" w:rsidRPr="00343829" w:rsidRDefault="00531C38" w:rsidP="00531C38">
      <w:pPr>
        <w:spacing w:after="0"/>
        <w:rPr>
          <w:rStyle w:val="Prompt"/>
          <w:rFonts w:ascii="Times New Roman" w:hAnsi="Times New Roman" w:cs="Times New Roman"/>
        </w:rPr>
      </w:pPr>
    </w:p>
    <w:p w14:paraId="0056FC97" w14:textId="77777777" w:rsidR="00531C38" w:rsidRPr="00343829" w:rsidRDefault="00531C38" w:rsidP="00531C38">
      <w:pPr>
        <w:spacing w:after="0"/>
        <w:rPr>
          <w:rStyle w:val="Prompt"/>
          <w:rFonts w:ascii="Times New Roman" w:hAnsi="Times New Roman" w:cs="Times New Roman"/>
        </w:rPr>
      </w:pPr>
      <w:r w:rsidRPr="00343829">
        <w:rPr>
          <w:rStyle w:val="Prompt"/>
          <w:rFonts w:ascii="Times New Roman" w:hAnsi="Times New Roman" w:cs="Times New Roman"/>
        </w:rPr>
        <w:t>TO THE DEFENDANT(S):</w:t>
      </w:r>
    </w:p>
    <w:p w14:paraId="2424E188" w14:textId="77777777" w:rsidR="00531C38" w:rsidRPr="00343829" w:rsidRDefault="00531C38" w:rsidP="00531C38">
      <w:pPr>
        <w:spacing w:after="0"/>
        <w:rPr>
          <w:rStyle w:val="Prompt"/>
          <w:rFonts w:ascii="Times New Roman" w:hAnsi="Times New Roman" w:cs="Times New Roman"/>
        </w:rPr>
      </w:pPr>
    </w:p>
    <w:p w14:paraId="35ECEC7C" w14:textId="77777777" w:rsidR="00531C38" w:rsidRPr="00343829" w:rsidRDefault="00531C38" w:rsidP="00531C38">
      <w:pPr>
        <w:spacing w:after="0"/>
        <w:rPr>
          <w:rStyle w:val="Prompt"/>
          <w:rFonts w:ascii="Times New Roman" w:hAnsi="Times New Roman" w:cs="Times New Roman"/>
        </w:rPr>
      </w:pPr>
      <w:r w:rsidRPr="00343829">
        <w:rPr>
          <w:rStyle w:val="Prompt"/>
          <w:rFonts w:ascii="Times New Roman" w:hAnsi="Times New Roman" w:cs="Times New Roman"/>
        </w:rPr>
        <w:t>A SMALL CLAIM HAS BEEN COMMENCED AGAINST YOU BY THE PLAINTIFF.</w:t>
      </w:r>
    </w:p>
    <w:p w14:paraId="5D391D3F" w14:textId="77777777" w:rsidR="00531C38" w:rsidRPr="00343829" w:rsidRDefault="00531C38" w:rsidP="00531C38">
      <w:pPr>
        <w:spacing w:after="0"/>
        <w:rPr>
          <w:rStyle w:val="Prompt"/>
          <w:rFonts w:ascii="Times New Roman" w:hAnsi="Times New Roman" w:cs="Times New Roman"/>
        </w:rPr>
      </w:pPr>
      <w:r w:rsidRPr="00343829">
        <w:rPr>
          <w:rStyle w:val="Prompt"/>
          <w:rFonts w:ascii="Times New Roman" w:hAnsi="Times New Roman" w:cs="Times New Roman"/>
        </w:rPr>
        <w:t>The claim made against you is set out in the following pages.</w:t>
      </w:r>
    </w:p>
    <w:p w14:paraId="7323EFAC" w14:textId="77777777" w:rsidR="00531C38" w:rsidRPr="00343829" w:rsidRDefault="00531C38" w:rsidP="00531C38">
      <w:pPr>
        <w:spacing w:after="0"/>
        <w:rPr>
          <w:rStyle w:val="Prompt"/>
          <w:rFonts w:ascii="Times New Roman" w:hAnsi="Times New Roman" w:cs="Times New Roman"/>
        </w:rPr>
      </w:pPr>
    </w:p>
    <w:p w14:paraId="44AE8801" w14:textId="77777777" w:rsidR="00531C38" w:rsidRPr="00343829" w:rsidRDefault="00531C38" w:rsidP="00531C38">
      <w:pPr>
        <w:spacing w:after="0"/>
        <w:rPr>
          <w:rStyle w:val="Prompt"/>
          <w:rFonts w:ascii="Times New Roman" w:hAnsi="Times New Roman" w:cs="Times New Roman"/>
        </w:rPr>
      </w:pPr>
      <w:r w:rsidRPr="00343829">
        <w:rPr>
          <w:rStyle w:val="Prompt"/>
          <w:rFonts w:ascii="Times New Roman" w:hAnsi="Times New Roman" w:cs="Times New Roman"/>
        </w:rPr>
        <w:t xml:space="preserve">IF YOU WISH TO DEFEND THIS SMALL CLAIM, you or a lawyer acting for you must prepare a statement of </w:t>
      </w:r>
      <w:proofErr w:type="spellStart"/>
      <w:r w:rsidRPr="00343829">
        <w:rPr>
          <w:rStyle w:val="Prompt"/>
          <w:rFonts w:ascii="Times New Roman" w:hAnsi="Times New Roman" w:cs="Times New Roman"/>
        </w:rPr>
        <w:t>defence</w:t>
      </w:r>
      <w:proofErr w:type="spellEnd"/>
      <w:r w:rsidRPr="00343829">
        <w:rPr>
          <w:rStyle w:val="Prompt"/>
          <w:rFonts w:ascii="Times New Roman" w:hAnsi="Times New Roman" w:cs="Times New Roman"/>
        </w:rPr>
        <w:t xml:space="preserve"> (Form 9A) and a designation of address for service (Form 8A), and file it with the clerk of the small claims section of the Supreme Court of Prince Edward Island  WITHIN  TWENTY DAYS after this claim is served on you, if you are in Prince Edward Island, or WITHIN FORTY DAYS, if you are served outside Prince Edward Island.</w:t>
      </w:r>
    </w:p>
    <w:p w14:paraId="76A46534" w14:textId="77777777" w:rsidR="00531C38" w:rsidRPr="00343829" w:rsidRDefault="00531C38" w:rsidP="00531C38">
      <w:pPr>
        <w:spacing w:after="0"/>
        <w:rPr>
          <w:rStyle w:val="Prompt"/>
          <w:rFonts w:ascii="Times New Roman" w:hAnsi="Times New Roman" w:cs="Times New Roman"/>
        </w:rPr>
      </w:pPr>
    </w:p>
    <w:p w14:paraId="1BCB69BD" w14:textId="77777777" w:rsidR="00531C38" w:rsidRPr="00343829" w:rsidRDefault="00531C38" w:rsidP="00531C38">
      <w:pPr>
        <w:spacing w:after="0"/>
        <w:rPr>
          <w:rStyle w:val="Prompt"/>
          <w:rFonts w:ascii="Times New Roman" w:hAnsi="Times New Roman" w:cs="Times New Roman"/>
        </w:rPr>
      </w:pPr>
      <w:r w:rsidRPr="00343829">
        <w:rPr>
          <w:rStyle w:val="Prompt"/>
          <w:rFonts w:ascii="Times New Roman" w:hAnsi="Times New Roman" w:cs="Times New Roman"/>
        </w:rPr>
        <w:t xml:space="preserve">IF YOU DO NOT FILE A </w:t>
      </w:r>
      <w:r>
        <w:rPr>
          <w:rStyle w:val="Prompt"/>
          <w:rFonts w:ascii="Times New Roman" w:hAnsi="Times New Roman" w:cs="Times New Roman"/>
        </w:rPr>
        <w:t xml:space="preserve">STATEMENT OF </w:t>
      </w:r>
      <w:r w:rsidRPr="00343829">
        <w:rPr>
          <w:rStyle w:val="Prompt"/>
          <w:rFonts w:ascii="Times New Roman" w:hAnsi="Times New Roman" w:cs="Times New Roman"/>
        </w:rPr>
        <w:t>DEFENCE WITHIN THE REQUIRED TIME, JUDGMENT MAY BE ENTERED AGAINST YOU IN YOUR ABSENCE AND WITHOUT FURTHER NOTICE TO YOU.</w:t>
      </w:r>
    </w:p>
    <w:p w14:paraId="65A43639" w14:textId="77777777" w:rsidR="00531C38" w:rsidRPr="00343829" w:rsidRDefault="00531C38" w:rsidP="00531C38">
      <w:pPr>
        <w:spacing w:after="0"/>
        <w:rPr>
          <w:rStyle w:val="Prompt"/>
          <w:rFonts w:ascii="Times New Roman" w:hAnsi="Times New Roman" w:cs="Times New Roman"/>
        </w:rPr>
      </w:pPr>
    </w:p>
    <w:p w14:paraId="67C11C3F" w14:textId="77777777" w:rsidR="00531C38" w:rsidRPr="00343829" w:rsidRDefault="00531C38" w:rsidP="00531C38">
      <w:pPr>
        <w:spacing w:after="0"/>
        <w:rPr>
          <w:rStyle w:val="Prompt"/>
          <w:rFonts w:ascii="Times New Roman" w:hAnsi="Times New Roman" w:cs="Times New Roman"/>
        </w:rPr>
      </w:pPr>
      <w:r w:rsidRPr="00343829">
        <w:rPr>
          <w:rStyle w:val="Prompt"/>
          <w:rFonts w:ascii="Times New Roman" w:hAnsi="Times New Roman" w:cs="Times New Roman"/>
        </w:rPr>
        <w:t>ADDRESSES OF COURT OFFICES</w:t>
      </w:r>
    </w:p>
    <w:p w14:paraId="76657A2B" w14:textId="77777777" w:rsidR="00531C38" w:rsidRPr="00343829" w:rsidRDefault="00531C38" w:rsidP="00531C38">
      <w:pPr>
        <w:spacing w:after="0"/>
        <w:rPr>
          <w:rStyle w:val="Prompt"/>
          <w:rFonts w:ascii="Times New Roman" w:hAnsi="Times New Roman" w:cs="Times New Roman"/>
        </w:rPr>
      </w:pPr>
    </w:p>
    <w:p w14:paraId="2E0CC94B" w14:textId="77777777" w:rsidR="00531C38" w:rsidRPr="00343829" w:rsidRDefault="00531C38" w:rsidP="00531C38">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4788"/>
      </w:tblGrid>
      <w:tr w:rsidR="00531C38" w:rsidRPr="00343829" w14:paraId="308F4784" w14:textId="77777777" w:rsidTr="00F22DDE">
        <w:tc>
          <w:tcPr>
            <w:tcW w:w="4788" w:type="dxa"/>
            <w:tcBorders>
              <w:top w:val="single" w:sz="4" w:space="0" w:color="auto"/>
              <w:bottom w:val="single" w:sz="4" w:space="0" w:color="auto"/>
              <w:right w:val="single" w:sz="4" w:space="0" w:color="auto"/>
            </w:tcBorders>
          </w:tcPr>
          <w:p w14:paraId="3B931DE2" w14:textId="77777777" w:rsidR="00531C38" w:rsidRPr="00343829" w:rsidRDefault="00531C38" w:rsidP="00F22DDE">
            <w:pPr>
              <w:pStyle w:val="SMTableText"/>
              <w:rPr>
                <w:rStyle w:val="Prompt"/>
                <w:rFonts w:ascii="Times New Roman" w:hAnsi="Times New Roman" w:cs="Times New Roman"/>
              </w:rPr>
            </w:pPr>
            <w:r w:rsidRPr="00343829">
              <w:rPr>
                <w:rStyle w:val="Prompt"/>
                <w:rFonts w:ascii="Times New Roman" w:hAnsi="Times New Roman" w:cs="Times New Roman"/>
              </w:rPr>
              <w:t>Charlottetown</w:t>
            </w:r>
          </w:p>
          <w:p w14:paraId="15EE4690" w14:textId="77777777" w:rsidR="00531C38" w:rsidRPr="00343829" w:rsidRDefault="00531C38" w:rsidP="00F22DDE">
            <w:pPr>
              <w:pStyle w:val="SMTableText"/>
              <w:rPr>
                <w:rFonts w:ascii="Times New Roman" w:hAnsi="Times New Roman" w:cs="Times New Roman"/>
              </w:rPr>
            </w:pPr>
            <w:r w:rsidRPr="00343829">
              <w:rPr>
                <w:rStyle w:val="Prompt"/>
                <w:rFonts w:ascii="Times New Roman" w:hAnsi="Times New Roman" w:cs="Times New Roman"/>
              </w:rPr>
              <w:t>Sir Louis Henry Davies Law Courts</w:t>
            </w:r>
            <w:r w:rsidRPr="00343829">
              <w:rPr>
                <w:rStyle w:val="Prompt"/>
                <w:rFonts w:ascii="Times New Roman" w:hAnsi="Times New Roman" w:cs="Times New Roman"/>
              </w:rPr>
              <w:br/>
              <w:t>42 Water Street</w:t>
            </w:r>
            <w:r w:rsidRPr="00343829">
              <w:rPr>
                <w:rStyle w:val="Prompt"/>
                <w:rFonts w:ascii="Times New Roman" w:hAnsi="Times New Roman" w:cs="Times New Roman"/>
              </w:rPr>
              <w:br/>
              <w:t>Charlottetown, PE C1A 7N8</w:t>
            </w:r>
            <w:r w:rsidRPr="00343829">
              <w:rPr>
                <w:rStyle w:val="Prompt"/>
                <w:rFonts w:ascii="Times New Roman" w:hAnsi="Times New Roman" w:cs="Times New Roman"/>
              </w:rPr>
              <w:br/>
            </w:r>
            <w:r w:rsidRPr="00343829">
              <w:rPr>
                <w:rFonts w:ascii="Times New Roman" w:hAnsi="Times New Roman" w:cs="Times New Roman"/>
              </w:rPr>
              <w:t>902-368-600</w:t>
            </w:r>
            <w:r>
              <w:rPr>
                <w:rFonts w:ascii="Times New Roman" w:hAnsi="Times New Roman" w:cs="Times New Roman"/>
              </w:rPr>
              <w:t>0</w:t>
            </w:r>
          </w:p>
        </w:tc>
        <w:tc>
          <w:tcPr>
            <w:tcW w:w="4788" w:type="dxa"/>
            <w:tcBorders>
              <w:top w:val="single" w:sz="4" w:space="0" w:color="auto"/>
              <w:left w:val="single" w:sz="4" w:space="0" w:color="auto"/>
              <w:bottom w:val="single" w:sz="4" w:space="0" w:color="auto"/>
            </w:tcBorders>
          </w:tcPr>
          <w:p w14:paraId="7115C585" w14:textId="77777777" w:rsidR="00531C38" w:rsidRPr="00343829" w:rsidRDefault="00531C38" w:rsidP="00F22DDE">
            <w:pPr>
              <w:pStyle w:val="SMTableText"/>
              <w:rPr>
                <w:rStyle w:val="Prompt"/>
                <w:rFonts w:ascii="Times New Roman" w:hAnsi="Times New Roman" w:cs="Times New Roman"/>
              </w:rPr>
            </w:pPr>
            <w:r w:rsidRPr="00343829">
              <w:rPr>
                <w:rStyle w:val="Prompt"/>
                <w:rFonts w:ascii="Times New Roman" w:hAnsi="Times New Roman" w:cs="Times New Roman"/>
              </w:rPr>
              <w:t>Summerside</w:t>
            </w:r>
          </w:p>
          <w:p w14:paraId="6B477CE5" w14:textId="77777777" w:rsidR="00531C38" w:rsidRPr="00343829" w:rsidRDefault="00531C38" w:rsidP="00F22DDE">
            <w:pPr>
              <w:pStyle w:val="SMTableText"/>
              <w:rPr>
                <w:rFonts w:ascii="Times New Roman" w:hAnsi="Times New Roman" w:cs="Times New Roman"/>
              </w:rPr>
            </w:pPr>
            <w:r w:rsidRPr="00343829">
              <w:rPr>
                <w:rStyle w:val="Prompt"/>
                <w:rFonts w:ascii="Times New Roman" w:hAnsi="Times New Roman" w:cs="Times New Roman"/>
              </w:rPr>
              <w:t>Summerside Law Courts</w:t>
            </w:r>
            <w:r w:rsidRPr="00343829">
              <w:rPr>
                <w:rStyle w:val="Prompt"/>
                <w:rFonts w:ascii="Times New Roman" w:hAnsi="Times New Roman" w:cs="Times New Roman"/>
              </w:rPr>
              <w:br/>
              <w:t>108 Central Street</w:t>
            </w:r>
            <w:r w:rsidRPr="00343829">
              <w:rPr>
                <w:rStyle w:val="Prompt"/>
                <w:rFonts w:ascii="Times New Roman" w:hAnsi="Times New Roman" w:cs="Times New Roman"/>
              </w:rPr>
              <w:br/>
              <w:t>Summerside, PEI C1N 3L4</w:t>
            </w:r>
            <w:r w:rsidRPr="00343829">
              <w:rPr>
                <w:rStyle w:val="Prompt"/>
                <w:rFonts w:ascii="Times New Roman" w:hAnsi="Times New Roman" w:cs="Times New Roman"/>
              </w:rPr>
              <w:br/>
            </w:r>
            <w:r w:rsidRPr="00343829">
              <w:rPr>
                <w:rFonts w:ascii="Times New Roman" w:hAnsi="Times New Roman" w:cs="Times New Roman"/>
              </w:rPr>
              <w:t>902-888-8125</w:t>
            </w:r>
          </w:p>
        </w:tc>
      </w:tr>
    </w:tbl>
    <w:p w14:paraId="03B76335" w14:textId="77777777" w:rsidR="00531C38" w:rsidRPr="00343829" w:rsidRDefault="00531C38" w:rsidP="00531C38">
      <w:pPr>
        <w:rPr>
          <w:rStyle w:val="Prompt"/>
          <w:rFonts w:ascii="Times New Roman" w:hAnsi="Times New Roman" w:cs="Times New Roman"/>
        </w:rPr>
        <w:sectPr w:rsidR="00531C38" w:rsidRPr="00343829" w:rsidSect="00D97C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576" w:gutter="0"/>
          <w:cols w:space="708"/>
          <w:docGrid w:linePitch="360"/>
        </w:sectPr>
      </w:pPr>
    </w:p>
    <w:p w14:paraId="2D6589F9" w14:textId="77777777" w:rsidR="00531C38" w:rsidRPr="00343829" w:rsidRDefault="00531C38" w:rsidP="00531C38">
      <w:pPr>
        <w:jc w:val="center"/>
        <w:rPr>
          <w:rStyle w:val="Prompt"/>
          <w:rFonts w:ascii="Times New Roman" w:hAnsi="Times New Roman" w:cs="Times New Roman"/>
          <w:b/>
          <w:u w:val="single"/>
        </w:rPr>
      </w:pPr>
      <w:r w:rsidRPr="00343829">
        <w:rPr>
          <w:rStyle w:val="Prompt"/>
          <w:rFonts w:ascii="Times New Roman" w:hAnsi="Times New Roman" w:cs="Times New Roman"/>
          <w:b/>
          <w:u w:val="single"/>
        </w:rPr>
        <w:lastRenderedPageBreak/>
        <w:t>CLAIM</w:t>
      </w:r>
    </w:p>
    <w:p w14:paraId="2B6AE542" w14:textId="77777777" w:rsidR="00531C38" w:rsidRPr="00343829" w:rsidRDefault="00531C38" w:rsidP="00531C38">
      <w:pPr>
        <w:rPr>
          <w:rFonts w:ascii="Times New Roman" w:hAnsi="Times New Roman" w:cs="Times New Roman"/>
        </w:rPr>
      </w:pPr>
      <w:r w:rsidRPr="00343829">
        <w:rPr>
          <w:rStyle w:val="Prompt"/>
          <w:rFonts w:ascii="Times New Roman" w:hAnsi="Times New Roman" w:cs="Times New Roman"/>
        </w:rPr>
        <w:t xml:space="preserve">AMOUNT OF </w:t>
      </w:r>
      <w:r>
        <w:rPr>
          <w:rStyle w:val="Prompt"/>
          <w:rFonts w:ascii="Times New Roman" w:hAnsi="Times New Roman" w:cs="Times New Roman"/>
        </w:rPr>
        <w:t>THE</w:t>
      </w:r>
      <w:r w:rsidRPr="00343829">
        <w:rPr>
          <w:rStyle w:val="Prompt"/>
          <w:rFonts w:ascii="Times New Roman" w:hAnsi="Times New Roman" w:cs="Times New Roman"/>
        </w:rPr>
        <w:t xml:space="preserve"> CLAIM (including interest accrued to date, if any)</w:t>
      </w:r>
    </w:p>
    <w:tbl>
      <w:tblPr>
        <w:tblStyle w:val="TableGrid"/>
        <w:tblW w:w="0" w:type="auto"/>
        <w:tblLook w:val="04A0" w:firstRow="1" w:lastRow="0" w:firstColumn="1" w:lastColumn="0" w:noHBand="0" w:noVBand="1"/>
      </w:tblPr>
      <w:tblGrid>
        <w:gridCol w:w="9350"/>
      </w:tblGrid>
      <w:tr w:rsidR="00531C38" w:rsidRPr="00343829" w14:paraId="2C4E1E33" w14:textId="77777777" w:rsidTr="00F22DDE">
        <w:tc>
          <w:tcPr>
            <w:tcW w:w="9576" w:type="dxa"/>
          </w:tcPr>
          <w:p w14:paraId="3EE9D99C" w14:textId="77777777" w:rsidR="00531C38" w:rsidRPr="00343829" w:rsidRDefault="00531C38" w:rsidP="00F22DDE"/>
        </w:tc>
      </w:tr>
    </w:tbl>
    <w:p w14:paraId="4BE94CEA" w14:textId="77777777" w:rsidR="00531C38" w:rsidRPr="00343829" w:rsidRDefault="00531C38" w:rsidP="00531C38">
      <w:pPr>
        <w:rPr>
          <w:rFonts w:ascii="Times New Roman" w:hAnsi="Times New Roman" w:cs="Times New Roman"/>
        </w:rPr>
      </w:pPr>
    </w:p>
    <w:p w14:paraId="5038844C" w14:textId="77777777" w:rsidR="00531C38" w:rsidRPr="00343829" w:rsidRDefault="00531C38" w:rsidP="00531C38">
      <w:pPr>
        <w:rPr>
          <w:rFonts w:ascii="Times New Roman" w:hAnsi="Times New Roman" w:cs="Times New Roman"/>
        </w:rPr>
      </w:pPr>
      <w:r w:rsidRPr="00343829">
        <w:rPr>
          <w:rFonts w:ascii="Times New Roman" w:hAnsi="Times New Roman" w:cs="Times New Roman"/>
        </w:rPr>
        <w:t>REASON FOR CLAIM AND DETAILS</w:t>
      </w:r>
    </w:p>
    <w:p w14:paraId="233848E7" w14:textId="77777777" w:rsidR="00531C38" w:rsidRPr="00343829" w:rsidRDefault="00531C38" w:rsidP="00531C38">
      <w:pPr>
        <w:rPr>
          <w:rFonts w:ascii="Times New Roman" w:hAnsi="Times New Roman" w:cs="Times New Roman"/>
        </w:rPr>
      </w:pPr>
      <w:r w:rsidRPr="00343829">
        <w:rPr>
          <w:rFonts w:ascii="Times New Roman" w:hAnsi="Times New Roman" w:cs="Times New Roman"/>
        </w:rPr>
        <w:t>Explain what happened, including where and when, and the amount involved.</w:t>
      </w:r>
    </w:p>
    <w:tbl>
      <w:tblPr>
        <w:tblStyle w:val="TableGrid"/>
        <w:tblW w:w="0" w:type="auto"/>
        <w:tblLook w:val="04A0" w:firstRow="1" w:lastRow="0" w:firstColumn="1" w:lastColumn="0" w:noHBand="0" w:noVBand="1"/>
      </w:tblPr>
      <w:tblGrid>
        <w:gridCol w:w="9350"/>
      </w:tblGrid>
      <w:tr w:rsidR="00531C38" w:rsidRPr="00343829" w14:paraId="7159BEF1" w14:textId="77777777" w:rsidTr="00F22DDE">
        <w:trPr>
          <w:trHeight w:val="8900"/>
        </w:trPr>
        <w:tc>
          <w:tcPr>
            <w:tcW w:w="9576" w:type="dxa"/>
          </w:tcPr>
          <w:p w14:paraId="415191F8" w14:textId="77777777" w:rsidR="00531C38" w:rsidRPr="00343829" w:rsidRDefault="00531C38" w:rsidP="00F22DDE"/>
        </w:tc>
      </w:tr>
      <w:tr w:rsidR="00531C38" w:rsidRPr="00343829" w14:paraId="47A14528" w14:textId="77777777" w:rsidTr="00F22DDE">
        <w:trPr>
          <w:trHeight w:val="260"/>
        </w:trPr>
        <w:tc>
          <w:tcPr>
            <w:tcW w:w="9576" w:type="dxa"/>
          </w:tcPr>
          <w:p w14:paraId="1AFF1A51" w14:textId="77777777" w:rsidR="00531C38" w:rsidRPr="00343829" w:rsidRDefault="00531C38" w:rsidP="00F22DDE">
            <w:r w:rsidRPr="00343829">
              <w:br/>
            </w:r>
            <w:r w:rsidRPr="00343829">
              <w:sym w:font="Wingdings" w:char="F06F"/>
            </w:r>
            <w:r w:rsidRPr="00343829">
              <w:t xml:space="preserve">  ADDITIONAL PAGES ARE ATTACHED BECAUSE MORE ROOM IS NEEDED.</w:t>
            </w:r>
          </w:p>
        </w:tc>
      </w:tr>
    </w:tbl>
    <w:p w14:paraId="10E6DE0F" w14:textId="77777777" w:rsidR="00531C38" w:rsidRPr="00343829" w:rsidRDefault="00531C38" w:rsidP="00531C38">
      <w:pPr>
        <w:rPr>
          <w:rFonts w:ascii="Times New Roman" w:hAnsi="Times New Roman" w:cs="Times New Roman"/>
        </w:rPr>
      </w:pPr>
    </w:p>
    <w:p w14:paraId="03E1A6B7" w14:textId="77777777" w:rsidR="00531C38" w:rsidRPr="00343829" w:rsidRDefault="00531C38" w:rsidP="00531C38">
      <w:pPr>
        <w:rPr>
          <w:rFonts w:ascii="Times New Roman" w:hAnsi="Times New Roman" w:cs="Times New Roman"/>
        </w:rPr>
      </w:pPr>
    </w:p>
    <w:p w14:paraId="02C575FA" w14:textId="77777777" w:rsidR="00531C38" w:rsidRPr="00343829" w:rsidRDefault="00531C38" w:rsidP="00531C38">
      <w:pPr>
        <w:rPr>
          <w:rFonts w:ascii="Times New Roman" w:hAnsi="Times New Roman" w:cs="Times New Roman"/>
        </w:rPr>
      </w:pPr>
      <w:r w:rsidRPr="00343829">
        <w:rPr>
          <w:rFonts w:ascii="Times New Roman" w:hAnsi="Times New Roman" w:cs="Times New Roman"/>
        </w:rPr>
        <w:t>DOCUMENTS</w:t>
      </w:r>
    </w:p>
    <w:p w14:paraId="6C4BB3D6" w14:textId="77777777" w:rsidR="00531C38" w:rsidRPr="002A5652" w:rsidRDefault="00531C38" w:rsidP="00531C38">
      <w:pPr>
        <w:rPr>
          <w:i/>
          <w:iCs/>
        </w:rPr>
      </w:pPr>
      <w:r w:rsidRPr="002A5652">
        <w:rPr>
          <w:rFonts w:ascii="Times New Roman" w:hAnsi="Times New Roman" w:cs="Times New Roman"/>
          <w:i/>
          <w:iCs/>
        </w:rPr>
        <w:t>(If the plaintiff is relying on any documents to support the claim, the plaintiff must attach a copy of the documents to the claim.  If any documents are lost or unavailable, the plaintiff must explain why in the following space.</w:t>
      </w:r>
      <w:r w:rsidRPr="002A5652">
        <w:rPr>
          <w:i/>
          <w:iCs/>
        </w:rPr>
        <w:t>)</w:t>
      </w:r>
    </w:p>
    <w:tbl>
      <w:tblPr>
        <w:tblStyle w:val="TableGrid"/>
        <w:tblW w:w="0" w:type="auto"/>
        <w:tblLook w:val="04A0" w:firstRow="1" w:lastRow="0" w:firstColumn="1" w:lastColumn="0" w:noHBand="0" w:noVBand="1"/>
      </w:tblPr>
      <w:tblGrid>
        <w:gridCol w:w="9350"/>
      </w:tblGrid>
      <w:tr w:rsidR="00531C38" w:rsidRPr="00343829" w14:paraId="1FC46629" w14:textId="77777777" w:rsidTr="00F22DDE">
        <w:trPr>
          <w:trHeight w:val="2996"/>
        </w:trPr>
        <w:tc>
          <w:tcPr>
            <w:tcW w:w="9576" w:type="dxa"/>
          </w:tcPr>
          <w:p w14:paraId="2F3F058B" w14:textId="77777777" w:rsidR="00531C38" w:rsidRPr="00343829" w:rsidRDefault="00531C38" w:rsidP="00F22DDE"/>
        </w:tc>
      </w:tr>
    </w:tbl>
    <w:p w14:paraId="4C90035E" w14:textId="77777777" w:rsidR="00531C38" w:rsidRPr="00343829" w:rsidRDefault="00531C38" w:rsidP="00531C38">
      <w:pPr>
        <w:rPr>
          <w:rFonts w:ascii="Times New Roman" w:hAnsi="Times New Roman" w:cs="Times New Roman"/>
        </w:rPr>
      </w:pPr>
    </w:p>
    <w:p w14:paraId="4BDE0A22" w14:textId="77777777" w:rsidR="00531C38" w:rsidRPr="00343829" w:rsidRDefault="00531C38" w:rsidP="00531C38">
      <w:pPr>
        <w:rPr>
          <w:rFonts w:ascii="Times New Roman" w:hAnsi="Times New Roman" w:cs="Times New Roman"/>
        </w:rPr>
      </w:pPr>
    </w:p>
    <w:p w14:paraId="2037A427" w14:textId="77777777" w:rsidR="00531C38" w:rsidRPr="00343829" w:rsidRDefault="00531C38" w:rsidP="00531C38">
      <w:pPr>
        <w:rPr>
          <w:rFonts w:ascii="Times New Roman" w:hAnsi="Times New Roman" w:cs="Times New Roman"/>
        </w:rPr>
      </w:pPr>
      <w:r w:rsidRPr="00343829">
        <w:rPr>
          <w:rFonts w:ascii="Times New Roman" w:hAnsi="Times New Roman" w:cs="Times New Roman"/>
        </w:rPr>
        <w:t xml:space="preserve">I CLAIM PRE-JUDGMENT INTEREST: (CHECK </w:t>
      </w:r>
      <w:r w:rsidRPr="00343829">
        <w:rPr>
          <w:rFonts w:ascii="Times New Roman" w:hAnsi="Times New Roman" w:cs="Times New Roman"/>
          <w:b/>
          <w:u w:val="single"/>
        </w:rPr>
        <w:t>ONLY ONE</w:t>
      </w:r>
      <w:r w:rsidRPr="00343829">
        <w:rPr>
          <w:rFonts w:ascii="Times New Roman" w:hAnsi="Times New Roman" w:cs="Times New Roman"/>
        </w:rPr>
        <w:t xml:space="preserve"> OF THE FOLLOWING)</w:t>
      </w:r>
    </w:p>
    <w:tbl>
      <w:tblPr>
        <w:tblStyle w:val="TableGrid"/>
        <w:tblW w:w="0" w:type="auto"/>
        <w:tblLook w:val="04A0" w:firstRow="1" w:lastRow="0" w:firstColumn="1" w:lastColumn="0" w:noHBand="0" w:noVBand="1"/>
      </w:tblPr>
      <w:tblGrid>
        <w:gridCol w:w="9350"/>
      </w:tblGrid>
      <w:tr w:rsidR="00531C38" w:rsidRPr="00343829" w14:paraId="70052F0E" w14:textId="77777777" w:rsidTr="00F22DDE">
        <w:tc>
          <w:tcPr>
            <w:tcW w:w="9576" w:type="dxa"/>
          </w:tcPr>
          <w:p w14:paraId="11A131EE" w14:textId="77777777" w:rsidR="00531C38" w:rsidRPr="00343829" w:rsidRDefault="00531C38" w:rsidP="00F22DDE">
            <w:r w:rsidRPr="00343829">
              <w:br/>
            </w:r>
            <w:r w:rsidRPr="00343829">
              <w:sym w:font="Wingdings" w:char="F06F"/>
            </w:r>
            <w:r w:rsidRPr="00343829">
              <w:t xml:space="preserve">  Pursuant to a contract at the contract rate of ____ percent (please attach proof of this rate); or</w:t>
            </w:r>
          </w:p>
        </w:tc>
      </w:tr>
      <w:tr w:rsidR="00531C38" w:rsidRPr="00343829" w14:paraId="04C73360" w14:textId="77777777" w:rsidTr="00F22DDE">
        <w:tc>
          <w:tcPr>
            <w:tcW w:w="9576" w:type="dxa"/>
          </w:tcPr>
          <w:p w14:paraId="11EB23C0" w14:textId="77777777" w:rsidR="00531C38" w:rsidRPr="00343829" w:rsidRDefault="00531C38" w:rsidP="00F22DDE">
            <w:pPr>
              <w:rPr>
                <w:i/>
              </w:rPr>
            </w:pPr>
            <w:r w:rsidRPr="00343829">
              <w:br/>
            </w:r>
            <w:r w:rsidRPr="00343829">
              <w:sym w:font="Wingdings" w:char="F06F"/>
            </w:r>
            <w:r w:rsidRPr="00343829">
              <w:t xml:space="preserve">  Pursuant to the </w:t>
            </w:r>
            <w:r w:rsidRPr="00343829">
              <w:rPr>
                <w:i/>
              </w:rPr>
              <w:t>Judicature Act</w:t>
            </w:r>
          </w:p>
        </w:tc>
      </w:tr>
    </w:tbl>
    <w:p w14:paraId="690AAD4F" w14:textId="77777777" w:rsidR="00531C38" w:rsidRPr="00343829" w:rsidRDefault="00531C38" w:rsidP="00531C38">
      <w:pPr>
        <w:rPr>
          <w:rFonts w:ascii="Times New Roman" w:hAnsi="Times New Roman" w:cs="Times New Roman"/>
        </w:rPr>
      </w:pPr>
    </w:p>
    <w:p w14:paraId="0E11A541" w14:textId="77777777" w:rsidR="00531C38" w:rsidRPr="00343829" w:rsidRDefault="00531C38" w:rsidP="00531C38">
      <w:pPr>
        <w:rPr>
          <w:rFonts w:ascii="Times New Roman" w:hAnsi="Times New Roman" w:cs="Times New Roman"/>
        </w:rPr>
      </w:pPr>
      <w:r w:rsidRPr="00343829">
        <w:rPr>
          <w:rFonts w:ascii="Times New Roman" w:hAnsi="Times New Roman" w:cs="Times New Roman"/>
        </w:rPr>
        <w:t>I ALSO CLAIM POST-JUDGMENT INTEREST, AND COURT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767"/>
      </w:tblGrid>
      <w:tr w:rsidR="00531C38" w:rsidRPr="00343829" w14:paraId="71FF6465" w14:textId="77777777" w:rsidTr="00F22DDE">
        <w:tc>
          <w:tcPr>
            <w:tcW w:w="4788" w:type="dxa"/>
            <w:vAlign w:val="center"/>
          </w:tcPr>
          <w:p w14:paraId="55FD598C" w14:textId="77777777" w:rsidR="00531C38" w:rsidRPr="00343829" w:rsidRDefault="00531C38" w:rsidP="00F22DDE">
            <w:r w:rsidRPr="00343829">
              <w:br/>
              <w:t>______________________________</w:t>
            </w:r>
            <w:r w:rsidRPr="00343829">
              <w:br/>
            </w:r>
            <w:r w:rsidRPr="00F02784">
              <w:rPr>
                <w:sz w:val="22"/>
                <w:szCs w:val="22"/>
              </w:rPr>
              <w:t>Date</w:t>
            </w:r>
          </w:p>
        </w:tc>
        <w:tc>
          <w:tcPr>
            <w:tcW w:w="4788" w:type="dxa"/>
            <w:vAlign w:val="center"/>
          </w:tcPr>
          <w:p w14:paraId="73612CC5" w14:textId="77777777" w:rsidR="00531C38" w:rsidRPr="00343829" w:rsidRDefault="00531C38" w:rsidP="00F22DDE">
            <w:r w:rsidRPr="00343829">
              <w:br/>
              <w:t>____________________________________</w:t>
            </w:r>
            <w:r>
              <w:t>________</w:t>
            </w:r>
            <w:r w:rsidRPr="00343829">
              <w:br/>
            </w:r>
            <w:r w:rsidRPr="00F02784">
              <w:rPr>
                <w:sz w:val="22"/>
                <w:szCs w:val="22"/>
              </w:rPr>
              <w:t>Signature of plaintiff or</w:t>
            </w:r>
            <w:r w:rsidRPr="007A4921">
              <w:rPr>
                <w:sz w:val="22"/>
                <w:szCs w:val="22"/>
              </w:rPr>
              <w:t xml:space="preserve"> plaintiff’s</w:t>
            </w:r>
            <w:r w:rsidRPr="00F02784">
              <w:rPr>
                <w:sz w:val="22"/>
                <w:szCs w:val="22"/>
              </w:rPr>
              <w:t xml:space="preserve"> lawyer/agent</w:t>
            </w:r>
          </w:p>
        </w:tc>
      </w:tr>
      <w:tr w:rsidR="00531C38" w:rsidRPr="00343829" w14:paraId="405A26CD" w14:textId="77777777" w:rsidTr="00F22DDE">
        <w:tc>
          <w:tcPr>
            <w:tcW w:w="4788" w:type="dxa"/>
            <w:vAlign w:val="center"/>
          </w:tcPr>
          <w:p w14:paraId="6DBB6702" w14:textId="77777777" w:rsidR="00531C38" w:rsidRPr="00343829" w:rsidRDefault="00531C38" w:rsidP="00F22DDE">
            <w:r w:rsidRPr="00343829">
              <w:br/>
              <w:t>______________________________</w:t>
            </w:r>
            <w:r w:rsidRPr="00343829">
              <w:br/>
            </w:r>
            <w:r w:rsidRPr="00F02784">
              <w:rPr>
                <w:sz w:val="22"/>
                <w:szCs w:val="22"/>
              </w:rPr>
              <w:t>Date</w:t>
            </w:r>
          </w:p>
        </w:tc>
        <w:tc>
          <w:tcPr>
            <w:tcW w:w="4788" w:type="dxa"/>
            <w:vAlign w:val="center"/>
          </w:tcPr>
          <w:p w14:paraId="496B9C5B" w14:textId="77777777" w:rsidR="00531C38" w:rsidRPr="00343829" w:rsidRDefault="00531C38" w:rsidP="00F22DDE">
            <w:r w:rsidRPr="00343829">
              <w:br/>
              <w:t>____________________________________</w:t>
            </w:r>
            <w:r w:rsidRPr="00343829">
              <w:br/>
            </w:r>
            <w:r w:rsidRPr="00F02784">
              <w:rPr>
                <w:sz w:val="22"/>
                <w:szCs w:val="22"/>
              </w:rPr>
              <w:t>Signature of court clerk</w:t>
            </w:r>
          </w:p>
        </w:tc>
      </w:tr>
    </w:tbl>
    <w:p w14:paraId="5D8F54D9" w14:textId="660CDF72" w:rsidR="00531C38" w:rsidRDefault="00531C38" w:rsidP="00531C38">
      <w:pPr>
        <w:rPr>
          <w:rFonts w:ascii="Times New Roman" w:hAnsi="Times New Roman" w:cs="Times New Roman"/>
        </w:rPr>
      </w:pPr>
    </w:p>
    <w:p w14:paraId="16E51074" w14:textId="7B30C1F0" w:rsidR="00AF108B" w:rsidRPr="00343829" w:rsidRDefault="00AF108B" w:rsidP="00531C38">
      <w:pPr>
        <w:rPr>
          <w:rFonts w:ascii="Times New Roman" w:hAnsi="Times New Roman" w:cs="Times New Roman"/>
        </w:rPr>
      </w:pPr>
      <w:r>
        <w:rPr>
          <w:rFonts w:ascii="Times New Roman" w:hAnsi="Times New Roman" w:cs="Times New Roman"/>
        </w:rPr>
        <w:t>TO</w:t>
      </w:r>
      <w:proofErr w:type="gramStart"/>
      <w:r>
        <w:rPr>
          <w:rFonts w:ascii="Times New Roman" w:hAnsi="Times New Roman" w:cs="Times New Roman"/>
        </w:rPr>
        <w:t>:  (</w:t>
      </w:r>
      <w:proofErr w:type="gramEnd"/>
      <w:r>
        <w:rPr>
          <w:rFonts w:ascii="Times New Roman" w:hAnsi="Times New Roman" w:cs="Times New Roman"/>
        </w:rPr>
        <w:t>Name and address of each defendant)</w:t>
      </w:r>
    </w:p>
    <w:p w14:paraId="5EB6E285" w14:textId="77777777" w:rsidR="00531C38" w:rsidRPr="00343829" w:rsidRDefault="00531C38" w:rsidP="00531C38">
      <w:pPr>
        <w:rPr>
          <w:rFonts w:ascii="Times New Roman" w:hAnsi="Times New Roman" w:cs="Times New Roman"/>
        </w:rPr>
        <w:sectPr w:rsidR="00531C38" w:rsidRPr="00343829" w:rsidSect="00D97C49">
          <w:headerReference w:type="default" r:id="rId13"/>
          <w:footerReference w:type="even" r:id="rId14"/>
          <w:footerReference w:type="default" r:id="rId15"/>
          <w:headerReference w:type="first" r:id="rId16"/>
          <w:footerReference w:type="first" r:id="rId17"/>
          <w:pgSz w:w="12240" w:h="15840" w:code="1"/>
          <w:pgMar w:top="1440" w:right="1440" w:bottom="1080" w:left="1440" w:header="720" w:footer="576" w:gutter="0"/>
          <w:cols w:space="708"/>
          <w:docGrid w:linePitch="360"/>
        </w:sectPr>
      </w:pPr>
    </w:p>
    <w:p w14:paraId="291CF26B" w14:textId="77777777" w:rsidR="00531C38" w:rsidRPr="00876565" w:rsidRDefault="00531C38" w:rsidP="00531C38">
      <w:pPr>
        <w:spacing w:after="0"/>
        <w:jc w:val="center"/>
        <w:rPr>
          <w:rFonts w:ascii="Times New Roman" w:hAnsi="Times New Roman" w:cs="Times New Roman"/>
          <w:b/>
        </w:rPr>
      </w:pPr>
      <w:r w:rsidRPr="00876565">
        <w:rPr>
          <w:rFonts w:ascii="Times New Roman" w:hAnsi="Times New Roman" w:cs="Times New Roman"/>
          <w:b/>
        </w:rPr>
        <w:lastRenderedPageBreak/>
        <w:t>INSTRUCTIONS FOR MAKING A STATEMENT OF CLAIM</w:t>
      </w:r>
    </w:p>
    <w:p w14:paraId="568CAE23" w14:textId="77777777" w:rsidR="00531C38" w:rsidRPr="00876565" w:rsidRDefault="00531C38" w:rsidP="00531C38">
      <w:pPr>
        <w:spacing w:after="0"/>
        <w:jc w:val="center"/>
        <w:rPr>
          <w:rFonts w:ascii="Times New Roman" w:hAnsi="Times New Roman" w:cs="Times New Roman"/>
          <w:b/>
        </w:rPr>
      </w:pPr>
      <w:r w:rsidRPr="00876565">
        <w:rPr>
          <w:rFonts w:ascii="Times New Roman" w:hAnsi="Times New Roman" w:cs="Times New Roman"/>
          <w:b/>
        </w:rPr>
        <w:t>RULE 7</w:t>
      </w:r>
    </w:p>
    <w:p w14:paraId="6E01688D" w14:textId="77777777" w:rsidR="00531C38" w:rsidRPr="00343829" w:rsidRDefault="00531C38" w:rsidP="00531C38">
      <w:pPr>
        <w:spacing w:after="0"/>
        <w:jc w:val="center"/>
        <w:rPr>
          <w:rFonts w:ascii="Times New Roman" w:hAnsi="Times New Roman" w:cs="Times New Roman"/>
          <w:b/>
          <w:u w:val="single"/>
        </w:rPr>
      </w:pPr>
      <w:r w:rsidRPr="00343829">
        <w:rPr>
          <w:rFonts w:ascii="Times New Roman" w:hAnsi="Times New Roman" w:cs="Times New Roman"/>
          <w:b/>
          <w:u w:val="single"/>
        </w:rPr>
        <w:t>DO NOT FILE THIS PAGE – DETACH BEFORE FILING</w:t>
      </w:r>
    </w:p>
    <w:p w14:paraId="4714E262" w14:textId="77777777" w:rsidR="00531C38" w:rsidRPr="00343829" w:rsidRDefault="00531C38" w:rsidP="00531C38">
      <w:pPr>
        <w:spacing w:after="0"/>
        <w:jc w:val="center"/>
        <w:rPr>
          <w:rFonts w:ascii="Times New Roman" w:hAnsi="Times New Roman" w:cs="Times New Roman"/>
          <w:b/>
          <w:u w:val="single"/>
        </w:rPr>
      </w:pPr>
    </w:p>
    <w:p w14:paraId="073D9881" w14:textId="77777777" w:rsidR="00531C38" w:rsidRPr="00343829" w:rsidRDefault="00531C38" w:rsidP="00531C38">
      <w:pPr>
        <w:spacing w:after="0"/>
        <w:jc w:val="center"/>
        <w:rPr>
          <w:rFonts w:ascii="Times New Roman" w:hAnsi="Times New Roman" w:cs="Times New Roman"/>
          <w:b/>
          <w:u w:val="single"/>
        </w:rPr>
      </w:pPr>
    </w:p>
    <w:p w14:paraId="61104A9A" w14:textId="77777777" w:rsidR="00531C38" w:rsidRPr="00343829" w:rsidRDefault="00531C38" w:rsidP="00531C38">
      <w:pPr>
        <w:spacing w:after="0"/>
        <w:rPr>
          <w:rFonts w:ascii="Times New Roman" w:hAnsi="Times New Roman" w:cs="Times New Roman"/>
        </w:rPr>
      </w:pPr>
      <w:r w:rsidRPr="00343829">
        <w:rPr>
          <w:rFonts w:ascii="Times New Roman" w:hAnsi="Times New Roman" w:cs="Times New Roman"/>
          <w:b/>
          <w:u w:val="single"/>
        </w:rPr>
        <w:t>Step 1:</w:t>
      </w:r>
      <w:r w:rsidRPr="00343829">
        <w:rPr>
          <w:rFonts w:ascii="Times New Roman" w:hAnsi="Times New Roman" w:cs="Times New Roman"/>
          <w:bCs/>
        </w:rPr>
        <w:t xml:space="preserve">  Complete</w:t>
      </w:r>
      <w:r w:rsidRPr="00343829">
        <w:rPr>
          <w:rFonts w:ascii="Times New Roman" w:hAnsi="Times New Roman" w:cs="Times New Roman"/>
        </w:rPr>
        <w:t xml:space="preserve"> the </w:t>
      </w:r>
      <w:r>
        <w:rPr>
          <w:rFonts w:ascii="Times New Roman" w:hAnsi="Times New Roman" w:cs="Times New Roman"/>
        </w:rPr>
        <w:t>S</w:t>
      </w:r>
      <w:r w:rsidRPr="00343829">
        <w:rPr>
          <w:rFonts w:ascii="Times New Roman" w:hAnsi="Times New Roman" w:cs="Times New Roman"/>
        </w:rPr>
        <w:t xml:space="preserve">tatement of </w:t>
      </w:r>
      <w:r>
        <w:rPr>
          <w:rFonts w:ascii="Times New Roman" w:hAnsi="Times New Roman" w:cs="Times New Roman"/>
        </w:rPr>
        <w:t>C</w:t>
      </w:r>
      <w:r w:rsidRPr="00343829">
        <w:rPr>
          <w:rFonts w:ascii="Times New Roman" w:hAnsi="Times New Roman" w:cs="Times New Roman"/>
        </w:rPr>
        <w:t>laim form</w:t>
      </w:r>
      <w:r>
        <w:rPr>
          <w:rFonts w:ascii="Times New Roman" w:hAnsi="Times New Roman" w:cs="Times New Roman"/>
        </w:rPr>
        <w:t xml:space="preserve"> (Form 7A)</w:t>
      </w:r>
      <w:r w:rsidRPr="00343829">
        <w:rPr>
          <w:rFonts w:ascii="Times New Roman" w:hAnsi="Times New Roman" w:cs="Times New Roman"/>
        </w:rPr>
        <w:t xml:space="preserve">. Either complete the fillable </w:t>
      </w:r>
      <w:r>
        <w:rPr>
          <w:rFonts w:ascii="Times New Roman" w:hAnsi="Times New Roman" w:cs="Times New Roman"/>
        </w:rPr>
        <w:t xml:space="preserve">pdf </w:t>
      </w:r>
      <w:r w:rsidRPr="00343829">
        <w:rPr>
          <w:rFonts w:ascii="Times New Roman" w:hAnsi="Times New Roman" w:cs="Times New Roman"/>
        </w:rPr>
        <w:t xml:space="preserve">form or </w:t>
      </w:r>
      <w:r>
        <w:rPr>
          <w:rFonts w:ascii="Times New Roman" w:hAnsi="Times New Roman" w:cs="Times New Roman"/>
        </w:rPr>
        <w:t xml:space="preserve">word document </w:t>
      </w:r>
      <w:r w:rsidRPr="00343829">
        <w:rPr>
          <w:rFonts w:ascii="Times New Roman" w:hAnsi="Times New Roman" w:cs="Times New Roman"/>
        </w:rPr>
        <w:t xml:space="preserve">and print </w:t>
      </w:r>
      <w:proofErr w:type="gramStart"/>
      <w:r w:rsidRPr="00343829">
        <w:rPr>
          <w:rFonts w:ascii="Times New Roman" w:hAnsi="Times New Roman" w:cs="Times New Roman"/>
        </w:rPr>
        <w:t xml:space="preserve">it, </w:t>
      </w:r>
      <w:r>
        <w:rPr>
          <w:rFonts w:ascii="Times New Roman" w:hAnsi="Times New Roman" w:cs="Times New Roman"/>
        </w:rPr>
        <w:t>or</w:t>
      </w:r>
      <w:proofErr w:type="gramEnd"/>
      <w:r>
        <w:rPr>
          <w:rFonts w:ascii="Times New Roman" w:hAnsi="Times New Roman" w:cs="Times New Roman"/>
        </w:rPr>
        <w:t xml:space="preserve"> </w:t>
      </w:r>
      <w:r w:rsidRPr="00343829">
        <w:rPr>
          <w:rFonts w:ascii="Times New Roman" w:hAnsi="Times New Roman" w:cs="Times New Roman"/>
        </w:rPr>
        <w:t>print a blank form and complete it with clear, legible handwriting.</w:t>
      </w:r>
    </w:p>
    <w:p w14:paraId="490AE98F" w14:textId="77777777" w:rsidR="00531C38" w:rsidRPr="00343829" w:rsidRDefault="00531C38" w:rsidP="00531C38">
      <w:pPr>
        <w:spacing w:after="0"/>
        <w:rPr>
          <w:rFonts w:ascii="Times New Roman" w:hAnsi="Times New Roman" w:cs="Times New Roman"/>
        </w:rPr>
      </w:pPr>
    </w:p>
    <w:p w14:paraId="42AEF734" w14:textId="77777777" w:rsidR="00531C38" w:rsidRPr="00343829" w:rsidRDefault="00531C38" w:rsidP="00531C38">
      <w:pPr>
        <w:spacing w:after="0"/>
        <w:rPr>
          <w:rFonts w:ascii="Times New Roman" w:hAnsi="Times New Roman" w:cs="Times New Roman"/>
        </w:rPr>
      </w:pPr>
      <w:r w:rsidRPr="00343829">
        <w:rPr>
          <w:rFonts w:ascii="Times New Roman" w:hAnsi="Times New Roman" w:cs="Times New Roman"/>
        </w:rPr>
        <w:t>Be sure to get the defendant’s name correct.  If the defendant is doing business in the name of a partnership, or is an incorporated company, you may use the online</w:t>
      </w:r>
      <w:r>
        <w:rPr>
          <w:rFonts w:ascii="Times New Roman" w:hAnsi="Times New Roman" w:cs="Times New Roman"/>
        </w:rPr>
        <w:t xml:space="preserve"> PEI</w:t>
      </w:r>
      <w:r w:rsidRPr="00343829">
        <w:rPr>
          <w:rFonts w:ascii="Times New Roman" w:hAnsi="Times New Roman" w:cs="Times New Roman"/>
        </w:rPr>
        <w:t xml:space="preserve"> Corporate Business Directory to determine the proper information</w:t>
      </w:r>
      <w:r w:rsidRPr="00343829">
        <w:rPr>
          <w:rFonts w:ascii="Times New Roman" w:hAnsi="Times New Roman" w:cs="Times New Roman"/>
          <w:b/>
          <w:bCs/>
        </w:rPr>
        <w:t>.</w:t>
      </w:r>
      <w:r w:rsidRPr="00343829">
        <w:rPr>
          <w:rFonts w:ascii="Times New Roman" w:hAnsi="Times New Roman" w:cs="Times New Roman"/>
        </w:rPr>
        <w:t xml:space="preserve">  Explain what happened in detail. Include dates and places. State the amount you want, or what goods you want returned. Attach copies of any documents that help your case. Examples are contracts, repair bills and photographs of damaged goods.</w:t>
      </w:r>
    </w:p>
    <w:p w14:paraId="4D4E6114" w14:textId="77777777" w:rsidR="00531C38" w:rsidRPr="00343829" w:rsidRDefault="00531C38" w:rsidP="00531C38">
      <w:pPr>
        <w:spacing w:after="0"/>
        <w:rPr>
          <w:rFonts w:ascii="Times New Roman" w:hAnsi="Times New Roman" w:cs="Times New Roman"/>
        </w:rPr>
      </w:pPr>
    </w:p>
    <w:p w14:paraId="52EF1847" w14:textId="77777777" w:rsidR="00531C38" w:rsidRPr="00343829" w:rsidRDefault="00531C38" w:rsidP="00531C38">
      <w:pPr>
        <w:spacing w:after="0"/>
        <w:rPr>
          <w:rFonts w:ascii="Times New Roman" w:hAnsi="Times New Roman" w:cs="Times New Roman"/>
        </w:rPr>
      </w:pPr>
      <w:r w:rsidRPr="00343829">
        <w:rPr>
          <w:rFonts w:ascii="Times New Roman" w:hAnsi="Times New Roman" w:cs="Times New Roman"/>
        </w:rPr>
        <w:t xml:space="preserve">If you want interest on the amount you are claiming, ask for it on the claim form. You and the defendant may have a contract that sets an annual interest rate. If so, use that rate. If not, claim the </w:t>
      </w:r>
      <w:r w:rsidRPr="00343829">
        <w:rPr>
          <w:rFonts w:ascii="Times New Roman" w:hAnsi="Times New Roman" w:cs="Times New Roman"/>
          <w:i/>
        </w:rPr>
        <w:t>Judicature Act</w:t>
      </w:r>
      <w:r w:rsidRPr="00343829">
        <w:rPr>
          <w:rFonts w:ascii="Times New Roman" w:hAnsi="Times New Roman" w:cs="Times New Roman"/>
        </w:rPr>
        <w:t xml:space="preserve"> interest rate posted quarterly in the Royal Gazette.</w:t>
      </w:r>
    </w:p>
    <w:p w14:paraId="398337BB" w14:textId="77777777" w:rsidR="00531C38" w:rsidRPr="00343829" w:rsidRDefault="00531C38" w:rsidP="00531C38">
      <w:pPr>
        <w:spacing w:after="0"/>
        <w:rPr>
          <w:rFonts w:ascii="Times New Roman" w:hAnsi="Times New Roman" w:cs="Times New Roman"/>
        </w:rPr>
      </w:pPr>
    </w:p>
    <w:p w14:paraId="79FDD5E6" w14:textId="77777777" w:rsidR="00531C38" w:rsidRPr="00343829" w:rsidRDefault="00531C38" w:rsidP="00531C38">
      <w:pPr>
        <w:spacing w:after="0"/>
        <w:rPr>
          <w:rFonts w:ascii="Times New Roman" w:hAnsi="Times New Roman" w:cs="Times New Roman"/>
        </w:rPr>
      </w:pPr>
      <w:r w:rsidRPr="00343829">
        <w:rPr>
          <w:rFonts w:ascii="Times New Roman" w:hAnsi="Times New Roman" w:cs="Times New Roman"/>
          <w:b/>
          <w:u w:val="single"/>
        </w:rPr>
        <w:t>Step 2:</w:t>
      </w:r>
      <w:r w:rsidRPr="00343829">
        <w:rPr>
          <w:rFonts w:ascii="Times New Roman" w:hAnsi="Times New Roman" w:cs="Times New Roman"/>
        </w:rPr>
        <w:t xml:space="preserve">  Complete a </w:t>
      </w:r>
      <w:r>
        <w:rPr>
          <w:rFonts w:ascii="Times New Roman" w:hAnsi="Times New Roman" w:cs="Times New Roman"/>
        </w:rPr>
        <w:t>D</w:t>
      </w:r>
      <w:r w:rsidRPr="00343829">
        <w:rPr>
          <w:rFonts w:ascii="Times New Roman" w:hAnsi="Times New Roman" w:cs="Times New Roman"/>
        </w:rPr>
        <w:t xml:space="preserve">esignated </w:t>
      </w:r>
      <w:r>
        <w:rPr>
          <w:rFonts w:ascii="Times New Roman" w:hAnsi="Times New Roman" w:cs="Times New Roman"/>
        </w:rPr>
        <w:t>A</w:t>
      </w:r>
      <w:r w:rsidRPr="00343829">
        <w:rPr>
          <w:rFonts w:ascii="Times New Roman" w:hAnsi="Times New Roman" w:cs="Times New Roman"/>
        </w:rPr>
        <w:t xml:space="preserve">ddress for </w:t>
      </w:r>
      <w:r>
        <w:rPr>
          <w:rFonts w:ascii="Times New Roman" w:hAnsi="Times New Roman" w:cs="Times New Roman"/>
        </w:rPr>
        <w:t>S</w:t>
      </w:r>
      <w:r w:rsidRPr="00343829">
        <w:rPr>
          <w:rFonts w:ascii="Times New Roman" w:hAnsi="Times New Roman" w:cs="Times New Roman"/>
        </w:rPr>
        <w:t>ervice form (Form 8A).  This is necessary and important so you can receive documents from the opposite party and the court</w:t>
      </w:r>
      <w:r w:rsidRPr="00343829">
        <w:rPr>
          <w:rFonts w:ascii="Times New Roman" w:hAnsi="Times New Roman" w:cs="Times New Roman"/>
          <w:b/>
          <w:bCs/>
        </w:rPr>
        <w:t>.</w:t>
      </w:r>
    </w:p>
    <w:p w14:paraId="1A03D803" w14:textId="77777777" w:rsidR="00531C38" w:rsidRPr="00343829" w:rsidRDefault="00531C38" w:rsidP="00531C38">
      <w:pPr>
        <w:spacing w:after="0"/>
        <w:rPr>
          <w:rFonts w:ascii="Times New Roman" w:hAnsi="Times New Roman" w:cs="Times New Roman"/>
          <w:b/>
          <w:u w:val="single"/>
        </w:rPr>
      </w:pPr>
    </w:p>
    <w:p w14:paraId="20829D85" w14:textId="77777777" w:rsidR="00531C38" w:rsidRPr="00343829" w:rsidRDefault="00531C38" w:rsidP="00531C38">
      <w:pPr>
        <w:spacing w:after="0"/>
        <w:rPr>
          <w:rFonts w:ascii="Times New Roman" w:hAnsi="Times New Roman" w:cs="Times New Roman"/>
        </w:rPr>
      </w:pPr>
      <w:r w:rsidRPr="00343829">
        <w:rPr>
          <w:rFonts w:ascii="Times New Roman" w:hAnsi="Times New Roman" w:cs="Times New Roman"/>
          <w:b/>
          <w:u w:val="single"/>
        </w:rPr>
        <w:t>Step 3:</w:t>
      </w:r>
      <w:r w:rsidRPr="00343829">
        <w:rPr>
          <w:rFonts w:ascii="Times New Roman" w:hAnsi="Times New Roman" w:cs="Times New Roman"/>
          <w:bCs/>
        </w:rPr>
        <w:t xml:space="preserve">   File</w:t>
      </w:r>
      <w:r w:rsidRPr="00343829">
        <w:rPr>
          <w:rFonts w:ascii="Times New Roman" w:hAnsi="Times New Roman" w:cs="Times New Roman"/>
        </w:rPr>
        <w:t xml:space="preserve"> the </w:t>
      </w:r>
      <w:r>
        <w:rPr>
          <w:rFonts w:ascii="Times New Roman" w:hAnsi="Times New Roman" w:cs="Times New Roman"/>
        </w:rPr>
        <w:t>S</w:t>
      </w:r>
      <w:r w:rsidRPr="00343829">
        <w:rPr>
          <w:rFonts w:ascii="Times New Roman" w:hAnsi="Times New Roman" w:cs="Times New Roman"/>
        </w:rPr>
        <w:t xml:space="preserve">tatement of </w:t>
      </w:r>
      <w:r>
        <w:rPr>
          <w:rFonts w:ascii="Times New Roman" w:hAnsi="Times New Roman" w:cs="Times New Roman"/>
        </w:rPr>
        <w:t>C</w:t>
      </w:r>
      <w:r w:rsidRPr="00343829">
        <w:rPr>
          <w:rFonts w:ascii="Times New Roman" w:hAnsi="Times New Roman" w:cs="Times New Roman"/>
        </w:rPr>
        <w:t xml:space="preserve">laim and related documents by </w:t>
      </w:r>
      <w:r>
        <w:rPr>
          <w:rFonts w:ascii="Times New Roman" w:hAnsi="Times New Roman" w:cs="Times New Roman"/>
        </w:rPr>
        <w:t xml:space="preserve">delivering them </w:t>
      </w:r>
      <w:r w:rsidRPr="00343829">
        <w:rPr>
          <w:rFonts w:ascii="Times New Roman" w:hAnsi="Times New Roman" w:cs="Times New Roman"/>
        </w:rPr>
        <w:t xml:space="preserve">or mailing </w:t>
      </w:r>
      <w:r>
        <w:rPr>
          <w:rFonts w:ascii="Times New Roman" w:hAnsi="Times New Roman" w:cs="Times New Roman"/>
        </w:rPr>
        <w:t>them</w:t>
      </w:r>
      <w:r w:rsidRPr="00343829">
        <w:rPr>
          <w:rFonts w:ascii="Times New Roman" w:hAnsi="Times New Roman" w:cs="Times New Roman"/>
        </w:rPr>
        <w:t xml:space="preserve"> to the Small Claims Court office at the address indicated on the front of the claim. You must also file an additional copy for every defendant. There is a fee and the court clerk will advise you of the amount.</w:t>
      </w:r>
    </w:p>
    <w:p w14:paraId="4DE1B428" w14:textId="77777777" w:rsidR="00531C38" w:rsidRPr="00343829" w:rsidRDefault="00531C38" w:rsidP="00531C38">
      <w:pPr>
        <w:spacing w:after="0"/>
        <w:rPr>
          <w:rFonts w:ascii="Times New Roman" w:hAnsi="Times New Roman" w:cs="Times New Roman"/>
        </w:rPr>
      </w:pPr>
    </w:p>
    <w:p w14:paraId="66C94F40" w14:textId="3FB872DE" w:rsidR="00531C38" w:rsidRPr="00343829" w:rsidRDefault="00531C38" w:rsidP="00531C38">
      <w:pPr>
        <w:spacing w:after="0"/>
        <w:rPr>
          <w:rFonts w:ascii="Times New Roman" w:hAnsi="Times New Roman" w:cs="Times New Roman"/>
        </w:rPr>
      </w:pPr>
      <w:r w:rsidRPr="00343829">
        <w:rPr>
          <w:rFonts w:ascii="Times New Roman" w:hAnsi="Times New Roman" w:cs="Times New Roman"/>
        </w:rPr>
        <w:t xml:space="preserve">The clerk will keep the original of the </w:t>
      </w:r>
      <w:r>
        <w:rPr>
          <w:rFonts w:ascii="Times New Roman" w:hAnsi="Times New Roman" w:cs="Times New Roman"/>
        </w:rPr>
        <w:t>S</w:t>
      </w:r>
      <w:r w:rsidRPr="00343829">
        <w:rPr>
          <w:rFonts w:ascii="Times New Roman" w:hAnsi="Times New Roman" w:cs="Times New Roman"/>
        </w:rPr>
        <w:t xml:space="preserve">tatement of </w:t>
      </w:r>
      <w:r>
        <w:rPr>
          <w:rFonts w:ascii="Times New Roman" w:hAnsi="Times New Roman" w:cs="Times New Roman"/>
        </w:rPr>
        <w:t>C</w:t>
      </w:r>
      <w:r w:rsidRPr="00343829">
        <w:rPr>
          <w:rFonts w:ascii="Times New Roman" w:hAnsi="Times New Roman" w:cs="Times New Roman"/>
        </w:rPr>
        <w:t>laim</w:t>
      </w:r>
      <w:r w:rsidR="00B73BB7">
        <w:rPr>
          <w:rFonts w:ascii="Times New Roman" w:hAnsi="Times New Roman" w:cs="Times New Roman"/>
        </w:rPr>
        <w:t xml:space="preserve"> S</w:t>
      </w:r>
      <w:r w:rsidR="00B73BB7">
        <w:rPr>
          <w:rFonts w:ascii="Times New Roman" w:hAnsi="Times New Roman" w:cs="Times New Roman"/>
        </w:rPr>
        <w:t>tatement of Claim and Designation of Address for Service</w:t>
      </w:r>
      <w:r w:rsidRPr="00343829">
        <w:rPr>
          <w:rFonts w:ascii="Times New Roman" w:hAnsi="Times New Roman" w:cs="Times New Roman"/>
        </w:rPr>
        <w:t xml:space="preserve"> in the court file, and return stamped copies to you to serve (deliver) </w:t>
      </w:r>
      <w:r w:rsidR="00B73BB7">
        <w:rPr>
          <w:rFonts w:ascii="Times New Roman" w:hAnsi="Times New Roman" w:cs="Times New Roman"/>
          <w:b/>
          <w:bCs/>
        </w:rPr>
        <w:t xml:space="preserve">both documents </w:t>
      </w:r>
      <w:bookmarkStart w:id="0" w:name="_GoBack"/>
      <w:bookmarkEnd w:id="0"/>
      <w:r w:rsidRPr="00343829">
        <w:rPr>
          <w:rFonts w:ascii="Times New Roman" w:hAnsi="Times New Roman" w:cs="Times New Roman"/>
        </w:rPr>
        <w:t>on each defendant.  Service may be done in person, by regular mail, certified mail, or courier.</w:t>
      </w:r>
    </w:p>
    <w:p w14:paraId="53F23998" w14:textId="77777777" w:rsidR="00531C38" w:rsidRPr="00343829" w:rsidRDefault="00531C38" w:rsidP="00531C38">
      <w:pPr>
        <w:spacing w:after="0"/>
        <w:rPr>
          <w:rFonts w:ascii="Times New Roman" w:hAnsi="Times New Roman" w:cs="Times New Roman"/>
        </w:rPr>
      </w:pPr>
    </w:p>
    <w:p w14:paraId="0E9852EA" w14:textId="77777777" w:rsidR="00531C38" w:rsidRPr="00343829" w:rsidRDefault="00531C38" w:rsidP="00531C38">
      <w:pPr>
        <w:spacing w:after="0"/>
        <w:rPr>
          <w:rFonts w:ascii="Times New Roman" w:hAnsi="Times New Roman" w:cs="Times New Roman"/>
        </w:rPr>
      </w:pPr>
      <w:r w:rsidRPr="00E12F86">
        <w:rPr>
          <w:rFonts w:ascii="Times New Roman" w:hAnsi="Times New Roman" w:cs="Times New Roman"/>
          <w:b/>
          <w:u w:val="single"/>
        </w:rPr>
        <w:t>Before you file:</w:t>
      </w:r>
      <w:r w:rsidRPr="00343829">
        <w:rPr>
          <w:rFonts w:ascii="Times New Roman" w:hAnsi="Times New Roman" w:cs="Times New Roman"/>
        </w:rPr>
        <w:t xml:space="preserve">  Consider whether making a small claim is practical.  It is important to consider that the defendant may not be able to pay if they:</w:t>
      </w:r>
    </w:p>
    <w:p w14:paraId="04B1948F" w14:textId="77777777" w:rsidR="00531C38" w:rsidRPr="00343829" w:rsidRDefault="00531C38" w:rsidP="00531C38">
      <w:pPr>
        <w:pStyle w:val="SMListwBullet"/>
        <w:numPr>
          <w:ilvl w:val="0"/>
          <w:numId w:val="0"/>
        </w:numPr>
        <w:spacing w:after="0"/>
        <w:rPr>
          <w:rFonts w:ascii="Times New Roman" w:hAnsi="Times New Roman" w:cs="Times New Roman"/>
        </w:rPr>
      </w:pPr>
    </w:p>
    <w:p w14:paraId="2B9CD23F" w14:textId="77777777" w:rsidR="00531C38" w:rsidRPr="00343829" w:rsidRDefault="00531C38" w:rsidP="00531C38">
      <w:pPr>
        <w:pStyle w:val="SMListwBullet"/>
        <w:numPr>
          <w:ilvl w:val="0"/>
          <w:numId w:val="0"/>
        </w:numPr>
        <w:spacing w:after="0"/>
        <w:rPr>
          <w:rFonts w:ascii="Times New Roman" w:hAnsi="Times New Roman" w:cs="Times New Roman"/>
        </w:rPr>
      </w:pPr>
      <w:r w:rsidRPr="00343829">
        <w:rPr>
          <w:rFonts w:ascii="Times New Roman" w:hAnsi="Times New Roman" w:cs="Times New Roman"/>
        </w:rPr>
        <w:t>are unemployed;</w:t>
      </w:r>
    </w:p>
    <w:p w14:paraId="3A3A7961" w14:textId="77777777" w:rsidR="00531C38" w:rsidRPr="00343829" w:rsidRDefault="00531C38" w:rsidP="00531C38">
      <w:pPr>
        <w:pStyle w:val="SMListwBullet"/>
        <w:numPr>
          <w:ilvl w:val="0"/>
          <w:numId w:val="0"/>
        </w:numPr>
        <w:spacing w:after="0"/>
        <w:rPr>
          <w:rFonts w:ascii="Times New Roman" w:hAnsi="Times New Roman" w:cs="Times New Roman"/>
        </w:rPr>
      </w:pPr>
    </w:p>
    <w:p w14:paraId="704F4472" w14:textId="77777777" w:rsidR="00531C38" w:rsidRPr="00343829" w:rsidRDefault="00531C38" w:rsidP="00531C38">
      <w:pPr>
        <w:pStyle w:val="SMListwBullet"/>
        <w:numPr>
          <w:ilvl w:val="0"/>
          <w:numId w:val="0"/>
        </w:numPr>
        <w:spacing w:after="0"/>
        <w:rPr>
          <w:rFonts w:ascii="Times New Roman" w:hAnsi="Times New Roman" w:cs="Times New Roman"/>
        </w:rPr>
      </w:pPr>
      <w:r w:rsidRPr="00343829">
        <w:rPr>
          <w:rFonts w:ascii="Times New Roman" w:hAnsi="Times New Roman" w:cs="Times New Roman"/>
        </w:rPr>
        <w:t>are bankrupt;</w:t>
      </w:r>
    </w:p>
    <w:p w14:paraId="2C01AAD3" w14:textId="77777777" w:rsidR="00531C38" w:rsidRPr="00343829" w:rsidRDefault="00531C38" w:rsidP="00531C38">
      <w:pPr>
        <w:pStyle w:val="SMListwBullet"/>
        <w:numPr>
          <w:ilvl w:val="0"/>
          <w:numId w:val="0"/>
        </w:numPr>
        <w:spacing w:after="0"/>
        <w:rPr>
          <w:rFonts w:ascii="Times New Roman" w:hAnsi="Times New Roman" w:cs="Times New Roman"/>
        </w:rPr>
      </w:pPr>
    </w:p>
    <w:p w14:paraId="57031939" w14:textId="77777777" w:rsidR="00531C38" w:rsidRPr="00343829" w:rsidRDefault="00531C38" w:rsidP="00531C38">
      <w:pPr>
        <w:pStyle w:val="SMListwBullet"/>
        <w:numPr>
          <w:ilvl w:val="0"/>
          <w:numId w:val="0"/>
        </w:numPr>
        <w:spacing w:after="0"/>
        <w:rPr>
          <w:rFonts w:ascii="Times New Roman" w:hAnsi="Times New Roman" w:cs="Times New Roman"/>
        </w:rPr>
      </w:pPr>
      <w:r w:rsidRPr="00343829">
        <w:rPr>
          <w:rFonts w:ascii="Times New Roman" w:hAnsi="Times New Roman" w:cs="Times New Roman"/>
        </w:rPr>
        <w:t>have no ability to pay;</w:t>
      </w:r>
    </w:p>
    <w:p w14:paraId="2CEB7EDE" w14:textId="77777777" w:rsidR="00531C38" w:rsidRPr="00343829" w:rsidRDefault="00531C38" w:rsidP="00531C38">
      <w:pPr>
        <w:pStyle w:val="SMListwBullet"/>
        <w:numPr>
          <w:ilvl w:val="0"/>
          <w:numId w:val="0"/>
        </w:numPr>
        <w:spacing w:after="0"/>
        <w:rPr>
          <w:rFonts w:ascii="Times New Roman" w:hAnsi="Times New Roman" w:cs="Times New Roman"/>
        </w:rPr>
      </w:pPr>
    </w:p>
    <w:p w14:paraId="616ED859" w14:textId="77777777" w:rsidR="00531C38" w:rsidRPr="00343829" w:rsidRDefault="00531C38" w:rsidP="00531C38">
      <w:pPr>
        <w:pStyle w:val="SMListwBullet"/>
        <w:numPr>
          <w:ilvl w:val="0"/>
          <w:numId w:val="0"/>
        </w:numPr>
        <w:spacing w:after="0"/>
        <w:rPr>
          <w:rFonts w:ascii="Times New Roman" w:hAnsi="Times New Roman" w:cs="Times New Roman"/>
        </w:rPr>
      </w:pPr>
      <w:r w:rsidRPr="00343829">
        <w:rPr>
          <w:rFonts w:ascii="Times New Roman" w:hAnsi="Times New Roman" w:cs="Times New Roman"/>
        </w:rPr>
        <w:t>have no property and have nothing else of value belonging to them;</w:t>
      </w:r>
    </w:p>
    <w:p w14:paraId="746EB608" w14:textId="77777777" w:rsidR="00531C38" w:rsidRPr="00343829" w:rsidRDefault="00531C38" w:rsidP="00531C38">
      <w:pPr>
        <w:pStyle w:val="SMListwBullet"/>
        <w:numPr>
          <w:ilvl w:val="0"/>
          <w:numId w:val="0"/>
        </w:numPr>
        <w:spacing w:after="0"/>
        <w:rPr>
          <w:rFonts w:ascii="Times New Roman" w:hAnsi="Times New Roman" w:cs="Times New Roman"/>
        </w:rPr>
      </w:pPr>
    </w:p>
    <w:p w14:paraId="564A39BB" w14:textId="77777777" w:rsidR="00531C38" w:rsidRPr="00343829" w:rsidRDefault="00531C38" w:rsidP="00531C38">
      <w:pPr>
        <w:pStyle w:val="SMListwBullet"/>
        <w:numPr>
          <w:ilvl w:val="0"/>
          <w:numId w:val="0"/>
        </w:numPr>
        <w:spacing w:after="0"/>
        <w:rPr>
          <w:rFonts w:ascii="Times New Roman" w:hAnsi="Times New Roman" w:cs="Times New Roman"/>
        </w:rPr>
      </w:pPr>
      <w:r w:rsidRPr="00343829">
        <w:rPr>
          <w:rFonts w:ascii="Times New Roman" w:hAnsi="Times New Roman" w:cs="Times New Roman"/>
        </w:rPr>
        <w:t>have stopped carrying on business; or</w:t>
      </w:r>
    </w:p>
    <w:p w14:paraId="78959944" w14:textId="77777777" w:rsidR="00531C38" w:rsidRPr="00343829" w:rsidRDefault="00531C38" w:rsidP="00531C38">
      <w:pPr>
        <w:pStyle w:val="SMListwBullet"/>
        <w:numPr>
          <w:ilvl w:val="0"/>
          <w:numId w:val="0"/>
        </w:numPr>
        <w:spacing w:after="0"/>
        <w:rPr>
          <w:rFonts w:ascii="Times New Roman" w:hAnsi="Times New Roman" w:cs="Times New Roman"/>
        </w:rPr>
      </w:pPr>
    </w:p>
    <w:p w14:paraId="1E25B9D8" w14:textId="77777777" w:rsidR="00531C38" w:rsidRPr="00343829" w:rsidRDefault="00531C38" w:rsidP="00531C38">
      <w:pPr>
        <w:pStyle w:val="SMListwBullet"/>
        <w:numPr>
          <w:ilvl w:val="0"/>
          <w:numId w:val="0"/>
        </w:numPr>
        <w:spacing w:after="0"/>
        <w:rPr>
          <w:rFonts w:ascii="Times New Roman" w:hAnsi="Times New Roman" w:cs="Times New Roman"/>
        </w:rPr>
      </w:pPr>
      <w:r w:rsidRPr="00343829">
        <w:rPr>
          <w:rFonts w:ascii="Times New Roman" w:hAnsi="Times New Roman" w:cs="Times New Roman"/>
        </w:rPr>
        <w:t>have other debts to pay or judgments registered against them.</w:t>
      </w:r>
    </w:p>
    <w:p w14:paraId="3A6E5F60" w14:textId="7460EF78" w:rsidR="00531C38" w:rsidRPr="00343829" w:rsidRDefault="00531C38" w:rsidP="00531C38">
      <w:pPr>
        <w:spacing w:after="0"/>
        <w:rPr>
          <w:rFonts w:ascii="Times New Roman" w:hAnsi="Times New Roman" w:cs="Times New Roman"/>
        </w:rPr>
      </w:pPr>
      <w:r w:rsidRPr="00343829">
        <w:rPr>
          <w:rFonts w:ascii="Times New Roman" w:hAnsi="Times New Roman" w:cs="Times New Roman"/>
        </w:rPr>
        <w:t xml:space="preserve"> </w:t>
      </w:r>
    </w:p>
    <w:p w14:paraId="5F2BBE86" w14:textId="0CAB02D6" w:rsidR="00963A22" w:rsidRPr="00531C38" w:rsidRDefault="00531C38" w:rsidP="00531C38">
      <w:pPr>
        <w:spacing w:after="0"/>
        <w:rPr>
          <w:rFonts w:ascii="Times New Roman" w:hAnsi="Times New Roman" w:cs="Times New Roman"/>
          <w:b/>
          <w:bCs/>
        </w:rPr>
      </w:pPr>
      <w:r w:rsidRPr="006F1D40">
        <w:rPr>
          <w:rFonts w:ascii="Times New Roman" w:hAnsi="Times New Roman" w:cs="Times New Roman"/>
          <w:b/>
          <w:bCs/>
        </w:rPr>
        <w:t>PLEASE REMEMBER TO DETACH THIS SHEET BEFORE FILING YOUR CLAIM</w:t>
      </w:r>
      <w:r w:rsidRPr="00531C38">
        <w:rPr>
          <w:b/>
          <w:bCs/>
        </w:rPr>
        <w:t xml:space="preserve"> </w:t>
      </w:r>
      <w:r w:rsidRPr="00602451">
        <w:rPr>
          <w:b/>
          <w:bCs/>
        </w:rPr>
        <w:t>STATEMENT OF CLAIM</w:t>
      </w:r>
    </w:p>
    <w:sectPr w:rsidR="00963A22" w:rsidRPr="00531C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DABE" w14:textId="77777777" w:rsidR="00585AC3" w:rsidRDefault="00DD1102">
      <w:pPr>
        <w:spacing w:after="0" w:line="240" w:lineRule="auto"/>
      </w:pPr>
      <w:r>
        <w:separator/>
      </w:r>
    </w:p>
  </w:endnote>
  <w:endnote w:type="continuationSeparator" w:id="0">
    <w:p w14:paraId="5A8DC5B5" w14:textId="77777777" w:rsidR="00585AC3" w:rsidRDefault="00DD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485957"/>
      <w:docPartObj>
        <w:docPartGallery w:val="Page Numbers (Bottom of Page)"/>
        <w:docPartUnique/>
      </w:docPartObj>
    </w:sdtPr>
    <w:sdtEndPr>
      <w:rPr>
        <w:noProof/>
      </w:rPr>
    </w:sdtEndPr>
    <w:sdtContent>
      <w:p w14:paraId="15C1EE70" w14:textId="77777777" w:rsidR="00D97C49" w:rsidRDefault="00531C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5027F" w14:textId="77777777" w:rsidR="00D97C49" w:rsidRDefault="00B73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088443"/>
      <w:docPartObj>
        <w:docPartGallery w:val="Page Numbers (Bottom of Page)"/>
        <w:docPartUnique/>
      </w:docPartObj>
    </w:sdtPr>
    <w:sdtEndPr>
      <w:rPr>
        <w:noProof/>
      </w:rPr>
    </w:sdtEndPr>
    <w:sdtContent>
      <w:p w14:paraId="5AABDE03" w14:textId="77777777" w:rsidR="00602451" w:rsidRDefault="00531C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7112A0" w14:textId="77777777" w:rsidR="00462317" w:rsidRDefault="00B73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4216" w14:textId="77777777" w:rsidR="00B74386" w:rsidRDefault="00531C38">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308404"/>
      <w:docPartObj>
        <w:docPartGallery w:val="Page Numbers (Bottom of Page)"/>
        <w:docPartUnique/>
      </w:docPartObj>
    </w:sdtPr>
    <w:sdtEndPr>
      <w:rPr>
        <w:noProof/>
      </w:rPr>
    </w:sdtEndPr>
    <w:sdtContent>
      <w:p w14:paraId="46907A7A" w14:textId="77777777" w:rsidR="00602451" w:rsidRDefault="00531C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B77031" w14:textId="77777777" w:rsidR="00D97C49" w:rsidRDefault="00B73B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067919"/>
      <w:docPartObj>
        <w:docPartGallery w:val="Page Numbers (Bottom of Page)"/>
        <w:docPartUnique/>
      </w:docPartObj>
    </w:sdtPr>
    <w:sdtEndPr>
      <w:rPr>
        <w:noProof/>
      </w:rPr>
    </w:sdtEndPr>
    <w:sdtContent>
      <w:p w14:paraId="62AF4252" w14:textId="77777777" w:rsidR="00602451" w:rsidRDefault="00531C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9035C0" w14:textId="77777777" w:rsidR="00B74386" w:rsidRDefault="00B73B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2AF4" w14:textId="77777777" w:rsidR="00B74386" w:rsidRDefault="00B73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78A5C" w14:textId="77777777" w:rsidR="00585AC3" w:rsidRDefault="00DD1102">
      <w:pPr>
        <w:spacing w:after="0" w:line="240" w:lineRule="auto"/>
      </w:pPr>
      <w:r>
        <w:separator/>
      </w:r>
    </w:p>
  </w:footnote>
  <w:footnote w:type="continuationSeparator" w:id="0">
    <w:p w14:paraId="1B7C3C6B" w14:textId="77777777" w:rsidR="00585AC3" w:rsidRDefault="00DD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2796" w14:textId="77777777" w:rsidR="007E17F7" w:rsidRDefault="00B73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C146" w14:textId="77777777" w:rsidR="00396364" w:rsidRDefault="00531C38">
    <w:pPr>
      <w:pStyle w:val="Header"/>
    </w:pPr>
    <w:r>
      <w:fldChar w:fldCharType="begin"/>
    </w:r>
    <w:r>
      <w:instrText xml:space="preserve"> STYLEREF\ RULENUMBER \* MERGEFORMAT </w:instrText>
    </w:r>
    <w:r>
      <w:fldChar w:fldCharType="end"/>
    </w:r>
  </w:p>
  <w:p w14:paraId="6C288F77" w14:textId="77777777" w:rsidR="00B74386" w:rsidRDefault="00B73B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F77E" w14:textId="77777777" w:rsidR="00B74386" w:rsidRDefault="00531C38">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A2E7" w14:textId="77777777" w:rsidR="00B74386" w:rsidRPr="00D97C49" w:rsidRDefault="00B73BB7" w:rsidP="00D97C49">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DE14" w14:textId="77777777" w:rsidR="00B74386" w:rsidRDefault="00B73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00075"/>
    <w:multiLevelType w:val="singleLevel"/>
    <w:tmpl w:val="BDD079DA"/>
    <w:lvl w:ilvl="0">
      <w:start w:val="1"/>
      <w:numFmt w:val="bullet"/>
      <w:pStyle w:val="SMListw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28"/>
    <w:rsid w:val="00382028"/>
    <w:rsid w:val="00531C38"/>
    <w:rsid w:val="00585AC3"/>
    <w:rsid w:val="00963A22"/>
    <w:rsid w:val="00AF108B"/>
    <w:rsid w:val="00B73BB7"/>
    <w:rsid w:val="00DD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AF29"/>
  <w15:chartTrackingRefBased/>
  <w15:docId w15:val="{C9B1697E-3240-44CA-92BC-85FBF11A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C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38"/>
  </w:style>
  <w:style w:type="paragraph" w:styleId="Footer">
    <w:name w:val="footer"/>
    <w:basedOn w:val="Normal"/>
    <w:link w:val="FooterChar"/>
    <w:uiPriority w:val="99"/>
    <w:unhideWhenUsed/>
    <w:rsid w:val="00531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38"/>
  </w:style>
  <w:style w:type="table" w:styleId="TableGrid">
    <w:name w:val="Table Grid"/>
    <w:basedOn w:val="TableNormal"/>
    <w:rsid w:val="00531C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31C38"/>
    <w:rPr>
      <w:sz w:val="22"/>
    </w:rPr>
  </w:style>
  <w:style w:type="character" w:customStyle="1" w:styleId="Prompt">
    <w:name w:val="Prompt"/>
    <w:aliases w:val="PR"/>
    <w:rsid w:val="00531C38"/>
    <w:rPr>
      <w:color w:val="auto"/>
    </w:rPr>
  </w:style>
  <w:style w:type="paragraph" w:customStyle="1" w:styleId="SMCentre">
    <w:name w:val="SMCentre"/>
    <w:aliases w:val="C"/>
    <w:basedOn w:val="Normal"/>
    <w:rsid w:val="00531C38"/>
    <w:pPr>
      <w:spacing w:after="240" w:line="240" w:lineRule="auto"/>
      <w:jc w:val="center"/>
    </w:pPr>
    <w:rPr>
      <w:rFonts w:ascii="Arial" w:eastAsia="Times New Roman" w:hAnsi="Arial" w:cs="Arial"/>
      <w:szCs w:val="20"/>
      <w:lang w:val="en-CA"/>
    </w:rPr>
  </w:style>
  <w:style w:type="paragraph" w:customStyle="1" w:styleId="SMListwBullet">
    <w:name w:val="SMList w/Bullet"/>
    <w:aliases w:val="LBU"/>
    <w:basedOn w:val="Normal"/>
    <w:qFormat/>
    <w:rsid w:val="00531C38"/>
    <w:pPr>
      <w:numPr>
        <w:numId w:val="1"/>
      </w:numPr>
      <w:spacing w:after="240" w:line="240" w:lineRule="auto"/>
      <w:jc w:val="both"/>
    </w:pPr>
    <w:rPr>
      <w:rFonts w:ascii="Arial" w:eastAsia="Times New Roman" w:hAnsi="Arial" w:cs="Arial"/>
      <w:szCs w:val="24"/>
      <w:lang w:val="en-CA"/>
    </w:rPr>
  </w:style>
  <w:style w:type="paragraph" w:customStyle="1" w:styleId="SMTableText">
    <w:name w:val="SMTableText"/>
    <w:aliases w:val="TT"/>
    <w:basedOn w:val="Normal"/>
    <w:rsid w:val="00531C38"/>
    <w:pPr>
      <w:spacing w:before="60" w:after="60" w:line="240" w:lineRule="auto"/>
    </w:pPr>
    <w:rPr>
      <w:rFonts w:ascii="Arial" w:eastAsia="Times New Roman" w:hAnsi="Arial" w:cs="Arial"/>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676</Words>
  <Characters>3856</Characters>
  <Application>Microsoft Office Word</Application>
  <DocSecurity>0</DocSecurity>
  <Lines>32</Lines>
  <Paragraphs>9</Paragraphs>
  <ScaleCrop>false</ScaleCrop>
  <Company>ITSS</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MacKinnon</dc:creator>
  <cp:keywords/>
  <dc:description/>
  <cp:lastModifiedBy>Matthew MacKinnon</cp:lastModifiedBy>
  <cp:revision>3</cp:revision>
  <dcterms:created xsi:type="dcterms:W3CDTF">2023-09-11T17:12:00Z</dcterms:created>
  <dcterms:modified xsi:type="dcterms:W3CDTF">2023-10-17T14:20:00Z</dcterms:modified>
</cp:coreProperties>
</file>