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93F7" w14:textId="77777777" w:rsidR="00572E9C" w:rsidRPr="006F1D40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val="en-CA"/>
        </w:rPr>
      </w:pPr>
      <w:r w:rsidRPr="006F1D40">
        <w:rPr>
          <w:rFonts w:ascii="Times New Roman" w:eastAsia="Times New Roman" w:hAnsi="Times New Roman" w:cs="Times New Roman"/>
          <w:b/>
          <w:lang w:val="en-CA"/>
        </w:rPr>
        <w:t>FORM 8A</w:t>
      </w:r>
      <w:r w:rsidRPr="006F1D40">
        <w:rPr>
          <w:rFonts w:ascii="Times New Roman" w:eastAsia="Times New Roman" w:hAnsi="Times New Roman" w:cs="Times New Roman"/>
          <w:b/>
          <w:lang w:val="en-CA"/>
        </w:rPr>
        <w:br/>
        <w:t>DESIGNATION OF ADDRESS FOR SERVICE</w:t>
      </w:r>
    </w:p>
    <w:p w14:paraId="4F9E50EF" w14:textId="77777777" w:rsidR="00572E9C" w:rsidRPr="00343829" w:rsidRDefault="00572E9C" w:rsidP="00572E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 w:rsidRPr="00343829">
        <w:rPr>
          <w:rFonts w:ascii="Times New Roman" w:eastAsia="Times New Roman" w:hAnsi="Times New Roman" w:cs="Times New Roman"/>
          <w:szCs w:val="20"/>
          <w:lang w:val="en-CA"/>
        </w:rPr>
        <w:br/>
      </w:r>
      <w:r w:rsidRPr="00343829"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0793B160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</w:p>
    <w:p w14:paraId="48086D77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 xml:space="preserve">SUPREME COURT OF PRINCE EDWARD ISLAND </w:t>
      </w:r>
      <w:r w:rsidRPr="00343829">
        <w:rPr>
          <w:rFonts w:ascii="Times New Roman" w:eastAsia="Times New Roman" w:hAnsi="Times New Roman" w:cs="Times New Roman"/>
          <w:szCs w:val="20"/>
          <w:lang w:val="en-CA"/>
        </w:rPr>
        <w:br/>
        <w:t>(SMALL CLAIMS SECTION)</w:t>
      </w:r>
    </w:p>
    <w:p w14:paraId="065C53E9" w14:textId="77777777" w:rsidR="00572E9C" w:rsidRPr="00343829" w:rsidRDefault="00572E9C" w:rsidP="00572E9C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val="en-CA"/>
        </w:rPr>
      </w:pPr>
      <w:r w:rsidRPr="00343829">
        <w:rPr>
          <w:rFonts w:ascii="Times New Roman" w:eastAsia="Times New Roman" w:hAnsi="Times New Roman" w:cs="Times New Roman"/>
          <w:szCs w:val="24"/>
          <w:lang w:val="en-CA"/>
        </w:rPr>
        <w:t>BETWEEN:</w:t>
      </w:r>
    </w:p>
    <w:p w14:paraId="1F0BD7C8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_____________________</w:t>
      </w:r>
    </w:p>
    <w:p w14:paraId="2461C7BC" w14:textId="77777777" w:rsidR="00572E9C" w:rsidRPr="00343829" w:rsidRDefault="00572E9C" w:rsidP="00572E9C">
      <w:pPr>
        <w:spacing w:after="240" w:line="240" w:lineRule="auto"/>
        <w:jc w:val="right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PLAINTIFF(S)</w:t>
      </w:r>
    </w:p>
    <w:p w14:paraId="563833FD" w14:textId="77777777" w:rsidR="00572E9C" w:rsidRPr="00343829" w:rsidRDefault="00572E9C" w:rsidP="00572E9C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val="en-CA"/>
        </w:rPr>
      </w:pPr>
      <w:r w:rsidRPr="00343829">
        <w:rPr>
          <w:rFonts w:ascii="Times New Roman" w:eastAsia="Times New Roman" w:hAnsi="Times New Roman" w:cs="Times New Roman"/>
          <w:szCs w:val="24"/>
          <w:lang w:val="en-CA"/>
        </w:rPr>
        <w:t>AND:</w:t>
      </w:r>
    </w:p>
    <w:p w14:paraId="452F4FB2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_____________________</w:t>
      </w:r>
    </w:p>
    <w:p w14:paraId="431130E3" w14:textId="77777777" w:rsidR="00572E9C" w:rsidRPr="00343829" w:rsidRDefault="00572E9C" w:rsidP="00572E9C">
      <w:pPr>
        <w:spacing w:after="240" w:line="240" w:lineRule="auto"/>
        <w:jc w:val="right"/>
        <w:rPr>
          <w:rFonts w:ascii="Times New Roman" w:eastAsia="Times New Roman" w:hAnsi="Times New Roman" w:cs="Times New Roman"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DEFENDANT(S)</w:t>
      </w:r>
    </w:p>
    <w:p w14:paraId="058D4A69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val="en-CA"/>
        </w:rPr>
      </w:pPr>
    </w:p>
    <w:p w14:paraId="186C5EBC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  <w:bookmarkStart w:id="0" w:name="_Hlk118108664"/>
      <w:r w:rsidRPr="00343829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>DESIGNATION OF ADDRESS FOR SERVICE</w:t>
      </w:r>
      <w:bookmarkEnd w:id="0"/>
    </w:p>
    <w:p w14:paraId="107B1BCE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E9C" w:rsidRPr="00343829" w14:paraId="2ED91004" w14:textId="77777777" w:rsidTr="00F22DDE">
        <w:trPr>
          <w:trHeight w:val="4067"/>
        </w:trPr>
        <w:tc>
          <w:tcPr>
            <w:tcW w:w="9350" w:type="dxa"/>
          </w:tcPr>
          <w:p w14:paraId="5DE66894" w14:textId="77777777" w:rsidR="00572E9C" w:rsidRPr="00343829" w:rsidRDefault="00572E9C" w:rsidP="00F22DDE">
            <w:pPr>
              <w:spacing w:after="240"/>
              <w:jc w:val="both"/>
              <w:rPr>
                <w:b/>
                <w:lang w:val="en-CA"/>
              </w:rPr>
            </w:pPr>
            <w:r w:rsidRPr="00343829">
              <w:rPr>
                <w:b/>
                <w:lang w:val="en-CA"/>
              </w:rPr>
              <w:t>ALL FIELDS ARE REQUIRED UNLESS INDICATED OTHERWISE</w:t>
            </w:r>
          </w:p>
          <w:p w14:paraId="6B46DF30" w14:textId="77777777" w:rsidR="00572E9C" w:rsidRPr="00343829" w:rsidRDefault="00572E9C" w:rsidP="00F22DDE">
            <w:pPr>
              <w:spacing w:after="240"/>
              <w:rPr>
                <w:lang w:val="en-CA"/>
              </w:rPr>
            </w:pPr>
            <w:r w:rsidRPr="00343829">
              <w:rPr>
                <w:lang w:val="en-CA"/>
              </w:rPr>
              <w:t>Party’s name:_______________________________________________________________________</w:t>
            </w:r>
          </w:p>
          <w:p w14:paraId="18ED2415" w14:textId="77777777" w:rsidR="00572E9C" w:rsidRPr="00343829" w:rsidRDefault="00572E9C" w:rsidP="00F22DDE">
            <w:pPr>
              <w:spacing w:after="240"/>
              <w:rPr>
                <w:lang w:val="en-CA"/>
              </w:rPr>
            </w:pPr>
            <w:r w:rsidRPr="00343829">
              <w:rPr>
                <w:lang w:val="en-CA"/>
              </w:rPr>
              <w:t>Lawyer’s name (if applicable):  _________________________________________________________</w:t>
            </w:r>
          </w:p>
          <w:p w14:paraId="5C8E05FB" w14:textId="77777777" w:rsidR="00572E9C" w:rsidRPr="00343829" w:rsidRDefault="00572E9C" w:rsidP="00F22DDE">
            <w:pPr>
              <w:spacing w:after="240"/>
              <w:rPr>
                <w:lang w:val="en-CA"/>
              </w:rPr>
            </w:pPr>
            <w:r w:rsidRPr="00343829">
              <w:rPr>
                <w:lang w:val="en-CA"/>
              </w:rPr>
              <w:t>Mailing Address for service:____________________________________________________________</w:t>
            </w:r>
          </w:p>
          <w:p w14:paraId="4F884B8B" w14:textId="77777777" w:rsidR="00572E9C" w:rsidRPr="00343829" w:rsidRDefault="00572E9C" w:rsidP="00F22DDE">
            <w:pPr>
              <w:spacing w:after="240"/>
              <w:rPr>
                <w:lang w:val="en-CA"/>
              </w:rPr>
            </w:pPr>
            <w:r w:rsidRPr="00343829">
              <w:rPr>
                <w:lang w:val="en-CA"/>
              </w:rPr>
              <w:t>__________________________________________________________________________________</w:t>
            </w:r>
          </w:p>
          <w:p w14:paraId="3AC6F9C6" w14:textId="77777777" w:rsidR="00572E9C" w:rsidRPr="00343829" w:rsidRDefault="00572E9C" w:rsidP="00F22DDE">
            <w:pPr>
              <w:spacing w:after="240"/>
              <w:rPr>
                <w:lang w:val="en-CA"/>
              </w:rPr>
            </w:pPr>
            <w:r w:rsidRPr="00343829">
              <w:rPr>
                <w:lang w:val="en-CA"/>
              </w:rPr>
              <w:t>Email Address for service:_____________________________________________________________</w:t>
            </w:r>
          </w:p>
          <w:p w14:paraId="7E68F871" w14:textId="77777777" w:rsidR="00572E9C" w:rsidRPr="00343829" w:rsidRDefault="00572E9C" w:rsidP="00F22DDE">
            <w:pPr>
              <w:spacing w:after="240"/>
              <w:rPr>
                <w:lang w:val="en-CA"/>
              </w:rPr>
            </w:pPr>
            <w:r w:rsidRPr="00343829">
              <w:rPr>
                <w:lang w:val="en-CA"/>
              </w:rPr>
              <w:t>Phone numbers:  Home: ____________________     Work: __________________________________</w:t>
            </w:r>
          </w:p>
          <w:p w14:paraId="1C100D40" w14:textId="77777777" w:rsidR="00572E9C" w:rsidRPr="00343829" w:rsidRDefault="00572E9C" w:rsidP="00F22DDE">
            <w:pPr>
              <w:spacing w:after="240"/>
              <w:rPr>
                <w:lang w:val="en-CA"/>
              </w:rPr>
            </w:pPr>
            <w:r w:rsidRPr="00343829">
              <w:rPr>
                <w:lang w:val="en-CA"/>
              </w:rPr>
              <w:t xml:space="preserve">                             Cell:  _____________________    Other: __________________________________</w:t>
            </w:r>
          </w:p>
        </w:tc>
      </w:tr>
    </w:tbl>
    <w:p w14:paraId="58483308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</w:p>
    <w:p w14:paraId="64DAA1FB" w14:textId="77777777" w:rsidR="00572E9C" w:rsidRPr="00343829" w:rsidRDefault="00572E9C" w:rsidP="00572E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val="en-CA"/>
        </w:rPr>
      </w:pPr>
      <w:r w:rsidRPr="00343829">
        <w:rPr>
          <w:rFonts w:ascii="Times New Roman" w:eastAsia="Times New Roman" w:hAnsi="Times New Roman" w:cs="Times New Roman"/>
          <w:b/>
          <w:lang w:val="en-CA"/>
        </w:rPr>
        <w:t>CERTIFICATE</w:t>
      </w:r>
    </w:p>
    <w:p w14:paraId="3284FF7D" w14:textId="77777777" w:rsidR="00572E9C" w:rsidRPr="00343829" w:rsidRDefault="00572E9C" w:rsidP="00572E9C">
      <w:pPr>
        <w:spacing w:after="24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343829">
        <w:rPr>
          <w:rFonts w:ascii="Times New Roman" w:eastAsia="Times New Roman" w:hAnsi="Times New Roman" w:cs="Times New Roman"/>
          <w:lang w:val="en-CA"/>
        </w:rPr>
        <w:t>I certify and acknowledge as follows.</w:t>
      </w:r>
    </w:p>
    <w:p w14:paraId="334A2811" w14:textId="77777777" w:rsidR="00572E9C" w:rsidRPr="00343829" w:rsidRDefault="00572E9C" w:rsidP="00572E9C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CA"/>
        </w:rPr>
      </w:pPr>
      <w:r w:rsidRPr="00343829">
        <w:rPr>
          <w:rFonts w:ascii="Times New Roman" w:eastAsia="Times New Roman" w:hAnsi="Times New Roman" w:cs="Times New Roman"/>
          <w:color w:val="000000"/>
          <w:lang w:val="en-CA"/>
        </w:rPr>
        <w:t>The above addresses are the party’s designated addresses for service of documents in this proceeding.</w:t>
      </w:r>
    </w:p>
    <w:p w14:paraId="3EEFDCDB" w14:textId="77777777" w:rsidR="00572E9C" w:rsidRPr="00343829" w:rsidRDefault="00572E9C" w:rsidP="00572E9C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CA"/>
        </w:rPr>
      </w:pPr>
      <w:r w:rsidRPr="00343829">
        <w:rPr>
          <w:rFonts w:ascii="Times New Roman" w:eastAsia="Times New Roman" w:hAnsi="Times New Roman" w:cs="Times New Roman"/>
          <w:color w:val="000000"/>
          <w:lang w:val="en-CA"/>
        </w:rPr>
        <w:lastRenderedPageBreak/>
        <w:t xml:space="preserve">Service of documents upon me in this proceeding may be </w:t>
      </w:r>
      <w:proofErr w:type="gramStart"/>
      <w:r w:rsidRPr="00343829">
        <w:rPr>
          <w:rFonts w:ascii="Times New Roman" w:eastAsia="Times New Roman" w:hAnsi="Times New Roman" w:cs="Times New Roman"/>
          <w:color w:val="000000"/>
          <w:lang w:val="en-CA"/>
        </w:rPr>
        <w:t>effected</w:t>
      </w:r>
      <w:proofErr w:type="gramEnd"/>
      <w:r w:rsidRPr="00343829">
        <w:rPr>
          <w:rFonts w:ascii="Times New Roman" w:eastAsia="Times New Roman" w:hAnsi="Times New Roman" w:cs="Times New Roman"/>
          <w:color w:val="000000"/>
          <w:lang w:val="en-CA"/>
        </w:rPr>
        <w:t xml:space="preserve"> by way of delivery to any of the addresses described in this designation.</w:t>
      </w:r>
    </w:p>
    <w:p w14:paraId="12F89EBE" w14:textId="77777777" w:rsidR="00572E9C" w:rsidRPr="00343829" w:rsidRDefault="00572E9C" w:rsidP="00572E9C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CA"/>
        </w:rPr>
      </w:pPr>
      <w:r w:rsidRPr="00343829">
        <w:rPr>
          <w:rFonts w:ascii="Times New Roman" w:eastAsia="Times New Roman" w:hAnsi="Times New Roman" w:cs="Times New Roman"/>
          <w:color w:val="000000"/>
          <w:lang w:val="en-CA"/>
        </w:rPr>
        <w:t>Any document sent, mailed, emailed, or delivered, to any one of these addresses in accordance with the Rules will be deemed to be received by the party.</w:t>
      </w:r>
    </w:p>
    <w:p w14:paraId="66EEA90D" w14:textId="77777777" w:rsidR="00572E9C" w:rsidRPr="00343829" w:rsidRDefault="00572E9C" w:rsidP="00572E9C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CA"/>
        </w:rPr>
      </w:pPr>
      <w:r w:rsidRPr="00343829">
        <w:rPr>
          <w:rFonts w:ascii="Times New Roman" w:eastAsia="Times New Roman" w:hAnsi="Times New Roman" w:cs="Times New Roman"/>
          <w:color w:val="000000"/>
          <w:lang w:val="en-CA"/>
        </w:rPr>
        <w:t>It is my / our (</w:t>
      </w:r>
      <w:r w:rsidRPr="00343829">
        <w:rPr>
          <w:rFonts w:ascii="Times New Roman" w:eastAsia="Times New Roman" w:hAnsi="Times New Roman" w:cs="Times New Roman"/>
          <w:i/>
          <w:color w:val="000000"/>
          <w:lang w:val="en-CA"/>
        </w:rPr>
        <w:t xml:space="preserve">as the case may be) </w:t>
      </w:r>
      <w:r w:rsidRPr="00343829">
        <w:rPr>
          <w:rFonts w:ascii="Times New Roman" w:eastAsia="Times New Roman" w:hAnsi="Times New Roman" w:cs="Times New Roman"/>
          <w:color w:val="000000"/>
          <w:lang w:val="en-CA"/>
        </w:rPr>
        <w:t>responsibility to complete, serve and file a new Designation of Address for Service if my / our addresses change, and unless or until I / we do so, service may be effected upon me / us at any of the addresses contained in this designation.  If I / we fail to serve and file an updated Designation of Address for Service, I / we understand that I / we might not receive documents in relation to this proceeding, might not receive notice of any steps taken in this proceeding, and that my / our proceeding or response could be dismissed, or could proceed in my / our absence, without further notice to me / us.</w:t>
      </w:r>
    </w:p>
    <w:p w14:paraId="6CD8433E" w14:textId="77777777" w:rsidR="00572E9C" w:rsidRPr="00343829" w:rsidRDefault="00572E9C" w:rsidP="00572E9C">
      <w:pPr>
        <w:spacing w:after="240" w:line="240" w:lineRule="auto"/>
        <w:jc w:val="both"/>
        <w:rPr>
          <w:rFonts w:ascii="Times New Roman" w:eastAsia="Times New Roman" w:hAnsi="Times New Roman" w:cs="Times New Roman"/>
          <w:lang w:val="en-CA"/>
        </w:rPr>
      </w:pPr>
    </w:p>
    <w:p w14:paraId="3F989477" w14:textId="77777777" w:rsidR="00572E9C" w:rsidRPr="00343829" w:rsidRDefault="00572E9C" w:rsidP="00572E9C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val="en-CA"/>
        </w:rPr>
      </w:pPr>
      <w:r w:rsidRPr="00343829">
        <w:rPr>
          <w:rFonts w:ascii="Times New Roman" w:eastAsia="Times New Roman" w:hAnsi="Times New Roman" w:cs="Times New Roman"/>
          <w:lang w:val="en-CA"/>
        </w:rPr>
        <w:t>_________________________</w:t>
      </w:r>
      <w:r w:rsidRPr="00343829">
        <w:rPr>
          <w:rFonts w:ascii="Times New Roman" w:eastAsia="Times New Roman" w:hAnsi="Times New Roman" w:cs="Times New Roman"/>
          <w:lang w:val="en-CA"/>
        </w:rPr>
        <w:tab/>
      </w:r>
      <w:r w:rsidRPr="00343829">
        <w:rPr>
          <w:rFonts w:ascii="Times New Roman" w:eastAsia="Times New Roman" w:hAnsi="Times New Roman" w:cs="Times New Roman"/>
          <w:lang w:val="en-CA"/>
        </w:rPr>
        <w:tab/>
      </w:r>
      <w:r w:rsidRPr="00343829">
        <w:rPr>
          <w:rFonts w:ascii="Times New Roman" w:eastAsia="Times New Roman" w:hAnsi="Times New Roman" w:cs="Times New Roman"/>
          <w:lang w:val="en-CA"/>
        </w:rPr>
        <w:tab/>
        <w:t>___________________________________</w:t>
      </w:r>
      <w:r w:rsidRPr="00343829">
        <w:rPr>
          <w:rFonts w:ascii="Times New Roman" w:eastAsia="Times New Roman" w:hAnsi="Times New Roman" w:cs="Times New Roman"/>
          <w:lang w:val="en-CA"/>
        </w:rPr>
        <w:br/>
        <w:t>Date</w:t>
      </w:r>
      <w:r w:rsidRPr="00343829">
        <w:rPr>
          <w:rFonts w:ascii="Times New Roman" w:eastAsia="Times New Roman" w:hAnsi="Times New Roman" w:cs="Times New Roman"/>
          <w:lang w:val="en-CA"/>
        </w:rPr>
        <w:tab/>
      </w:r>
      <w:r w:rsidRPr="00343829">
        <w:rPr>
          <w:rFonts w:ascii="Times New Roman" w:eastAsia="Times New Roman" w:hAnsi="Times New Roman" w:cs="Times New Roman"/>
          <w:lang w:val="en-CA"/>
        </w:rPr>
        <w:tab/>
      </w:r>
      <w:r w:rsidRPr="00343829">
        <w:rPr>
          <w:rFonts w:ascii="Times New Roman" w:eastAsia="Times New Roman" w:hAnsi="Times New Roman" w:cs="Times New Roman"/>
          <w:lang w:val="en-CA"/>
        </w:rPr>
        <w:tab/>
      </w:r>
      <w:r w:rsidRPr="00343829">
        <w:rPr>
          <w:rFonts w:ascii="Times New Roman" w:eastAsia="Times New Roman" w:hAnsi="Times New Roman" w:cs="Times New Roman"/>
          <w:lang w:val="en-CA"/>
        </w:rPr>
        <w:tab/>
      </w:r>
      <w:r w:rsidRPr="00343829">
        <w:rPr>
          <w:rFonts w:ascii="Times New Roman" w:eastAsia="Times New Roman" w:hAnsi="Times New Roman" w:cs="Times New Roman"/>
          <w:lang w:val="en-CA"/>
        </w:rPr>
        <w:tab/>
      </w:r>
      <w:r w:rsidRPr="00343829">
        <w:rPr>
          <w:rFonts w:ascii="Times New Roman" w:eastAsia="Times New Roman" w:hAnsi="Times New Roman" w:cs="Times New Roman"/>
          <w:lang w:val="en-CA"/>
        </w:rPr>
        <w:tab/>
      </w:r>
      <w:r w:rsidRPr="00343829">
        <w:rPr>
          <w:rFonts w:ascii="Times New Roman" w:eastAsia="Times New Roman" w:hAnsi="Times New Roman" w:cs="Times New Roman"/>
          <w:lang w:val="en-CA"/>
        </w:rPr>
        <w:tab/>
        <w:t>Signature of party or lawye</w:t>
      </w:r>
      <w:r w:rsidRPr="00343829">
        <w:rPr>
          <w:rFonts w:ascii="Times New Roman" w:eastAsia="Times New Roman" w:hAnsi="Times New Roman" w:cs="Times New Roman"/>
          <w:szCs w:val="24"/>
          <w:lang w:val="en-CA"/>
        </w:rPr>
        <w:t>r</w:t>
      </w:r>
    </w:p>
    <w:p w14:paraId="656EFBAD" w14:textId="390C7BBF" w:rsidR="00963A22" w:rsidRPr="00572E9C" w:rsidRDefault="00963A22">
      <w:pPr>
        <w:rPr>
          <w:rFonts w:ascii="Times New Roman" w:hAnsi="Times New Roman" w:cs="Times New Roman"/>
          <w:lang w:val="en-CA"/>
        </w:rPr>
      </w:pPr>
      <w:bookmarkStart w:id="1" w:name="_GoBack"/>
      <w:bookmarkEnd w:id="1"/>
    </w:p>
    <w:sectPr w:rsidR="00963A22" w:rsidRPr="0057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961"/>
    <w:multiLevelType w:val="multilevel"/>
    <w:tmpl w:val="9A5AE434"/>
    <w:name w:val="SMA-419915973-F"/>
    <w:styleLink w:val="SMAList"/>
    <w:lvl w:ilvl="0">
      <w:start w:val="1"/>
      <w:numFmt w:val="decimal"/>
      <w:lvlRestart w:val="0"/>
      <w:pStyle w:val="SMA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pStyle w:val="SMA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pStyle w:val="SMA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pStyle w:val="SMA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pStyle w:val="SMA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pStyle w:val="SMAL6"/>
      <w:lvlText w:val="%6.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pStyle w:val="SMA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pStyle w:val="SMA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pStyle w:val="SMA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9C"/>
    <w:rsid w:val="00572E9C"/>
    <w:rsid w:val="009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4EA9"/>
  <w15:chartTrackingRefBased/>
  <w15:docId w15:val="{7B88DF8E-7C9E-446E-A83F-B465686C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7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1">
    <w:name w:val="SMA L1"/>
    <w:basedOn w:val="Normal"/>
    <w:rsid w:val="00572E9C"/>
    <w:pPr>
      <w:numPr>
        <w:numId w:val="1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2">
    <w:name w:val="SMA L2"/>
    <w:basedOn w:val="Normal"/>
    <w:rsid w:val="00572E9C"/>
    <w:pPr>
      <w:numPr>
        <w:ilvl w:val="1"/>
        <w:numId w:val="1"/>
      </w:numPr>
      <w:tabs>
        <w:tab w:val="clear" w:pos="1440"/>
        <w:tab w:val="num" w:pos="3240"/>
      </w:tabs>
      <w:spacing w:after="240" w:line="240" w:lineRule="auto"/>
      <w:ind w:left="3240" w:hanging="360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3">
    <w:name w:val="SMA L3"/>
    <w:basedOn w:val="Normal"/>
    <w:rsid w:val="00572E9C"/>
    <w:pPr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4">
    <w:name w:val="SMA L4"/>
    <w:basedOn w:val="Normal"/>
    <w:rsid w:val="00572E9C"/>
    <w:pPr>
      <w:numPr>
        <w:ilvl w:val="3"/>
        <w:numId w:val="1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5">
    <w:name w:val="SMA L5"/>
    <w:basedOn w:val="Normal"/>
    <w:rsid w:val="00572E9C"/>
    <w:pPr>
      <w:numPr>
        <w:ilvl w:val="4"/>
        <w:numId w:val="1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6">
    <w:name w:val="SMA L6"/>
    <w:basedOn w:val="Normal"/>
    <w:rsid w:val="00572E9C"/>
    <w:pPr>
      <w:numPr>
        <w:ilvl w:val="5"/>
        <w:numId w:val="1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7">
    <w:name w:val="SMA L7"/>
    <w:basedOn w:val="Normal"/>
    <w:rsid w:val="00572E9C"/>
    <w:pPr>
      <w:numPr>
        <w:ilvl w:val="6"/>
        <w:numId w:val="1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8">
    <w:name w:val="SMA L8"/>
    <w:basedOn w:val="Normal"/>
    <w:rsid w:val="00572E9C"/>
    <w:pPr>
      <w:numPr>
        <w:ilvl w:val="7"/>
        <w:numId w:val="1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9">
    <w:name w:val="SMA L9"/>
    <w:basedOn w:val="Normal"/>
    <w:rsid w:val="00572E9C"/>
    <w:pPr>
      <w:numPr>
        <w:ilvl w:val="8"/>
        <w:numId w:val="1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numbering" w:customStyle="1" w:styleId="SMAList">
    <w:name w:val="SMA List"/>
    <w:basedOn w:val="NoList"/>
    <w:rsid w:val="00572E9C"/>
    <w:pPr>
      <w:numPr>
        <w:numId w:val="1"/>
      </w:numPr>
    </w:pPr>
  </w:style>
  <w:style w:type="table" w:styleId="TableGrid">
    <w:name w:val="Table Grid"/>
    <w:basedOn w:val="TableNormal"/>
    <w:uiPriority w:val="39"/>
    <w:rsid w:val="0057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>ITSS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2023-08-25T18:36:00Z</dcterms:created>
  <dcterms:modified xsi:type="dcterms:W3CDTF">2023-08-25T18:37:00Z</dcterms:modified>
</cp:coreProperties>
</file>