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6EC5" w14:textId="4A75FB0F" w:rsidR="00F464C1" w:rsidRPr="00F464C1" w:rsidRDefault="00F464C1" w:rsidP="003B13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F464C1">
        <w:rPr>
          <w:rFonts w:eastAsia="Times New Roman" w:cs="Times New Roman"/>
          <w:b/>
          <w:sz w:val="24"/>
          <w:szCs w:val="24"/>
        </w:rPr>
        <w:t>FORM 70</w:t>
      </w:r>
      <w:r w:rsidR="008A2035">
        <w:rPr>
          <w:rFonts w:eastAsia="Times New Roman" w:cs="Times New Roman"/>
          <w:b/>
          <w:sz w:val="24"/>
          <w:szCs w:val="24"/>
        </w:rPr>
        <w:t xml:space="preserve"> </w:t>
      </w:r>
      <w:r w:rsidRPr="00F464C1">
        <w:rPr>
          <w:rFonts w:eastAsia="Times New Roman" w:cs="Times New Roman"/>
          <w:b/>
          <w:sz w:val="24"/>
          <w:szCs w:val="24"/>
        </w:rPr>
        <w:t>BB</w:t>
      </w:r>
      <w:r w:rsidR="003445EA">
        <w:rPr>
          <w:rFonts w:eastAsia="Times New Roman" w:cs="Times New Roman"/>
          <w:b/>
          <w:sz w:val="24"/>
          <w:szCs w:val="24"/>
        </w:rPr>
        <w:t>.1</w:t>
      </w:r>
    </w:p>
    <w:tbl>
      <w:tblPr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992"/>
      </w:tblGrid>
      <w:tr w:rsidR="00F464C1" w:rsidRPr="00F464C1" w14:paraId="30870D18" w14:textId="77777777" w:rsidTr="00C41958">
        <w:tc>
          <w:tcPr>
            <w:tcW w:w="5103" w:type="dxa"/>
          </w:tcPr>
          <w:p w14:paraId="4BD15927" w14:textId="77777777" w:rsidR="00F464C1" w:rsidRPr="00F464C1" w:rsidRDefault="00F464C1" w:rsidP="00F464C1">
            <w:pPr>
              <w:keepNext/>
              <w:widowControl w:val="0"/>
              <w:tabs>
                <w:tab w:val="center" w:pos="3600"/>
              </w:tabs>
              <w:autoSpaceDE w:val="0"/>
              <w:autoSpaceDN w:val="0"/>
              <w:adjustRightInd w:val="0"/>
              <w:spacing w:after="0" w:line="215" w:lineRule="auto"/>
              <w:jc w:val="both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bookmarkStart w:id="1" w:name="_Toc328121866"/>
            <w:bookmarkStart w:id="2" w:name="_Toc328477616"/>
            <w:bookmarkStart w:id="3" w:name="_Toc361728713"/>
            <w:bookmarkStart w:id="4" w:name="_Toc454870580"/>
            <w:bookmarkStart w:id="5" w:name="_Toc459795762"/>
            <w:r w:rsidRPr="00F464C1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SUPREME COURT-PRINCE EDWARD ISLAND</w:t>
            </w:r>
            <w:bookmarkEnd w:id="1"/>
            <w:bookmarkEnd w:id="2"/>
            <w:bookmarkEnd w:id="3"/>
            <w:bookmarkEnd w:id="4"/>
            <w:bookmarkEnd w:id="5"/>
          </w:p>
          <w:p w14:paraId="395601FD" w14:textId="77777777" w:rsidR="00F464C1" w:rsidRPr="00F464C1" w:rsidRDefault="00F464C1" w:rsidP="00F464C1">
            <w:pPr>
              <w:keepNext/>
              <w:widowControl w:val="0"/>
              <w:tabs>
                <w:tab w:val="center" w:pos="3600"/>
              </w:tabs>
              <w:autoSpaceDE w:val="0"/>
              <w:autoSpaceDN w:val="0"/>
              <w:adjustRightInd w:val="0"/>
              <w:spacing w:after="0" w:line="215" w:lineRule="auto"/>
              <w:jc w:val="both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bookmarkStart w:id="6" w:name="_Toc328121867"/>
            <w:bookmarkStart w:id="7" w:name="_Toc328477617"/>
            <w:bookmarkStart w:id="8" w:name="_Toc361728714"/>
            <w:bookmarkStart w:id="9" w:name="_Toc454870581"/>
            <w:bookmarkStart w:id="10" w:name="_Toc459795763"/>
            <w:r w:rsidRPr="00F464C1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FAMILY SECTION</w:t>
            </w:r>
            <w:bookmarkEnd w:id="6"/>
            <w:bookmarkEnd w:id="7"/>
            <w:bookmarkEnd w:id="8"/>
            <w:bookmarkEnd w:id="9"/>
            <w:bookmarkEnd w:id="10"/>
          </w:p>
          <w:p w14:paraId="33971210" w14:textId="4E46356C" w:rsidR="00F464C1" w:rsidRPr="00F464C1" w:rsidRDefault="00F464C1" w:rsidP="00F464C1">
            <w:pPr>
              <w:keepNext/>
              <w:widowControl w:val="0"/>
              <w:tabs>
                <w:tab w:val="center" w:pos="3600"/>
              </w:tabs>
              <w:autoSpaceDE w:val="0"/>
              <w:autoSpaceDN w:val="0"/>
              <w:adjustRightInd w:val="0"/>
              <w:spacing w:after="0" w:line="215" w:lineRule="auto"/>
              <w:jc w:val="both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  <w:bookmarkStart w:id="11" w:name="_Toc328121868"/>
            <w:bookmarkStart w:id="12" w:name="_Toc328477618"/>
            <w:bookmarkStart w:id="13" w:name="_Toc361728715"/>
            <w:bookmarkStart w:id="14" w:name="_Toc459795764"/>
            <w:r w:rsidRPr="00F464C1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FORM 70BB</w:t>
            </w:r>
            <w:bookmarkEnd w:id="11"/>
            <w:bookmarkEnd w:id="12"/>
            <w:bookmarkEnd w:id="13"/>
            <w:bookmarkEnd w:id="14"/>
            <w:r w:rsidR="003445EA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>.1</w:t>
            </w:r>
            <w:r w:rsidR="00321E88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21E88" w:rsidRPr="00321E8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CONTACT ORDERS ONLY</w:t>
            </w:r>
          </w:p>
          <w:p w14:paraId="2B9DDF8F" w14:textId="77777777" w:rsidR="00321E88" w:rsidRDefault="00F464C1" w:rsidP="00F464C1">
            <w:pPr>
              <w:keepNext/>
              <w:widowControl w:val="0"/>
              <w:tabs>
                <w:tab w:val="center" w:pos="3600"/>
              </w:tabs>
              <w:autoSpaceDE w:val="0"/>
              <w:autoSpaceDN w:val="0"/>
              <w:adjustRightInd w:val="0"/>
              <w:spacing w:after="0" w:line="215" w:lineRule="auto"/>
              <w:jc w:val="both"/>
              <w:outlineLvl w:val="1"/>
              <w:rPr>
                <w:rFonts w:eastAsia="Times New Roman" w:cs="Times New Roman"/>
                <w:bCs/>
                <w:sz w:val="20"/>
                <w:szCs w:val="20"/>
                <w:lang w:val="en-GB"/>
              </w:rPr>
            </w:pPr>
            <w:bookmarkStart w:id="15" w:name="_Toc459795765"/>
            <w:r w:rsidRPr="00F464C1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PRE-MOTION CONFERENCE MEMORANDUM</w:t>
            </w:r>
            <w:bookmarkEnd w:id="15"/>
          </w:p>
          <w:p w14:paraId="459CD0C5" w14:textId="31EBDED4" w:rsidR="00F464C1" w:rsidRPr="00321E88" w:rsidRDefault="00321E88" w:rsidP="00F464C1">
            <w:pPr>
              <w:keepNext/>
              <w:widowControl w:val="0"/>
              <w:tabs>
                <w:tab w:val="center" w:pos="3600"/>
              </w:tabs>
              <w:autoSpaceDE w:val="0"/>
              <w:autoSpaceDN w:val="0"/>
              <w:adjustRightInd w:val="0"/>
              <w:spacing w:after="0" w:line="215" w:lineRule="auto"/>
              <w:jc w:val="both"/>
              <w:outlineLvl w:val="1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3E3C9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* Contact order </w:t>
            </w:r>
            <w:r w:rsidRPr="003E3C9E">
              <w:rPr>
                <w:rFonts w:ascii="Arial" w:eastAsia="Times New Roman" w:hAnsi="Arial" w:cs="Arial"/>
                <w:sz w:val="20"/>
                <w:szCs w:val="20"/>
              </w:rPr>
              <w:t>refers to an order providing for contact between a child and someone other than a parent.</w:t>
            </w:r>
          </w:p>
        </w:tc>
        <w:tc>
          <w:tcPr>
            <w:tcW w:w="2992" w:type="dxa"/>
          </w:tcPr>
          <w:p w14:paraId="2C01F10E" w14:textId="77777777" w:rsidR="00F464C1" w:rsidRPr="00F464C1" w:rsidRDefault="00F464C1" w:rsidP="00F464C1">
            <w:pPr>
              <w:keepNext/>
              <w:widowControl w:val="0"/>
              <w:tabs>
                <w:tab w:val="center" w:pos="3600"/>
              </w:tabs>
              <w:autoSpaceDE w:val="0"/>
              <w:autoSpaceDN w:val="0"/>
              <w:adjustRightInd w:val="0"/>
              <w:spacing w:after="0" w:line="215" w:lineRule="auto"/>
              <w:jc w:val="both"/>
              <w:outlineLvl w:val="1"/>
              <w:rPr>
                <w:rFonts w:eastAsia="Times New Roman" w:cs="Times New Roman"/>
                <w:bCs/>
                <w:sz w:val="20"/>
                <w:szCs w:val="20"/>
                <w:lang w:val="en-GB"/>
              </w:rPr>
            </w:pPr>
          </w:p>
          <w:p w14:paraId="6189779B" w14:textId="77777777" w:rsidR="00F464C1" w:rsidRPr="00F464C1" w:rsidRDefault="00F464C1" w:rsidP="00F464C1">
            <w:pPr>
              <w:keepNext/>
              <w:widowControl w:val="0"/>
              <w:tabs>
                <w:tab w:val="center" w:pos="3600"/>
              </w:tabs>
              <w:autoSpaceDE w:val="0"/>
              <w:autoSpaceDN w:val="0"/>
              <w:adjustRightInd w:val="0"/>
              <w:spacing w:after="0" w:line="215" w:lineRule="auto"/>
              <w:jc w:val="both"/>
              <w:outlineLvl w:val="1"/>
              <w:rPr>
                <w:rFonts w:eastAsia="Times New Roman" w:cs="Times New Roman"/>
                <w:bCs/>
                <w:sz w:val="20"/>
                <w:szCs w:val="20"/>
                <w:lang w:val="en-GB"/>
              </w:rPr>
            </w:pPr>
            <w:bookmarkStart w:id="16" w:name="_Toc328121870"/>
            <w:bookmarkStart w:id="17" w:name="_Toc328477620"/>
            <w:bookmarkStart w:id="18" w:name="_Toc361728717"/>
            <w:bookmarkStart w:id="19" w:name="_Toc454870584"/>
            <w:bookmarkStart w:id="20" w:name="_Toc459795766"/>
            <w:r w:rsidRPr="00F464C1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Court File Number:</w:t>
            </w:r>
            <w:bookmarkEnd w:id="16"/>
            <w:bookmarkEnd w:id="17"/>
            <w:bookmarkEnd w:id="18"/>
            <w:bookmarkEnd w:id="19"/>
            <w:bookmarkEnd w:id="20"/>
          </w:p>
          <w:p w14:paraId="71BE671F" w14:textId="77777777" w:rsidR="00F464C1" w:rsidRPr="00F464C1" w:rsidRDefault="00F464C1" w:rsidP="00F464C1">
            <w:pPr>
              <w:keepNext/>
              <w:widowControl w:val="0"/>
              <w:tabs>
                <w:tab w:val="center" w:pos="3600"/>
              </w:tabs>
              <w:autoSpaceDE w:val="0"/>
              <w:autoSpaceDN w:val="0"/>
              <w:adjustRightInd w:val="0"/>
              <w:spacing w:after="0" w:line="215" w:lineRule="auto"/>
              <w:jc w:val="both"/>
              <w:outlineLvl w:val="1"/>
              <w:rPr>
                <w:rFonts w:eastAsia="Times New Roman" w:cs="Times New Roman"/>
                <w:bCs/>
                <w:sz w:val="20"/>
                <w:szCs w:val="20"/>
                <w:lang w:val="en-GB"/>
              </w:rPr>
            </w:pPr>
            <w:bookmarkStart w:id="21" w:name="_Toc328121871"/>
            <w:bookmarkStart w:id="22" w:name="_Toc328477621"/>
            <w:bookmarkStart w:id="23" w:name="_Toc361728718"/>
            <w:bookmarkStart w:id="24" w:name="_Toc454870585"/>
            <w:bookmarkStart w:id="25" w:name="_Toc459795767"/>
            <w:r w:rsidRPr="00F464C1">
              <w:rPr>
                <w:rFonts w:eastAsia="Times New Roman" w:cs="Times New Roman"/>
                <w:bCs/>
                <w:sz w:val="20"/>
                <w:szCs w:val="20"/>
                <w:lang w:val="en-GB"/>
              </w:rPr>
              <w:t>________________________</w:t>
            </w:r>
            <w:bookmarkEnd w:id="21"/>
            <w:bookmarkEnd w:id="22"/>
            <w:bookmarkEnd w:id="23"/>
            <w:bookmarkEnd w:id="24"/>
            <w:bookmarkEnd w:id="25"/>
          </w:p>
        </w:tc>
      </w:tr>
    </w:tbl>
    <w:p w14:paraId="480E1CDF" w14:textId="77777777" w:rsidR="00F464C1" w:rsidRPr="00F464C1" w:rsidRDefault="00F464C1" w:rsidP="00F464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607677F8" w14:textId="77777777" w:rsidR="00F464C1" w:rsidRPr="00F464C1" w:rsidRDefault="00F464C1" w:rsidP="00F464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F464C1">
        <w:rPr>
          <w:rFonts w:eastAsia="Times New Roman" w:cs="Times New Roman"/>
          <w:b/>
          <w:sz w:val="20"/>
          <w:szCs w:val="20"/>
        </w:rPr>
        <w:t>Name of party filing this memorandum</w:t>
      </w:r>
      <w:r w:rsidRPr="00F464C1">
        <w:rPr>
          <w:rFonts w:eastAsia="Times New Roman" w:cs="Times New Roman"/>
          <w:b/>
        </w:rPr>
        <w:tab/>
        <w:t xml:space="preserve">        </w:t>
      </w:r>
      <w:r w:rsidRPr="00F464C1">
        <w:rPr>
          <w:rFonts w:eastAsia="Times New Roman" w:cs="Times New Roman"/>
          <w:b/>
          <w:sz w:val="20"/>
          <w:szCs w:val="20"/>
        </w:rPr>
        <w:t xml:space="preserve">Date of pre-motion conference </w:t>
      </w:r>
    </w:p>
    <w:tbl>
      <w:tblPr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4140"/>
      </w:tblGrid>
      <w:tr w:rsidR="00F464C1" w:rsidRPr="00F464C1" w14:paraId="765E12BA" w14:textId="77777777" w:rsidTr="00C41958">
        <w:tc>
          <w:tcPr>
            <w:tcW w:w="3955" w:type="dxa"/>
          </w:tcPr>
          <w:p w14:paraId="3BE54095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  <w:p w14:paraId="64EB65A6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4140" w:type="dxa"/>
          </w:tcPr>
          <w:p w14:paraId="35A7831F" w14:textId="77777777" w:rsidR="00F464C1" w:rsidRPr="00F464C1" w:rsidRDefault="00F464C1" w:rsidP="00C4195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12015AF1" w14:textId="77777777" w:rsidR="00F464C1" w:rsidRPr="00F464C1" w:rsidRDefault="00F464C1" w:rsidP="00F464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</w:rPr>
      </w:pPr>
      <w:r w:rsidRPr="00F464C1">
        <w:rPr>
          <w:rFonts w:eastAsia="Times New Roman" w:cs="Times New Roman"/>
          <w:b/>
        </w:rPr>
        <w:t>Moving Party</w:t>
      </w:r>
    </w:p>
    <w:tbl>
      <w:tblPr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4140"/>
      </w:tblGrid>
      <w:tr w:rsidR="00F464C1" w:rsidRPr="00F464C1" w14:paraId="22495E36" w14:textId="77777777" w:rsidTr="00C41958">
        <w:tc>
          <w:tcPr>
            <w:tcW w:w="3955" w:type="dxa"/>
          </w:tcPr>
          <w:p w14:paraId="590A7C48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F464C1">
              <w:rPr>
                <w:rFonts w:eastAsia="Times New Roman" w:cs="Times New Roman"/>
                <w:i/>
                <w:sz w:val="20"/>
                <w:szCs w:val="20"/>
              </w:rPr>
              <w:t>Full legal name &amp; address for service – street &amp; number, municipality, postal code, telephone &amp; fax numbers and email address (if any).</w:t>
            </w:r>
          </w:p>
        </w:tc>
        <w:tc>
          <w:tcPr>
            <w:tcW w:w="4140" w:type="dxa"/>
          </w:tcPr>
          <w:p w14:paraId="024EC0DC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F464C1">
              <w:rPr>
                <w:rFonts w:eastAsia="Times New Roman" w:cs="Times New Roman"/>
                <w:i/>
                <w:sz w:val="20"/>
                <w:szCs w:val="20"/>
              </w:rPr>
              <w:t>Lawyer’s name &amp; address – street &amp; number, municipality, postal code, telephone &amp; fax numbers and e-mail address (if any).</w:t>
            </w:r>
          </w:p>
        </w:tc>
      </w:tr>
      <w:tr w:rsidR="00F464C1" w:rsidRPr="00F464C1" w14:paraId="19BD7927" w14:textId="77777777" w:rsidTr="00C41958">
        <w:tc>
          <w:tcPr>
            <w:tcW w:w="3955" w:type="dxa"/>
          </w:tcPr>
          <w:p w14:paraId="73B0107D" w14:textId="5D7344E9" w:rsid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  <w:p w14:paraId="2A277C62" w14:textId="77777777" w:rsidR="00422123" w:rsidRPr="00F464C1" w:rsidRDefault="00422123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  <w:p w14:paraId="44757835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  <w:p w14:paraId="69915933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4140" w:type="dxa"/>
          </w:tcPr>
          <w:p w14:paraId="0817F277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14DD904F" w14:textId="77777777" w:rsidR="00F464C1" w:rsidRPr="00F464C1" w:rsidRDefault="00F464C1" w:rsidP="00F464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</w:rPr>
      </w:pPr>
      <w:r w:rsidRPr="00F464C1">
        <w:rPr>
          <w:rFonts w:eastAsia="Times New Roman" w:cs="Times New Roman"/>
          <w:b/>
        </w:rPr>
        <w:t>Responding Party</w:t>
      </w:r>
    </w:p>
    <w:tbl>
      <w:tblPr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4140"/>
      </w:tblGrid>
      <w:tr w:rsidR="00F464C1" w:rsidRPr="00F464C1" w14:paraId="404E2134" w14:textId="77777777" w:rsidTr="00C41958">
        <w:tc>
          <w:tcPr>
            <w:tcW w:w="3955" w:type="dxa"/>
          </w:tcPr>
          <w:p w14:paraId="12F5D096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F464C1">
              <w:rPr>
                <w:rFonts w:eastAsia="Times New Roman" w:cs="Times New Roman"/>
                <w:i/>
                <w:sz w:val="20"/>
                <w:szCs w:val="20"/>
              </w:rPr>
              <w:t>Full legal name &amp; address for service – street &amp; number, municipality, postal code, telephone &amp; fax numbers and email address (if any).</w:t>
            </w:r>
          </w:p>
        </w:tc>
        <w:tc>
          <w:tcPr>
            <w:tcW w:w="4140" w:type="dxa"/>
          </w:tcPr>
          <w:p w14:paraId="7B4FD292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F464C1">
              <w:rPr>
                <w:rFonts w:eastAsia="Times New Roman" w:cs="Times New Roman"/>
                <w:i/>
                <w:sz w:val="20"/>
                <w:szCs w:val="20"/>
              </w:rPr>
              <w:t>Lawyer’s name &amp; address – street &amp; number, municipality, postal code, telephone &amp; fax numbers and e-mail address (if any).</w:t>
            </w:r>
          </w:p>
        </w:tc>
      </w:tr>
      <w:tr w:rsidR="00F464C1" w:rsidRPr="00F464C1" w14:paraId="31574F96" w14:textId="77777777" w:rsidTr="00C41958">
        <w:tc>
          <w:tcPr>
            <w:tcW w:w="3955" w:type="dxa"/>
          </w:tcPr>
          <w:p w14:paraId="105C8C9A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  <w:p w14:paraId="498AB913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  <w:p w14:paraId="69EAF287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  <w:p w14:paraId="75672312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4140" w:type="dxa"/>
          </w:tcPr>
          <w:p w14:paraId="10B95750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7D94F7D1" w14:textId="77777777" w:rsidR="00F464C1" w:rsidRPr="00F464C1" w:rsidRDefault="00F464C1" w:rsidP="00F464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F464C1">
        <w:rPr>
          <w:rFonts w:eastAsia="Times New Roman" w:cs="Times New Roman"/>
          <w:b/>
          <w:sz w:val="20"/>
          <w:szCs w:val="20"/>
        </w:rPr>
        <w:t xml:space="preserve">PART 1:  FAMILY FACTS </w:t>
      </w:r>
    </w:p>
    <w:tbl>
      <w:tblPr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62"/>
        <w:gridCol w:w="1280"/>
        <w:gridCol w:w="767"/>
        <w:gridCol w:w="23"/>
        <w:gridCol w:w="270"/>
        <w:gridCol w:w="1080"/>
        <w:gridCol w:w="360"/>
        <w:gridCol w:w="640"/>
        <w:gridCol w:w="80"/>
        <w:gridCol w:w="540"/>
        <w:gridCol w:w="67"/>
        <w:gridCol w:w="1193"/>
        <w:gridCol w:w="1237"/>
      </w:tblGrid>
      <w:tr w:rsidR="0064506A" w:rsidRPr="00F464C1" w14:paraId="1B1E2102" w14:textId="77777777" w:rsidTr="007805F9">
        <w:tc>
          <w:tcPr>
            <w:tcW w:w="396" w:type="dxa"/>
          </w:tcPr>
          <w:p w14:paraId="56F41452" w14:textId="77777777" w:rsidR="0064506A" w:rsidRPr="00F464C1" w:rsidRDefault="00C41958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64506A" w:rsidRPr="00F464C1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699" w:type="dxa"/>
            <w:gridSpan w:val="13"/>
          </w:tcPr>
          <w:p w14:paraId="6CBC7051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64C1">
              <w:rPr>
                <w:rFonts w:eastAsia="Times New Roman" w:cs="Times New Roman"/>
                <w:sz w:val="20"/>
                <w:szCs w:val="20"/>
              </w:rPr>
              <w:t>RELATIONSHIP</w:t>
            </w:r>
            <w:r w:rsidR="00C41958">
              <w:rPr>
                <w:rFonts w:eastAsia="Times New Roman" w:cs="Times New Roman"/>
                <w:sz w:val="20"/>
                <w:szCs w:val="20"/>
              </w:rPr>
              <w:t xml:space="preserve"> OF MOVING PARTY(IES) TO CHILD(REN)</w:t>
            </w:r>
            <w:r w:rsidRPr="00F464C1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142DCE29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32EE8B5" w14:textId="77777777" w:rsidR="0064506A" w:rsidRDefault="0064506A" w:rsidP="00C4195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283C483" w14:textId="77777777" w:rsidR="00422123" w:rsidRDefault="00422123" w:rsidP="00C4195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3C4AC2C0" w14:textId="0A6E3F6C" w:rsidR="00422123" w:rsidRPr="00F464C1" w:rsidRDefault="00422123" w:rsidP="00C4195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111C" w:rsidRPr="00F464C1" w14:paraId="4E326989" w14:textId="77777777" w:rsidTr="007805F9">
        <w:tc>
          <w:tcPr>
            <w:tcW w:w="396" w:type="dxa"/>
          </w:tcPr>
          <w:p w14:paraId="6DE51AB9" w14:textId="77777777" w:rsidR="0026111C" w:rsidRDefault="0026111C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7699" w:type="dxa"/>
            <w:gridSpan w:val="13"/>
          </w:tcPr>
          <w:p w14:paraId="093F129D" w14:textId="77777777" w:rsidR="0026111C" w:rsidRDefault="0026111C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RELATIONSHIP OF RESPONDING PARTY(IES) TO CHILD(REN):</w:t>
            </w:r>
          </w:p>
          <w:p w14:paraId="53B9B79F" w14:textId="5416AADB" w:rsidR="0026111C" w:rsidRDefault="0026111C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4A58887" w14:textId="77777777" w:rsidR="00422123" w:rsidRDefault="00422123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6FE39F96" w14:textId="77777777" w:rsidR="00422123" w:rsidRDefault="00422123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6C63D82" w14:textId="77777777" w:rsidR="0026111C" w:rsidRPr="00F464C1" w:rsidRDefault="0026111C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4506A" w:rsidRPr="00F464C1" w14:paraId="7BFC2272" w14:textId="77777777" w:rsidTr="007805F9">
        <w:trPr>
          <w:trHeight w:val="425"/>
        </w:trPr>
        <w:tc>
          <w:tcPr>
            <w:tcW w:w="396" w:type="dxa"/>
            <w:vMerge w:val="restart"/>
          </w:tcPr>
          <w:p w14:paraId="7F078748" w14:textId="77777777" w:rsidR="0064506A" w:rsidRPr="00F464C1" w:rsidRDefault="00321DC3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64506A" w:rsidRPr="00F464C1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7699" w:type="dxa"/>
            <w:gridSpan w:val="13"/>
          </w:tcPr>
          <w:p w14:paraId="5EDDBF2E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64C1">
              <w:rPr>
                <w:rFonts w:eastAsia="Times New Roman" w:cs="Times New Roman"/>
                <w:sz w:val="20"/>
                <w:szCs w:val="20"/>
              </w:rPr>
              <w:t>The basic information about the child(ren) is as follows:</w:t>
            </w:r>
          </w:p>
        </w:tc>
      </w:tr>
      <w:tr w:rsidR="0064506A" w:rsidRPr="00F464C1" w14:paraId="7B741BFB" w14:textId="77777777" w:rsidTr="007805F9">
        <w:trPr>
          <w:trHeight w:val="425"/>
        </w:trPr>
        <w:tc>
          <w:tcPr>
            <w:tcW w:w="396" w:type="dxa"/>
            <w:vMerge/>
          </w:tcPr>
          <w:p w14:paraId="12C26E58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5"/>
          </w:tcPr>
          <w:p w14:paraId="480FF46B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464C1">
              <w:rPr>
                <w:rFonts w:eastAsia="Times New Roman" w:cs="Times New Roman"/>
                <w:b/>
                <w:sz w:val="20"/>
                <w:szCs w:val="20"/>
              </w:rPr>
              <w:t>Child’s full legal name</w:t>
            </w:r>
          </w:p>
        </w:tc>
        <w:tc>
          <w:tcPr>
            <w:tcW w:w="1080" w:type="dxa"/>
          </w:tcPr>
          <w:p w14:paraId="27208D88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464C1">
              <w:rPr>
                <w:rFonts w:eastAsia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080" w:type="dxa"/>
            <w:gridSpan w:val="3"/>
          </w:tcPr>
          <w:p w14:paraId="26E25A06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464C1">
              <w:rPr>
                <w:rFonts w:eastAsia="Times New Roman" w:cs="Times New Roman"/>
                <w:sz w:val="20"/>
                <w:szCs w:val="20"/>
              </w:rPr>
              <w:t>B</w:t>
            </w:r>
            <w:r w:rsidRPr="00F464C1">
              <w:rPr>
                <w:rFonts w:eastAsia="Times New Roman" w:cs="Times New Roman"/>
                <w:b/>
                <w:sz w:val="20"/>
                <w:szCs w:val="20"/>
              </w:rPr>
              <w:t>irthdate</w:t>
            </w:r>
          </w:p>
          <w:p w14:paraId="54A453D2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F464C1">
              <w:rPr>
                <w:rFonts w:eastAsia="Times New Roman" w:cs="Times New Roman"/>
                <w:i/>
                <w:sz w:val="20"/>
                <w:szCs w:val="20"/>
              </w:rPr>
              <w:t>(d, m, y)</w:t>
            </w:r>
          </w:p>
        </w:tc>
        <w:tc>
          <w:tcPr>
            <w:tcW w:w="1800" w:type="dxa"/>
            <w:gridSpan w:val="3"/>
          </w:tcPr>
          <w:p w14:paraId="3F308F9B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464C1">
              <w:rPr>
                <w:rFonts w:eastAsia="Times New Roman" w:cs="Times New Roman"/>
                <w:b/>
                <w:sz w:val="20"/>
                <w:szCs w:val="20"/>
              </w:rPr>
              <w:t>Grade/Year and school</w:t>
            </w:r>
          </w:p>
        </w:tc>
        <w:tc>
          <w:tcPr>
            <w:tcW w:w="1237" w:type="dxa"/>
          </w:tcPr>
          <w:p w14:paraId="450211DD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464C1">
              <w:rPr>
                <w:rFonts w:eastAsia="Times New Roman" w:cs="Times New Roman"/>
                <w:b/>
                <w:sz w:val="20"/>
                <w:szCs w:val="20"/>
              </w:rPr>
              <w:t>Now living with</w:t>
            </w:r>
          </w:p>
        </w:tc>
      </w:tr>
      <w:tr w:rsidR="0064506A" w:rsidRPr="00F464C1" w14:paraId="3C73B06A" w14:textId="77777777" w:rsidTr="007805F9">
        <w:trPr>
          <w:trHeight w:val="425"/>
        </w:trPr>
        <w:tc>
          <w:tcPr>
            <w:tcW w:w="396" w:type="dxa"/>
            <w:vMerge/>
          </w:tcPr>
          <w:p w14:paraId="30625E13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5"/>
          </w:tcPr>
          <w:p w14:paraId="48BFDC56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74BC7E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306FDACE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4E29F10B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A111587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4506A" w:rsidRPr="00F464C1" w14:paraId="1CA37258" w14:textId="77777777" w:rsidTr="007805F9">
        <w:trPr>
          <w:trHeight w:val="425"/>
        </w:trPr>
        <w:tc>
          <w:tcPr>
            <w:tcW w:w="396" w:type="dxa"/>
            <w:vMerge/>
          </w:tcPr>
          <w:p w14:paraId="3D439A37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5"/>
          </w:tcPr>
          <w:p w14:paraId="6580034C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0B7A35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025C5046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2A803B36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46C5FCA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4506A" w:rsidRPr="00F464C1" w14:paraId="13CB7139" w14:textId="77777777" w:rsidTr="007805F9">
        <w:trPr>
          <w:trHeight w:val="425"/>
        </w:trPr>
        <w:tc>
          <w:tcPr>
            <w:tcW w:w="396" w:type="dxa"/>
            <w:vMerge/>
          </w:tcPr>
          <w:p w14:paraId="45666905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5"/>
          </w:tcPr>
          <w:p w14:paraId="04D7B07F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9ABD25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08571973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1077FE90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66D8D1D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4506A" w:rsidRPr="00F464C1" w14:paraId="352A23A7" w14:textId="77777777" w:rsidTr="007805F9">
        <w:trPr>
          <w:trHeight w:val="425"/>
        </w:trPr>
        <w:tc>
          <w:tcPr>
            <w:tcW w:w="396" w:type="dxa"/>
            <w:vMerge/>
          </w:tcPr>
          <w:p w14:paraId="7EC34975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5"/>
          </w:tcPr>
          <w:p w14:paraId="24E5FEB9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69C45E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429F16BA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6C37A978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E6D60DF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4506A" w:rsidRPr="00F464C1" w14:paraId="5DC9AA84" w14:textId="77777777" w:rsidTr="007805F9">
        <w:trPr>
          <w:trHeight w:val="425"/>
        </w:trPr>
        <w:tc>
          <w:tcPr>
            <w:tcW w:w="396" w:type="dxa"/>
            <w:vMerge/>
          </w:tcPr>
          <w:p w14:paraId="2CA692F0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5"/>
          </w:tcPr>
          <w:p w14:paraId="0D5FCFCA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B3409D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0AC2A4C6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6837FC52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6D7BF10" w14:textId="77777777" w:rsidR="0064506A" w:rsidRPr="00F464C1" w:rsidRDefault="0064506A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4506A" w:rsidRPr="00F464C1" w14:paraId="2EB4FB84" w14:textId="77777777" w:rsidTr="007805F9">
        <w:trPr>
          <w:trHeight w:val="425"/>
        </w:trPr>
        <w:tc>
          <w:tcPr>
            <w:tcW w:w="8095" w:type="dxa"/>
            <w:gridSpan w:val="14"/>
          </w:tcPr>
          <w:p w14:paraId="1C9F84C3" w14:textId="77777777" w:rsidR="0064506A" w:rsidRPr="00F464C1" w:rsidRDefault="0064506A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464C1">
              <w:rPr>
                <w:rFonts w:eastAsia="Times New Roman" w:cs="Times New Roman"/>
                <w:b/>
              </w:rPr>
              <w:lastRenderedPageBreak/>
              <w:t>P</w:t>
            </w:r>
            <w:r>
              <w:rPr>
                <w:rFonts w:eastAsia="Times New Roman" w:cs="Times New Roman"/>
                <w:b/>
              </w:rPr>
              <w:t>ART</w:t>
            </w:r>
            <w:r w:rsidRPr="00F464C1">
              <w:rPr>
                <w:rFonts w:eastAsia="Times New Roman" w:cs="Times New Roman"/>
                <w:b/>
              </w:rPr>
              <w:t xml:space="preserve"> 2: ISSUES</w:t>
            </w:r>
          </w:p>
        </w:tc>
      </w:tr>
      <w:tr w:rsidR="0064506A" w:rsidRPr="00F464C1" w14:paraId="4DFA2D53" w14:textId="77777777" w:rsidTr="007805F9">
        <w:tc>
          <w:tcPr>
            <w:tcW w:w="558" w:type="dxa"/>
            <w:gridSpan w:val="2"/>
          </w:tcPr>
          <w:p w14:paraId="768BA3A3" w14:textId="413EC9B9" w:rsidR="0064506A" w:rsidRPr="00382E58" w:rsidRDefault="00936190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  <w:r w:rsidR="0064506A" w:rsidRPr="00382E58">
              <w:rPr>
                <w:rFonts w:eastAsia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537" w:type="dxa"/>
            <w:gridSpan w:val="12"/>
          </w:tcPr>
          <w:p w14:paraId="6611A52A" w14:textId="7908403E" w:rsidR="0064506A" w:rsidRPr="00382E58" w:rsidRDefault="0064506A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382E58">
              <w:rPr>
                <w:rFonts w:eastAsia="Times New Roman" w:cs="Times New Roman"/>
                <w:bCs/>
                <w:sz w:val="20"/>
                <w:szCs w:val="20"/>
              </w:rPr>
              <w:t xml:space="preserve">If the issue of </w:t>
            </w:r>
            <w:r w:rsidR="00D54199">
              <w:rPr>
                <w:rFonts w:eastAsia="Times New Roman" w:cs="Times New Roman"/>
                <w:bCs/>
                <w:sz w:val="20"/>
                <w:szCs w:val="20"/>
              </w:rPr>
              <w:t>contact has</w:t>
            </w:r>
            <w:r w:rsidRPr="00382E58">
              <w:rPr>
                <w:rFonts w:eastAsia="Times New Roman" w:cs="Times New Roman"/>
                <w:bCs/>
                <w:sz w:val="20"/>
                <w:szCs w:val="20"/>
              </w:rPr>
              <w:t xml:space="preserve"> not yet settled:  Has a </w:t>
            </w:r>
            <w:r w:rsidR="00D54199">
              <w:rPr>
                <w:rFonts w:eastAsia="Times New Roman" w:cs="Times New Roman"/>
                <w:bCs/>
                <w:sz w:val="20"/>
                <w:szCs w:val="20"/>
              </w:rPr>
              <w:t>Views of the Child Repor</w:t>
            </w:r>
            <w:r w:rsidR="00321E88">
              <w:rPr>
                <w:rFonts w:eastAsia="Times New Roman" w:cs="Times New Roman"/>
                <w:bCs/>
                <w:sz w:val="20"/>
                <w:szCs w:val="20"/>
              </w:rPr>
              <w:t>t</w:t>
            </w:r>
            <w:r w:rsidRPr="00382E58">
              <w:rPr>
                <w:rFonts w:eastAsia="Times New Roman" w:cs="Times New Roman"/>
                <w:bCs/>
                <w:sz w:val="20"/>
                <w:szCs w:val="20"/>
              </w:rPr>
              <w:t xml:space="preserve"> been requested? </w:t>
            </w:r>
          </w:p>
        </w:tc>
      </w:tr>
      <w:tr w:rsidR="00321E88" w:rsidRPr="00F464C1" w14:paraId="16C93480" w14:textId="77777777" w:rsidTr="007805F9">
        <w:tc>
          <w:tcPr>
            <w:tcW w:w="558" w:type="dxa"/>
            <w:gridSpan w:val="2"/>
          </w:tcPr>
          <w:p w14:paraId="11A9A6AA" w14:textId="77777777" w:rsidR="00321E88" w:rsidRPr="00F464C1" w:rsidRDefault="00321E88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14:paraId="346B959C" w14:textId="77777777" w:rsidR="00321E88" w:rsidRPr="00F464C1" w:rsidRDefault="00321E88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□  No</w:t>
            </w:r>
            <w:proofErr w:type="gramEnd"/>
          </w:p>
        </w:tc>
        <w:tc>
          <w:tcPr>
            <w:tcW w:w="3140" w:type="dxa"/>
            <w:gridSpan w:val="6"/>
          </w:tcPr>
          <w:p w14:paraId="00641F5A" w14:textId="4F7D9EF1" w:rsidR="00321E88" w:rsidRPr="00F464C1" w:rsidRDefault="00321E88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□ Yes.  Date of request:                                                  </w:t>
            </w:r>
          </w:p>
        </w:tc>
        <w:tc>
          <w:tcPr>
            <w:tcW w:w="3117" w:type="dxa"/>
            <w:gridSpan w:val="5"/>
          </w:tcPr>
          <w:p w14:paraId="1E5750F3" w14:textId="214763B0" w:rsidR="00321E88" w:rsidRPr="00F464C1" w:rsidRDefault="00321E88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□  unsure</w:t>
            </w:r>
            <w:proofErr w:type="gramEnd"/>
          </w:p>
        </w:tc>
      </w:tr>
      <w:tr w:rsidR="0064506A" w:rsidRPr="00F464C1" w14:paraId="7C59C46E" w14:textId="77777777" w:rsidTr="007805F9">
        <w:tc>
          <w:tcPr>
            <w:tcW w:w="558" w:type="dxa"/>
            <w:gridSpan w:val="2"/>
          </w:tcPr>
          <w:p w14:paraId="1D6683DC" w14:textId="088B8A57" w:rsidR="0064506A" w:rsidRPr="002C5444" w:rsidRDefault="00936190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  <w:r w:rsidR="002C5444" w:rsidRPr="002C5444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537" w:type="dxa"/>
            <w:gridSpan w:val="12"/>
          </w:tcPr>
          <w:p w14:paraId="00DD4506" w14:textId="77777777" w:rsidR="0064506A" w:rsidRPr="002C5444" w:rsidRDefault="00213D9B" w:rsidP="00213D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2C5444">
              <w:rPr>
                <w:rFonts w:eastAsia="Times New Roman" w:cs="Times New Roman"/>
                <w:bCs/>
                <w:sz w:val="20"/>
                <w:szCs w:val="20"/>
              </w:rPr>
              <w:t>Have you explored any ways to settle the issues still in dispute?</w:t>
            </w:r>
          </w:p>
          <w:p w14:paraId="43ADB033" w14:textId="77777777" w:rsidR="00213D9B" w:rsidRDefault="00213D9B" w:rsidP="00213D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94D7722" w14:textId="77777777" w:rsidR="00213D9B" w:rsidRDefault="00213D9B" w:rsidP="00213D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□  No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                  □ Yes.  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Give details below)</w:t>
            </w:r>
          </w:p>
          <w:p w14:paraId="2BE03A28" w14:textId="77777777" w:rsidR="00213D9B" w:rsidRDefault="00213D9B" w:rsidP="00213D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5423CC19" w14:textId="77777777" w:rsidR="00213D9B" w:rsidRPr="00213D9B" w:rsidRDefault="00213D9B" w:rsidP="00213D9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4506A" w:rsidRPr="00F464C1" w14:paraId="3281DE0E" w14:textId="77777777" w:rsidTr="007805F9">
        <w:tc>
          <w:tcPr>
            <w:tcW w:w="558" w:type="dxa"/>
            <w:gridSpan w:val="2"/>
          </w:tcPr>
          <w:p w14:paraId="1AD198A3" w14:textId="751163FF" w:rsidR="0064506A" w:rsidRPr="002C5444" w:rsidRDefault="00936190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  <w:r w:rsidR="0064506A" w:rsidRPr="002C5444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537" w:type="dxa"/>
            <w:gridSpan w:val="12"/>
          </w:tcPr>
          <w:p w14:paraId="75D9759C" w14:textId="59245E70" w:rsidR="0064506A" w:rsidRPr="002C5444" w:rsidRDefault="00422123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Is there a parenting order or agreement, or contact order or </w:t>
            </w:r>
            <w:r w:rsidR="0064506A" w:rsidRPr="002C5444">
              <w:rPr>
                <w:rFonts w:eastAsia="Times New Roman" w:cs="Times New Roman"/>
                <w:bCs/>
                <w:sz w:val="20"/>
                <w:szCs w:val="20"/>
              </w:rPr>
              <w:t>agreement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in place</w:t>
            </w:r>
            <w:r w:rsidR="0064506A" w:rsidRPr="002C5444">
              <w:rPr>
                <w:rFonts w:eastAsia="Times New Roman" w:cs="Times New Roman"/>
                <w:bCs/>
                <w:sz w:val="20"/>
                <w:szCs w:val="20"/>
              </w:rPr>
              <w:t>?</w:t>
            </w:r>
          </w:p>
        </w:tc>
      </w:tr>
      <w:tr w:rsidR="007805F9" w:rsidRPr="00F464C1" w14:paraId="7833EEC0" w14:textId="77777777" w:rsidTr="007805F9">
        <w:tc>
          <w:tcPr>
            <w:tcW w:w="558" w:type="dxa"/>
            <w:gridSpan w:val="2"/>
          </w:tcPr>
          <w:p w14:paraId="3B3086A5" w14:textId="77777777" w:rsidR="007805F9" w:rsidRPr="00F464C1" w:rsidRDefault="007805F9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7537" w:type="dxa"/>
            <w:gridSpan w:val="12"/>
          </w:tcPr>
          <w:p w14:paraId="4E99AAA2" w14:textId="1789C9AA" w:rsidR="007805F9" w:rsidRPr="00F464C1" w:rsidRDefault="007805F9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64C1">
              <w:rPr>
                <w:rFonts w:eastAsia="Times New Roman" w:cs="Times New Roman"/>
                <w:lang w:val="en-CA"/>
              </w:rPr>
              <w:t>□</w:t>
            </w:r>
            <w:r>
              <w:rPr>
                <w:rFonts w:eastAsia="Times New Roman" w:cs="Times New Roman"/>
                <w:lang w:val="en-CA"/>
              </w:rPr>
              <w:t xml:space="preserve"> </w:t>
            </w:r>
            <w:r w:rsidRPr="00F464C1">
              <w:rPr>
                <w:rFonts w:eastAsia="Times New Roman" w:cs="Times New Roman"/>
                <w:sz w:val="20"/>
                <w:szCs w:val="20"/>
              </w:rPr>
              <w:t>No.</w:t>
            </w:r>
          </w:p>
        </w:tc>
      </w:tr>
      <w:tr w:rsidR="0064506A" w:rsidRPr="00F464C1" w14:paraId="3F127CD8" w14:textId="77777777" w:rsidTr="007805F9">
        <w:tc>
          <w:tcPr>
            <w:tcW w:w="558" w:type="dxa"/>
            <w:gridSpan w:val="2"/>
          </w:tcPr>
          <w:p w14:paraId="7B5B3D26" w14:textId="77777777" w:rsidR="0064506A" w:rsidRPr="00F464C1" w:rsidRDefault="0064506A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7537" w:type="dxa"/>
            <w:gridSpan w:val="12"/>
          </w:tcPr>
          <w:p w14:paraId="7645CF51" w14:textId="08F691E2" w:rsidR="0064506A" w:rsidRDefault="0064506A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64C1">
              <w:rPr>
                <w:rFonts w:eastAsia="Times New Roman" w:cs="Times New Roman"/>
                <w:lang w:val="en-CA"/>
              </w:rPr>
              <w:fldChar w:fldCharType="begin"/>
            </w:r>
            <w:r w:rsidRPr="00F464C1">
              <w:rPr>
                <w:rFonts w:eastAsia="Times New Roman" w:cs="Times New Roman"/>
                <w:lang w:val="en-CA"/>
              </w:rPr>
              <w:instrText xml:space="preserve"> SEQ CHAPTER \h \r 1</w:instrText>
            </w:r>
            <w:r w:rsidRPr="00F464C1">
              <w:rPr>
                <w:rFonts w:eastAsia="Times New Roman" w:cs="Times New Roman"/>
                <w:lang w:val="en-CA"/>
              </w:rPr>
              <w:fldChar w:fldCharType="end"/>
            </w:r>
            <w:proofErr w:type="gramStart"/>
            <w:r w:rsidRPr="00F464C1">
              <w:rPr>
                <w:rFonts w:eastAsia="Times New Roman" w:cs="Times New Roman"/>
                <w:lang w:val="en-CA"/>
              </w:rPr>
              <w:t>□</w:t>
            </w:r>
            <w:r>
              <w:rPr>
                <w:rFonts w:eastAsia="Times New Roman" w:cs="Times New Roman"/>
                <w:lang w:val="en-CA"/>
              </w:rPr>
              <w:t xml:space="preserve">  </w:t>
            </w:r>
            <w:r w:rsidRPr="00F464C1">
              <w:rPr>
                <w:rFonts w:eastAsia="Times New Roman" w:cs="Times New Roman"/>
                <w:sz w:val="20"/>
                <w:szCs w:val="20"/>
              </w:rPr>
              <w:t>Yes</w:t>
            </w:r>
            <w:proofErr w:type="gramEnd"/>
            <w:r w:rsidRPr="00F464C1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fldChar w:fldCharType="begin"/>
            </w: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instrText xml:space="preserve"> SEQ CHAPTER \h \r 1</w:instrText>
            </w: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fldChar w:fldCharType="end"/>
            </w:r>
            <w:proofErr w:type="gramStart"/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>□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  <w:r w:rsidR="00CF4F1E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  <w:r w:rsidRPr="00F464C1">
              <w:rPr>
                <w:rFonts w:eastAsia="Times New Roman" w:cs="Times New Roman"/>
                <w:sz w:val="20"/>
                <w:szCs w:val="20"/>
              </w:rPr>
              <w:t>An</w:t>
            </w:r>
            <w:proofErr w:type="gramEnd"/>
            <w:r w:rsidRPr="00F464C1">
              <w:rPr>
                <w:rFonts w:eastAsia="Times New Roman" w:cs="Times New Roman"/>
                <w:sz w:val="20"/>
                <w:szCs w:val="20"/>
              </w:rPr>
              <w:t xml:space="preserve"> order dated</w:t>
            </w:r>
            <w:r>
              <w:rPr>
                <w:rFonts w:eastAsia="Times New Roman" w:cs="Times New Roman"/>
                <w:sz w:val="20"/>
                <w:szCs w:val="20"/>
              </w:rPr>
              <w:t>_____________________</w:t>
            </w:r>
            <w:r w:rsidR="00CF4F1E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CF4F1E">
              <w:rPr>
                <w:rFonts w:eastAsia="Times New Roman" w:cs="Times New Roman"/>
                <w:sz w:val="20"/>
                <w:szCs w:val="20"/>
                <w:lang w:val="en-CA"/>
              </w:rPr>
              <w:t>(</w:t>
            </w:r>
            <w:r w:rsidR="00CF4F1E" w:rsidRPr="00F464C1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□ </w:t>
            </w:r>
            <w:r w:rsidR="00CF4F1E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  <w:r w:rsidR="00CF4F1E">
              <w:rPr>
                <w:rFonts w:eastAsia="Times New Roman" w:cs="Times New Roman"/>
                <w:i/>
                <w:sz w:val="20"/>
                <w:szCs w:val="20"/>
                <w:lang w:val="en-CA"/>
              </w:rPr>
              <w:t>copy attached</w:t>
            </w:r>
            <w:r w:rsidR="00CF4F1E">
              <w:rPr>
                <w:rFonts w:eastAsia="Times New Roman" w:cs="Times New Roman"/>
                <w:sz w:val="20"/>
                <w:szCs w:val="20"/>
                <w:lang w:val="en-CA"/>
              </w:rPr>
              <w:t>)</w:t>
            </w:r>
          </w:p>
          <w:p w14:paraId="6F2F41A5" w14:textId="257ACDFA" w:rsidR="0064506A" w:rsidRDefault="0064506A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</w:t>
            </w: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fldChar w:fldCharType="begin"/>
            </w: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instrText xml:space="preserve"> SEQ CHAPTER \h \r 1</w:instrText>
            </w: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fldChar w:fldCharType="end"/>
            </w:r>
            <w:proofErr w:type="gramStart"/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>□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 A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written agreement dated ________________  (</w:t>
            </w: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□ 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  <w:lang w:val="en-CA"/>
              </w:rPr>
              <w:t>copy attached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)</w:t>
            </w: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</w:p>
          <w:p w14:paraId="02F65473" w14:textId="645F1B59" w:rsidR="0064506A" w:rsidRPr="00F464C1" w:rsidRDefault="0064506A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        </w:t>
            </w:r>
            <w:r w:rsidR="00CF4F1E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        </w:t>
            </w:r>
            <w:proofErr w:type="gramStart"/>
            <w:r w:rsidR="00CF4F1E" w:rsidRPr="00F464C1">
              <w:rPr>
                <w:rFonts w:eastAsia="Times New Roman" w:cs="Times New Roman"/>
                <w:sz w:val="20"/>
                <w:szCs w:val="20"/>
                <w:lang w:val="en-CA"/>
              </w:rPr>
              <w:t>□</w:t>
            </w:r>
            <w:r w:rsidR="00CF4F1E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 A</w:t>
            </w:r>
            <w:proofErr w:type="gramEnd"/>
            <w:r w:rsidR="00CF4F1E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verbal agreement</w:t>
            </w:r>
          </w:p>
        </w:tc>
      </w:tr>
      <w:tr w:rsidR="00DE5EA3" w:rsidRPr="00F464C1" w14:paraId="12ACBF5B" w14:textId="77777777" w:rsidTr="007805F9">
        <w:trPr>
          <w:trHeight w:val="1008"/>
        </w:trPr>
        <w:tc>
          <w:tcPr>
            <w:tcW w:w="558" w:type="dxa"/>
            <w:gridSpan w:val="2"/>
          </w:tcPr>
          <w:p w14:paraId="49179AED" w14:textId="7068B68B" w:rsidR="00D54199" w:rsidRDefault="00422123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7</w:t>
            </w:r>
            <w:r w:rsidR="00DE5EA3" w:rsidRPr="00DE5EA3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.</w:t>
            </w:r>
          </w:p>
          <w:p w14:paraId="60E42F2F" w14:textId="77777777" w:rsidR="00D54199" w:rsidRDefault="00D54199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</w:p>
          <w:p w14:paraId="02C3FF2A" w14:textId="77777777" w:rsidR="00D54199" w:rsidRDefault="00D54199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</w:p>
          <w:p w14:paraId="505C6D82" w14:textId="0442A50C" w:rsidR="00DE5EA3" w:rsidRPr="00DE5EA3" w:rsidRDefault="00DE5EA3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DE5EA3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  </w:t>
            </w:r>
          </w:p>
        </w:tc>
        <w:tc>
          <w:tcPr>
            <w:tcW w:w="7537" w:type="dxa"/>
            <w:gridSpan w:val="12"/>
          </w:tcPr>
          <w:p w14:paraId="127E29CB" w14:textId="77777777" w:rsidR="00D54199" w:rsidRDefault="00DE5EA3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DE5EA3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What is </w:t>
            </w:r>
            <w:r w:rsidR="00D54199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the moving party(</w:t>
            </w:r>
            <w:proofErr w:type="spellStart"/>
            <w:r w:rsidR="00D54199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ies</w:t>
            </w:r>
            <w:proofErr w:type="spellEnd"/>
            <w:r w:rsidR="00D54199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) current contact with the child(ren), if any?</w:t>
            </w:r>
          </w:p>
          <w:p w14:paraId="230B5518" w14:textId="77777777" w:rsidR="00D54199" w:rsidRDefault="00D54199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</w:p>
          <w:p w14:paraId="6CB5B9FB" w14:textId="77777777" w:rsidR="00DE5EA3" w:rsidRPr="00DE5EA3" w:rsidRDefault="00DE5EA3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lang w:val="en-CA"/>
              </w:rPr>
            </w:pPr>
          </w:p>
        </w:tc>
      </w:tr>
      <w:tr w:rsidR="00422123" w:rsidRPr="00F464C1" w14:paraId="7CABA32F" w14:textId="77777777" w:rsidTr="007805F9">
        <w:trPr>
          <w:trHeight w:val="1008"/>
        </w:trPr>
        <w:tc>
          <w:tcPr>
            <w:tcW w:w="558" w:type="dxa"/>
            <w:gridSpan w:val="2"/>
          </w:tcPr>
          <w:p w14:paraId="5AA2B203" w14:textId="5647F128" w:rsidR="00422123" w:rsidRDefault="00422123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8.</w:t>
            </w:r>
          </w:p>
        </w:tc>
        <w:tc>
          <w:tcPr>
            <w:tcW w:w="7537" w:type="dxa"/>
            <w:gridSpan w:val="12"/>
          </w:tcPr>
          <w:p w14:paraId="2E93F1AF" w14:textId="257609EC" w:rsidR="00422123" w:rsidRPr="00DE5EA3" w:rsidRDefault="00422123" w:rsidP="0064506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What are you seeking from the Court?</w:t>
            </w:r>
          </w:p>
        </w:tc>
      </w:tr>
      <w:tr w:rsidR="00EF6772" w:rsidRPr="00F464C1" w14:paraId="43E6E2F9" w14:textId="77777777" w:rsidTr="007805F9">
        <w:tc>
          <w:tcPr>
            <w:tcW w:w="558" w:type="dxa"/>
            <w:gridSpan w:val="2"/>
          </w:tcPr>
          <w:p w14:paraId="28853CB2" w14:textId="7F051FD8" w:rsidR="00EF6772" w:rsidRPr="003F711E" w:rsidRDefault="00422123" w:rsidP="00EF677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9</w:t>
            </w:r>
            <w:r w:rsidR="00D54199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.</w:t>
            </w:r>
          </w:p>
        </w:tc>
        <w:tc>
          <w:tcPr>
            <w:tcW w:w="7537" w:type="dxa"/>
            <w:gridSpan w:val="12"/>
          </w:tcPr>
          <w:p w14:paraId="1A763549" w14:textId="03DB3A1C" w:rsidR="00EF6772" w:rsidRPr="003F711E" w:rsidRDefault="00EF6772" w:rsidP="00EF677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3F711E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Are any procedural orders needed?</w:t>
            </w:r>
          </w:p>
        </w:tc>
      </w:tr>
      <w:tr w:rsidR="00EF6772" w:rsidRPr="00F464C1" w14:paraId="4A6124EB" w14:textId="77777777" w:rsidTr="007805F9">
        <w:trPr>
          <w:trHeight w:val="323"/>
        </w:trPr>
        <w:tc>
          <w:tcPr>
            <w:tcW w:w="558" w:type="dxa"/>
            <w:gridSpan w:val="2"/>
          </w:tcPr>
          <w:p w14:paraId="0B9E3FCE" w14:textId="77777777" w:rsidR="00EF6772" w:rsidRPr="00F464C1" w:rsidRDefault="00EF6772" w:rsidP="00EF677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3780" w:type="dxa"/>
            <w:gridSpan w:val="6"/>
          </w:tcPr>
          <w:p w14:paraId="5102710A" w14:textId="77777777" w:rsidR="00EF6772" w:rsidRPr="00F464C1" w:rsidRDefault="00EF6772" w:rsidP="00EF677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       □   No.         </w:t>
            </w:r>
          </w:p>
        </w:tc>
        <w:tc>
          <w:tcPr>
            <w:tcW w:w="3757" w:type="dxa"/>
            <w:gridSpan w:val="6"/>
          </w:tcPr>
          <w:p w14:paraId="65B7771B" w14:textId="77777777" w:rsidR="00EF6772" w:rsidRPr="00F464C1" w:rsidRDefault="00EF6772" w:rsidP="00EF677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>□   Yes.  (</w:t>
            </w:r>
            <w:r w:rsidRPr="00F464C1">
              <w:rPr>
                <w:rFonts w:eastAsia="Times New Roman" w:cs="Times New Roman"/>
                <w:i/>
                <w:sz w:val="20"/>
                <w:szCs w:val="20"/>
                <w:lang w:val="en-CA"/>
              </w:rPr>
              <w:t>Give details.</w:t>
            </w: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>)</w:t>
            </w:r>
          </w:p>
        </w:tc>
      </w:tr>
      <w:tr w:rsidR="00F464C1" w:rsidRPr="00F464C1" w14:paraId="09119E4E" w14:textId="77777777" w:rsidTr="007805F9">
        <w:tc>
          <w:tcPr>
            <w:tcW w:w="558" w:type="dxa"/>
            <w:gridSpan w:val="2"/>
          </w:tcPr>
          <w:p w14:paraId="02D9FC5B" w14:textId="328F5F51" w:rsidR="00F464C1" w:rsidRPr="003F711E" w:rsidRDefault="00422123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10</w:t>
            </w:r>
            <w:r w:rsidR="00F464C1" w:rsidRPr="003F711E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.</w:t>
            </w:r>
          </w:p>
        </w:tc>
        <w:tc>
          <w:tcPr>
            <w:tcW w:w="7537" w:type="dxa"/>
            <w:gridSpan w:val="12"/>
          </w:tcPr>
          <w:p w14:paraId="7FB2E142" w14:textId="2447BC21" w:rsidR="00F464C1" w:rsidRPr="003F711E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3F711E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Has </w:t>
            </w:r>
            <w:r w:rsidR="00CE03D0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the </w:t>
            </w:r>
            <w:r w:rsidRPr="003F711E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Director of Child Protection been notified of the motion?</w:t>
            </w:r>
          </w:p>
          <w:p w14:paraId="0C7895A5" w14:textId="77777777" w:rsidR="00F464C1" w:rsidRPr="00F464C1" w:rsidRDefault="00F464C1" w:rsidP="00F464C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</w:tr>
      <w:tr w:rsidR="008C6D63" w:rsidRPr="00F464C1" w14:paraId="139CCA3B" w14:textId="77777777" w:rsidTr="007805F9">
        <w:tc>
          <w:tcPr>
            <w:tcW w:w="558" w:type="dxa"/>
            <w:gridSpan w:val="2"/>
          </w:tcPr>
          <w:p w14:paraId="03F2D521" w14:textId="77777777" w:rsidR="008C6D63" w:rsidRPr="00F464C1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3"/>
          </w:tcPr>
          <w:p w14:paraId="15E70EB6" w14:textId="77777777" w:rsidR="008C6D63" w:rsidRPr="00F464C1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       □   No</w:t>
            </w:r>
          </w:p>
        </w:tc>
        <w:tc>
          <w:tcPr>
            <w:tcW w:w="3037" w:type="dxa"/>
            <w:gridSpan w:val="7"/>
          </w:tcPr>
          <w:p w14:paraId="5C2C06AD" w14:textId="77777777" w:rsidR="008C6D63" w:rsidRPr="00F464C1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>□   Yes.  (</w:t>
            </w:r>
            <w:r w:rsidRPr="00F464C1">
              <w:rPr>
                <w:rFonts w:eastAsia="Times New Roman" w:cs="Times New Roman"/>
                <w:i/>
                <w:sz w:val="20"/>
                <w:szCs w:val="20"/>
                <w:lang w:val="en-CA"/>
              </w:rPr>
              <w:t>Give details.</w:t>
            </w: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2430" w:type="dxa"/>
            <w:gridSpan w:val="2"/>
          </w:tcPr>
          <w:p w14:paraId="2008FB48" w14:textId="1D93E603" w:rsidR="008C6D63" w:rsidRPr="008C6D63" w:rsidRDefault="0042212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CA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□  unsure</w:t>
            </w:r>
            <w:proofErr w:type="gramEnd"/>
          </w:p>
        </w:tc>
      </w:tr>
      <w:tr w:rsidR="008C6D63" w:rsidRPr="00F464C1" w14:paraId="3C329605" w14:textId="77777777" w:rsidTr="007805F9">
        <w:tc>
          <w:tcPr>
            <w:tcW w:w="558" w:type="dxa"/>
            <w:gridSpan w:val="2"/>
          </w:tcPr>
          <w:p w14:paraId="43CD0930" w14:textId="0BC6B8A6" w:rsidR="008C6D63" w:rsidRPr="003F711E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3F711E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1</w:t>
            </w:r>
            <w:r w:rsidR="00422123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1</w:t>
            </w:r>
            <w:r w:rsidRPr="003F711E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.</w:t>
            </w:r>
          </w:p>
        </w:tc>
        <w:tc>
          <w:tcPr>
            <w:tcW w:w="7537" w:type="dxa"/>
            <w:gridSpan w:val="12"/>
          </w:tcPr>
          <w:p w14:paraId="2BE646B0" w14:textId="77777777" w:rsidR="008C6D63" w:rsidRPr="003F711E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3F711E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Has the Director of Child Protection been involved with these parties at any time in the past?</w:t>
            </w:r>
          </w:p>
        </w:tc>
      </w:tr>
      <w:tr w:rsidR="008C6D63" w:rsidRPr="00F464C1" w14:paraId="55105B47" w14:textId="77777777" w:rsidTr="007805F9">
        <w:tc>
          <w:tcPr>
            <w:tcW w:w="558" w:type="dxa"/>
            <w:gridSpan w:val="2"/>
          </w:tcPr>
          <w:p w14:paraId="7BB20D9D" w14:textId="77777777" w:rsidR="008C6D63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3"/>
          </w:tcPr>
          <w:p w14:paraId="78C12B08" w14:textId="77777777" w:rsidR="008C6D63" w:rsidRPr="00F464C1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       □   No</w:t>
            </w:r>
          </w:p>
        </w:tc>
        <w:tc>
          <w:tcPr>
            <w:tcW w:w="3037" w:type="dxa"/>
            <w:gridSpan w:val="7"/>
          </w:tcPr>
          <w:p w14:paraId="259CBA6F" w14:textId="77777777" w:rsidR="008C6D63" w:rsidRPr="00F464C1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>□   Yes.  (</w:t>
            </w:r>
            <w:r w:rsidRPr="00F464C1">
              <w:rPr>
                <w:rFonts w:eastAsia="Times New Roman" w:cs="Times New Roman"/>
                <w:i/>
                <w:sz w:val="20"/>
                <w:szCs w:val="20"/>
                <w:lang w:val="en-CA"/>
              </w:rPr>
              <w:t>Give details.</w:t>
            </w: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2430" w:type="dxa"/>
            <w:gridSpan w:val="2"/>
          </w:tcPr>
          <w:p w14:paraId="08A8F6CA" w14:textId="4DEBBFBB" w:rsidR="008C6D63" w:rsidRPr="008C6D63" w:rsidRDefault="0042212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CA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□  unsure</w:t>
            </w:r>
            <w:proofErr w:type="gramEnd"/>
          </w:p>
        </w:tc>
      </w:tr>
      <w:tr w:rsidR="008C6D63" w:rsidRPr="00F464C1" w14:paraId="323EDFB3" w14:textId="77777777" w:rsidTr="007805F9">
        <w:tc>
          <w:tcPr>
            <w:tcW w:w="558" w:type="dxa"/>
            <w:gridSpan w:val="2"/>
          </w:tcPr>
          <w:p w14:paraId="325F5A4F" w14:textId="483F8C4D" w:rsidR="008C6D63" w:rsidRPr="003F711E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3F711E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1</w:t>
            </w:r>
            <w:r w:rsidR="00422123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2</w:t>
            </w:r>
            <w:r w:rsidRPr="003F711E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.</w:t>
            </w:r>
          </w:p>
        </w:tc>
        <w:tc>
          <w:tcPr>
            <w:tcW w:w="7537" w:type="dxa"/>
            <w:gridSpan w:val="12"/>
          </w:tcPr>
          <w:p w14:paraId="0F184C96" w14:textId="77777777" w:rsidR="008C6D63" w:rsidRPr="003F711E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3F711E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Has the Office of the Children’s Lawyer been involved with these parties at any time in the past?</w:t>
            </w:r>
          </w:p>
        </w:tc>
      </w:tr>
      <w:tr w:rsidR="008C6D63" w:rsidRPr="00F464C1" w14:paraId="4036DA77" w14:textId="77777777" w:rsidTr="007805F9">
        <w:tc>
          <w:tcPr>
            <w:tcW w:w="558" w:type="dxa"/>
            <w:gridSpan w:val="2"/>
          </w:tcPr>
          <w:p w14:paraId="31189B43" w14:textId="77777777" w:rsidR="008C6D63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2047" w:type="dxa"/>
            <w:gridSpan w:val="2"/>
          </w:tcPr>
          <w:p w14:paraId="18092CE3" w14:textId="77777777" w:rsidR="008C6D63" w:rsidRPr="00F464C1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       □   No</w:t>
            </w:r>
          </w:p>
        </w:tc>
        <w:tc>
          <w:tcPr>
            <w:tcW w:w="2993" w:type="dxa"/>
            <w:gridSpan w:val="7"/>
          </w:tcPr>
          <w:p w14:paraId="330BC83F" w14:textId="77777777" w:rsidR="008C6D63" w:rsidRPr="00F464C1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>□   Yes.  (</w:t>
            </w:r>
            <w:r w:rsidRPr="00F464C1">
              <w:rPr>
                <w:rFonts w:eastAsia="Times New Roman" w:cs="Times New Roman"/>
                <w:i/>
                <w:sz w:val="20"/>
                <w:szCs w:val="20"/>
                <w:lang w:val="en-CA"/>
              </w:rPr>
              <w:t xml:space="preserve">Give </w:t>
            </w:r>
            <w:r>
              <w:rPr>
                <w:rFonts w:eastAsia="Times New Roman" w:cs="Times New Roman"/>
                <w:i/>
                <w:sz w:val="20"/>
                <w:szCs w:val="20"/>
                <w:lang w:val="en-CA"/>
              </w:rPr>
              <w:t>brief explanation below</w:t>
            </w:r>
            <w:r w:rsidRPr="00F464C1">
              <w:rPr>
                <w:rFonts w:eastAsia="Times New Roman" w:cs="Times New Roman"/>
                <w:i/>
                <w:sz w:val="20"/>
                <w:szCs w:val="20"/>
                <w:lang w:val="en-CA"/>
              </w:rPr>
              <w:t>.</w:t>
            </w:r>
            <w:r w:rsidRPr="00F464C1">
              <w:rPr>
                <w:rFonts w:eastAsia="Times New Roman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2497" w:type="dxa"/>
            <w:gridSpan w:val="3"/>
          </w:tcPr>
          <w:p w14:paraId="660DF32C" w14:textId="68273D13" w:rsidR="008C6D63" w:rsidRPr="008C6D63" w:rsidRDefault="0042212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val="en-CA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□  unsure</w:t>
            </w:r>
            <w:proofErr w:type="gramEnd"/>
          </w:p>
        </w:tc>
      </w:tr>
      <w:tr w:rsidR="008C6D63" w:rsidRPr="00F464C1" w14:paraId="59570BEE" w14:textId="77777777" w:rsidTr="007805F9">
        <w:tc>
          <w:tcPr>
            <w:tcW w:w="8095" w:type="dxa"/>
            <w:gridSpan w:val="14"/>
          </w:tcPr>
          <w:p w14:paraId="2D855D56" w14:textId="77777777" w:rsidR="008C6D63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  <w:p w14:paraId="705A8A46" w14:textId="77777777" w:rsidR="008C6D63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  <w:p w14:paraId="5C779E0F" w14:textId="77777777" w:rsidR="008C6D63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  <w:p w14:paraId="73F77E63" w14:textId="77777777" w:rsidR="008C6D63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______________________________________         ___________________________________</w:t>
            </w:r>
          </w:p>
          <w:p w14:paraId="78B88D1A" w14:textId="77777777" w:rsidR="008C6D63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                                Date                                                     Signature of party or party’s lawyer</w:t>
            </w:r>
          </w:p>
          <w:p w14:paraId="5B0A2970" w14:textId="77777777" w:rsidR="008C6D63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  <w:p w14:paraId="6CDF9B55" w14:textId="77777777" w:rsidR="008C6D63" w:rsidRDefault="008C6D63" w:rsidP="008C6D6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4F399673" w14:textId="77777777" w:rsidR="004D7893" w:rsidRDefault="004D7893" w:rsidP="00213D9B"/>
    <w:sectPr w:rsidR="004D7893" w:rsidSect="004D78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0E038" w14:textId="77777777" w:rsidR="0064506A" w:rsidRDefault="0064506A" w:rsidP="00401167">
      <w:pPr>
        <w:spacing w:after="0" w:line="240" w:lineRule="auto"/>
      </w:pPr>
      <w:r>
        <w:separator/>
      </w:r>
    </w:p>
  </w:endnote>
  <w:endnote w:type="continuationSeparator" w:id="0">
    <w:p w14:paraId="1E173A79" w14:textId="77777777" w:rsidR="0064506A" w:rsidRDefault="0064506A" w:rsidP="0040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A97E" w14:textId="77777777" w:rsidR="0064506A" w:rsidRDefault="0064506A" w:rsidP="00401167">
      <w:pPr>
        <w:spacing w:after="0" w:line="240" w:lineRule="auto"/>
      </w:pPr>
      <w:r>
        <w:separator/>
      </w:r>
    </w:p>
  </w:footnote>
  <w:footnote w:type="continuationSeparator" w:id="0">
    <w:p w14:paraId="00EBE228" w14:textId="77777777" w:rsidR="0064506A" w:rsidRDefault="0064506A" w:rsidP="0040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D73D" w14:textId="77777777" w:rsidR="0064506A" w:rsidRDefault="0064506A">
    <w:pPr>
      <w:pStyle w:val="Header"/>
      <w:tabs>
        <w:tab w:val="center" w:pos="3960"/>
        <w:tab w:val="right" w:pos="7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C1"/>
    <w:rsid w:val="00101532"/>
    <w:rsid w:val="001E5ED2"/>
    <w:rsid w:val="00213D9B"/>
    <w:rsid w:val="0026111C"/>
    <w:rsid w:val="002C5444"/>
    <w:rsid w:val="002D03A2"/>
    <w:rsid w:val="00321DC3"/>
    <w:rsid w:val="00321E88"/>
    <w:rsid w:val="003362B8"/>
    <w:rsid w:val="003445EA"/>
    <w:rsid w:val="00382E58"/>
    <w:rsid w:val="003B130E"/>
    <w:rsid w:val="003E3C9E"/>
    <w:rsid w:val="003F711E"/>
    <w:rsid w:val="00401167"/>
    <w:rsid w:val="00422123"/>
    <w:rsid w:val="004D7893"/>
    <w:rsid w:val="005A112A"/>
    <w:rsid w:val="0064506A"/>
    <w:rsid w:val="006D5A6F"/>
    <w:rsid w:val="007805F9"/>
    <w:rsid w:val="0078337F"/>
    <w:rsid w:val="007F28C8"/>
    <w:rsid w:val="008A2035"/>
    <w:rsid w:val="008C6D63"/>
    <w:rsid w:val="00936190"/>
    <w:rsid w:val="009B0A7B"/>
    <w:rsid w:val="00A84CA9"/>
    <w:rsid w:val="00A97BF2"/>
    <w:rsid w:val="00C41958"/>
    <w:rsid w:val="00C85B67"/>
    <w:rsid w:val="00CD7896"/>
    <w:rsid w:val="00CE03D0"/>
    <w:rsid w:val="00CF4F1E"/>
    <w:rsid w:val="00D01AD5"/>
    <w:rsid w:val="00D54199"/>
    <w:rsid w:val="00D61B81"/>
    <w:rsid w:val="00D833F8"/>
    <w:rsid w:val="00DE5EA3"/>
    <w:rsid w:val="00E166EC"/>
    <w:rsid w:val="00E851DB"/>
    <w:rsid w:val="00E9321C"/>
    <w:rsid w:val="00EE29D8"/>
    <w:rsid w:val="00EF6772"/>
    <w:rsid w:val="00F464C1"/>
    <w:rsid w:val="00F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098F"/>
  <w15:docId w15:val="{8AFCE9E0-3E03-4F21-B379-1DC9DA6D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4C1"/>
  </w:style>
  <w:style w:type="paragraph" w:styleId="BalloonText">
    <w:name w:val="Balloon Text"/>
    <w:basedOn w:val="Normal"/>
    <w:link w:val="BalloonTextChar"/>
    <w:uiPriority w:val="99"/>
    <w:semiHidden/>
    <w:unhideWhenUsed/>
    <w:rsid w:val="0021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sfgallant</dc:creator>
  <cp:lastModifiedBy>Chrysler Hewlett</cp:lastModifiedBy>
  <cp:revision>2</cp:revision>
  <cp:lastPrinted>2022-04-21T11:30:00Z</cp:lastPrinted>
  <dcterms:created xsi:type="dcterms:W3CDTF">2022-07-07T16:21:00Z</dcterms:created>
  <dcterms:modified xsi:type="dcterms:W3CDTF">2022-07-07T16:21:00Z</dcterms:modified>
</cp:coreProperties>
</file>