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9386" w14:textId="77777777" w:rsidR="00D15FBC" w:rsidRPr="00E70332" w:rsidRDefault="00D15FBC" w:rsidP="00D15F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lang w:val="en-GB"/>
        </w:rPr>
      </w:pPr>
      <w:bookmarkStart w:id="0" w:name="_Toc9420547"/>
      <w:bookmarkStart w:id="1" w:name="_GoBack"/>
      <w:bookmarkEnd w:id="1"/>
      <w:r w:rsidRPr="00E70332">
        <w:rPr>
          <w:rFonts w:eastAsia="Times New Roman" w:cs="Times New Roman"/>
          <w:b/>
          <w:bCs/>
          <w:sz w:val="20"/>
          <w:lang w:val="en-GB"/>
        </w:rPr>
        <w:t>Form 70 I(</w:t>
      </w:r>
      <w:r>
        <w:rPr>
          <w:rFonts w:eastAsia="Times New Roman" w:cs="Times New Roman"/>
          <w:b/>
          <w:bCs/>
          <w:sz w:val="20"/>
          <w:lang w:val="en-GB"/>
        </w:rPr>
        <w:t>B</w:t>
      </w:r>
      <w:r w:rsidRPr="00E70332">
        <w:rPr>
          <w:rFonts w:eastAsia="Times New Roman" w:cs="Times New Roman"/>
          <w:b/>
          <w:bCs/>
          <w:sz w:val="20"/>
          <w:lang w:val="en-GB"/>
        </w:rPr>
        <w:t>)</w:t>
      </w:r>
      <w:bookmarkEnd w:id="0"/>
    </w:p>
    <w:p w14:paraId="6C7638BE" w14:textId="77777777" w:rsidR="00D15FBC" w:rsidRPr="00E70332" w:rsidRDefault="00D15FBC" w:rsidP="00D15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ab/>
        <w:t>No.</w:t>
      </w:r>
    </w:p>
    <w:p w14:paraId="0E6BD2A7" w14:textId="77777777" w:rsidR="00D15FBC" w:rsidRPr="00E70332" w:rsidRDefault="00D15FBC" w:rsidP="00D15FB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PMingLiU" w:cs="Times New Roman"/>
          <w:b/>
          <w:bCs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ab/>
      </w:r>
      <w:r w:rsidRPr="00E70332">
        <w:rPr>
          <w:rFonts w:eastAsia="PMingLiU" w:cs="Times New Roman"/>
          <w:b/>
          <w:bCs/>
          <w:sz w:val="20"/>
          <w:szCs w:val="24"/>
          <w:lang w:val="en-GB"/>
        </w:rPr>
        <w:t>Supreme Court of Prince Edward Island</w:t>
      </w:r>
    </w:p>
    <w:p w14:paraId="597D0D6F" w14:textId="77777777" w:rsidR="00D15FBC" w:rsidRPr="00E70332" w:rsidRDefault="00D15FBC" w:rsidP="00D15FB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PMingLiU" w:cs="Times New Roman"/>
          <w:b/>
          <w:bCs/>
          <w:sz w:val="20"/>
          <w:szCs w:val="24"/>
          <w:lang w:val="en-GB"/>
        </w:rPr>
      </w:pPr>
      <w:r w:rsidRPr="00E70332">
        <w:rPr>
          <w:rFonts w:eastAsia="PMingLiU" w:cs="Times New Roman"/>
          <w:b/>
          <w:bCs/>
          <w:sz w:val="20"/>
          <w:szCs w:val="24"/>
          <w:lang w:val="en-GB"/>
        </w:rPr>
        <w:tab/>
        <w:t>(Family Section)</w:t>
      </w:r>
    </w:p>
    <w:p w14:paraId="2D794114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 xml:space="preserve">Between:               </w:t>
      </w:r>
    </w:p>
    <w:p w14:paraId="1FC2695E" w14:textId="77777777" w:rsidR="00D15FBC" w:rsidRPr="00E70332" w:rsidRDefault="00D15FBC" w:rsidP="00D15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jc w:val="center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_________________________________________</w:t>
      </w:r>
    </w:p>
    <w:p w14:paraId="00511178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Applicant/Petitioner</w:t>
      </w:r>
    </w:p>
    <w:p w14:paraId="4117E5A9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and</w:t>
      </w:r>
    </w:p>
    <w:p w14:paraId="4CD25FA8" w14:textId="77777777" w:rsidR="00D15FBC" w:rsidRPr="00E70332" w:rsidRDefault="00D15FBC" w:rsidP="00D15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_________________________________________</w:t>
      </w:r>
    </w:p>
    <w:p w14:paraId="3DACA166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Respondent</w:t>
      </w:r>
    </w:p>
    <w:p w14:paraId="22B89914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PMingLiU" w:cs="Times New Roman"/>
          <w:sz w:val="20"/>
          <w:szCs w:val="24"/>
          <w:lang w:val="en-GB"/>
        </w:rPr>
      </w:pPr>
    </w:p>
    <w:p w14:paraId="1ED551A2" w14:textId="77777777" w:rsidR="00D15FBC" w:rsidRPr="00E70332" w:rsidRDefault="00D15FBC" w:rsidP="00D15FBC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="Times New Roman"/>
          <w:b/>
          <w:bCs/>
          <w:sz w:val="20"/>
          <w:szCs w:val="24"/>
          <w:lang w:val="en-GB"/>
        </w:rPr>
      </w:pPr>
      <w:bookmarkStart w:id="2" w:name="_Toc9420548"/>
      <w:r w:rsidRPr="00E70332">
        <w:rPr>
          <w:rFonts w:eastAsia="PMingLiU" w:cs="Times New Roman"/>
          <w:b/>
          <w:bCs/>
          <w:sz w:val="20"/>
          <w:szCs w:val="24"/>
          <w:lang w:val="en-GB"/>
        </w:rPr>
        <w:t>Statement of Expenses</w:t>
      </w:r>
      <w:bookmarkEnd w:id="2"/>
    </w:p>
    <w:p w14:paraId="78A9849F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PMingLiU" w:cs="Times New Roman"/>
          <w:b/>
          <w:bCs/>
          <w:sz w:val="20"/>
          <w:szCs w:val="24"/>
          <w:lang w:val="en-GB"/>
        </w:rPr>
      </w:pPr>
      <w:r w:rsidRPr="00E70332">
        <w:rPr>
          <w:rFonts w:eastAsia="PMingLiU" w:cs="Times New Roman"/>
          <w:b/>
          <w:bCs/>
          <w:sz w:val="20"/>
          <w:szCs w:val="24"/>
          <w:lang w:val="en-GB"/>
        </w:rPr>
        <w:t xml:space="preserve">of </w:t>
      </w:r>
      <w:r w:rsidRPr="00E70332">
        <w:rPr>
          <w:rFonts w:eastAsia="PMingLiU" w:cs="Times New Roman"/>
          <w:sz w:val="20"/>
          <w:szCs w:val="24"/>
          <w:lang w:val="en-GB"/>
        </w:rPr>
        <w:t>________________________</w:t>
      </w:r>
      <w:r w:rsidRPr="00E70332">
        <w:rPr>
          <w:rFonts w:eastAsia="PMingLiU" w:cs="Times New Roman"/>
          <w:b/>
          <w:bCs/>
          <w:sz w:val="20"/>
          <w:szCs w:val="24"/>
          <w:lang w:val="en-GB"/>
        </w:rPr>
        <w:t>_</w:t>
      </w:r>
    </w:p>
    <w:p w14:paraId="1A51C0A0" w14:textId="77777777" w:rsidR="00D15FBC" w:rsidRPr="00E70332" w:rsidRDefault="00D15FBC" w:rsidP="00D15FBC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="Times New Roman"/>
          <w:b/>
          <w:bCs/>
          <w:sz w:val="20"/>
          <w:szCs w:val="24"/>
          <w:lang w:val="en-GB"/>
        </w:rPr>
      </w:pPr>
    </w:p>
    <w:p w14:paraId="4D576D27" w14:textId="77777777" w:rsidR="00D15FBC" w:rsidRPr="00E70332" w:rsidRDefault="00D15FBC" w:rsidP="00D15FB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rPr>
          <w:rFonts w:eastAsia="PMingLiU" w:cs="Times New Roman"/>
          <w:b/>
          <w:bCs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I make oath/affirm and give evidence as follows:</w:t>
      </w:r>
    </w:p>
    <w:p w14:paraId="2E033F65" w14:textId="77777777" w:rsidR="00D15FBC" w:rsidRPr="00E70332" w:rsidRDefault="00D15FBC" w:rsidP="00D15FB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rPr>
          <w:rFonts w:eastAsia="PMingLiU" w:cs="Times New Roman"/>
          <w:b/>
          <w:bCs/>
          <w:sz w:val="20"/>
          <w:szCs w:val="24"/>
          <w:lang w:val="en-GB"/>
        </w:rPr>
      </w:pPr>
    </w:p>
    <w:p w14:paraId="4DA3D172" w14:textId="77777777" w:rsidR="00D15FBC" w:rsidRPr="00E70332" w:rsidRDefault="00D15FBC" w:rsidP="00D15FB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sz w:val="20"/>
          <w:szCs w:val="24"/>
          <w:lang w:val="en-GB"/>
        </w:rPr>
        <w:t>1.</w:t>
      </w:r>
      <w:r w:rsidRPr="00E70332">
        <w:rPr>
          <w:rFonts w:eastAsia="PMingLiU" w:cs="Times New Roman"/>
          <w:sz w:val="20"/>
          <w:szCs w:val="24"/>
          <w:lang w:val="en-GB"/>
        </w:rPr>
        <w:tab/>
        <w:t>The following are my current budgeted monthly expenses: (</w:t>
      </w:r>
      <w:r w:rsidRPr="00E70332">
        <w:rPr>
          <w:rFonts w:eastAsia="PMingLiU" w:cs="Times New Roman"/>
          <w:i/>
          <w:iCs/>
          <w:sz w:val="20"/>
          <w:szCs w:val="24"/>
          <w:lang w:val="en-GB"/>
        </w:rPr>
        <w:t xml:space="preserve">If you reside with another person with whom you share living expenses, </w:t>
      </w:r>
      <w:r w:rsidRPr="00E70332">
        <w:rPr>
          <w:rFonts w:eastAsia="PMingLiU" w:cs="Times New Roman"/>
          <w:b/>
          <w:bCs/>
          <w:i/>
          <w:iCs/>
          <w:sz w:val="20"/>
          <w:szCs w:val="24"/>
          <w:lang w:val="en-GB"/>
        </w:rPr>
        <w:t>list only your expenses</w:t>
      </w:r>
      <w:r w:rsidRPr="00E70332">
        <w:rPr>
          <w:rFonts w:eastAsia="PMingLiU" w:cs="Times New Roman"/>
          <w:i/>
          <w:iCs/>
          <w:sz w:val="20"/>
          <w:szCs w:val="24"/>
          <w:lang w:val="en-GB"/>
        </w:rPr>
        <w:t>, not the expenses paid by the person with whom you reside</w:t>
      </w:r>
      <w:r w:rsidRPr="00E70332">
        <w:rPr>
          <w:rFonts w:eastAsia="PMingLiU" w:cs="Times New Roman"/>
          <w:sz w:val="20"/>
          <w:szCs w:val="24"/>
          <w:lang w:val="en-GB"/>
        </w:rPr>
        <w:t>).</w:t>
      </w:r>
    </w:p>
    <w:p w14:paraId="20A6CE65" w14:textId="77777777" w:rsidR="00D15FBC" w:rsidRPr="00E70332" w:rsidRDefault="00D15FBC" w:rsidP="00D15FB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firstLine="1080"/>
        <w:rPr>
          <w:rFonts w:eastAsia="PMingLiU" w:cs="Times New Roman"/>
          <w:sz w:val="20"/>
          <w:szCs w:val="24"/>
          <w:lang w:val="en-GB"/>
        </w:rPr>
      </w:pPr>
    </w:p>
    <w:p w14:paraId="3A48B336" w14:textId="77777777" w:rsidR="00D15FBC" w:rsidRPr="00E70332" w:rsidRDefault="00D15FBC" w:rsidP="00D15FB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rPr>
          <w:rFonts w:eastAsia="PMingLiU" w:cs="Times New Roman"/>
          <w:sz w:val="20"/>
          <w:szCs w:val="24"/>
          <w:lang w:val="en-GB"/>
        </w:rPr>
      </w:pPr>
    </w:p>
    <w:p w14:paraId="120FF324" w14:textId="77777777" w:rsidR="00D15FBC" w:rsidRPr="00E70332" w:rsidRDefault="00D15FBC" w:rsidP="00D15FB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rPr>
          <w:rFonts w:eastAsia="PMingLiU" w:cs="Times New Roman"/>
          <w:sz w:val="20"/>
          <w:szCs w:val="24"/>
          <w:lang w:val="en-GB"/>
        </w:rPr>
      </w:pPr>
      <w:r w:rsidRPr="00E70332">
        <w:rPr>
          <w:rFonts w:eastAsia="PMingLiU" w:cs="Times New Roman"/>
          <w:b/>
          <w:bCs/>
          <w:sz w:val="20"/>
          <w:szCs w:val="24"/>
          <w:lang w:val="en-GB"/>
        </w:rPr>
        <w:t>NOTE:  ALL ITEMS ARE TO BE CONVERTED TO A MONTHLY AMOUNT</w:t>
      </w:r>
    </w:p>
    <w:tbl>
      <w:tblPr>
        <w:tblW w:w="900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130"/>
        <w:gridCol w:w="2340"/>
        <w:gridCol w:w="1530"/>
      </w:tblGrid>
      <w:tr w:rsidR="00D15FBC" w:rsidRPr="00E70332" w14:paraId="0DA2025D" w14:textId="77777777" w:rsidTr="002B7958">
        <w:trPr>
          <w:tblHeader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EECE1"/>
          </w:tcPr>
          <w:p w14:paraId="08EF5B5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190A38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b/>
                <w:bCs/>
                <w:sz w:val="20"/>
                <w:szCs w:val="24"/>
                <w:lang w:val="en-GB"/>
              </w:rPr>
              <w:t>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EECE1"/>
          </w:tcPr>
          <w:p w14:paraId="04DD3F7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6D97E05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b/>
                <w:bCs/>
                <w:sz w:val="20"/>
                <w:szCs w:val="24"/>
                <w:lang w:val="en-GB"/>
              </w:rPr>
              <w:t>MONTHLY BUDGETED EXPENSES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</w:tcPr>
          <w:p w14:paraId="50C456F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74910B5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b/>
                <w:bCs/>
                <w:sz w:val="20"/>
                <w:szCs w:val="24"/>
                <w:lang w:val="en-GB"/>
              </w:rPr>
              <w:t>COMMENTS</w:t>
            </w:r>
          </w:p>
          <w:p w14:paraId="6912B47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108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476AA2F" w14:textId="77777777" w:rsidTr="002B7958">
        <w:tc>
          <w:tcPr>
            <w:tcW w:w="513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41680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741926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Rent/Mortgage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99CDB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C76831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908C8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96C228F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697A301A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6B859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2F00A3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proofErr w:type="gramStart"/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2 .</w:t>
            </w:r>
            <w:proofErr w:type="gramEnd"/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 xml:space="preserve">    Municipal Taxes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C54B4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4E4E3F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C095A8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DE3066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645090E5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94519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80B59F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Property - Fire Insurance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87041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4B5ACE5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8B6977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FDCCA7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5FC0AEF2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D3949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CF7E77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4.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Heat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781AE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3ABCEE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12D515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296D6F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3215AA98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045A1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80239C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5.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Electricity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6FF53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A1E277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1DD428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04DC1EF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799AADED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3E489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47455C5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6.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Water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0B633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5EB4B5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B53DB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A0C6C1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18C15D6B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0F509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C927AB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7.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Telephone, Postage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7A35C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D6E5D8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E06C10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4284A9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41E138DE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2982F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C917D2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8.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Cable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7AB84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2FB57D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660F8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96F677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5386C8B7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4F613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8510FD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9.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 xml:space="preserve">House Repairs, Maintenance, Appliance &amp; </w:t>
            </w:r>
          </w:p>
          <w:p w14:paraId="78D8653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Furniture Repairs and Replacement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AFFA3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A1E3CE3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512997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595811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3B93CD5" w14:textId="77777777" w:rsidTr="002B7958">
        <w:trPr>
          <w:trHeight w:val="415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CF018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479705B" w14:textId="77777777" w:rsidR="00D15FBC" w:rsidRPr="00E70332" w:rsidRDefault="00D15FBC" w:rsidP="002B7958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10.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Food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D8196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A53E6D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FCC0FE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28A6E6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E8C000A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5F76B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D5950CD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11.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Toiletries, Household Supplies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7D7C8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71FE9E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E5D94C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72200F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3FF42103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BEA403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4AE943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12.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Clothing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878BCB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AECEEA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E8B862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9A5928D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4DEE3621" w14:textId="77777777" w:rsidTr="002B7958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A3384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7B19FA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13.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Laundry and Dry-Cleaning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46B08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6EFAD78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DEC0D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399CA2E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14B09D71" w14:textId="77777777" w:rsidTr="002B795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9F6DA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D3E551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14.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Motor Vehicle:</w:t>
            </w:r>
          </w:p>
          <w:p w14:paraId="0B5340C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22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(a)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Payment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E7E71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298E898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F1FF27F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A6E5D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8CBBAE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ACCFA7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22B11963" w14:textId="77777777" w:rsidTr="002B7958">
        <w:tc>
          <w:tcPr>
            <w:tcW w:w="51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94AA1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4E8E2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B108F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3E966411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27ACE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020F94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(b)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Gas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0771C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4A3E0F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DFA344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2B46BBF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110B1450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89A64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DBDFF22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(c)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Maintenance/Repair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F1C4C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216988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7E545B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1B111F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77B1C0C0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1703E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AFD694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(d)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Insurance, License, Registration &amp; Inspection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BD3AE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488EBB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3C859E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82D94C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5690CA4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3C8ED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341C413" w14:textId="77777777" w:rsidR="00D15FBC" w:rsidRPr="00E70332" w:rsidRDefault="00D15FBC" w:rsidP="002B7958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82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 w:line="240" w:lineRule="auto"/>
              <w:ind w:left="790" w:hanging="368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(e)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Parking &amp; Tolls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0BD64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A27752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6C5FE1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4B240B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7B9A8502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169B7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057CED2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30" w:hanging="43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15.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Taxis, Public Transportation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A621E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76FB66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3B516D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53ACB6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43064FAB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EDA65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51276B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16.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Section 7 Child Related Expenses:</w:t>
            </w:r>
          </w:p>
          <w:p w14:paraId="70617670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(a)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Child Care Expense (day-care or baby-sitting)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09A1B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A8DF393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2C61F2D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5A6D3D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C19DEC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7848C4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12F9AEED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2B1EB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546839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8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lastRenderedPageBreak/>
              <w:t>(b)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Children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sym w:font="WP TypographicSymbols" w:char="003D"/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 xml:space="preserve">s Medical or Dental Insurance 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 xml:space="preserve">Premiums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33E0C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A43C5E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50B256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7A79487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E767FD3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B8703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contextualSpacing/>
              <w:jc w:val="both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lastRenderedPageBreak/>
              <w:t>(c)</w:t>
            </w:r>
            <w:r w:rsidRPr="00E70332">
              <w:rPr>
                <w:rFonts w:eastAsia="Calibri" w:cs="Times New Roman"/>
                <w:sz w:val="20"/>
                <w:szCs w:val="24"/>
              </w:rPr>
              <w:tab/>
              <w:t xml:space="preserve"> Health Related 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B50D8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9D59678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1FA2E9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5D95AA0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663890E7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12710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contextualSpacing/>
              <w:jc w:val="both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(d)</w:t>
            </w:r>
            <w:r w:rsidRPr="00E70332">
              <w:rPr>
                <w:rFonts w:eastAsia="Calibri" w:cs="Times New Roman"/>
                <w:sz w:val="20"/>
                <w:szCs w:val="24"/>
              </w:rPr>
              <w:tab/>
              <w:t xml:space="preserve"> Primary or Secondary School Expense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862BC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74A20E0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1DBF1F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DDE5A3C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0DFF220A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1BD75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contextualSpacing/>
              <w:jc w:val="both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(e)</w:t>
            </w:r>
            <w:r w:rsidRPr="00E70332">
              <w:rPr>
                <w:rFonts w:eastAsia="Calibri" w:cs="Times New Roman"/>
                <w:sz w:val="20"/>
                <w:szCs w:val="24"/>
              </w:rPr>
              <w:tab/>
              <w:t xml:space="preserve"> Post Secondary School Expense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21143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612A773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4AEDCA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3534EB3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231FD00D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C99A8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contextualSpacing/>
              <w:jc w:val="both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(f)</w:t>
            </w:r>
            <w:r w:rsidRPr="00E70332">
              <w:rPr>
                <w:rFonts w:eastAsia="Calibri" w:cs="Times New Roman"/>
                <w:sz w:val="20"/>
                <w:szCs w:val="24"/>
              </w:rPr>
              <w:tab/>
              <w:t>Extracurricular Activities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39C5B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7620E49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CAF17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F9D5DB0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3B045792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7D558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1469E2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17.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School Supplies, Tuition, Books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2DA83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B9B175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DBBBB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3BD94D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497B671E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A056D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230C8BB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18.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Children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sym w:font="WP TypographicSymbols" w:char="003D"/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s Allowances and Activities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91781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BB9C3A2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092E24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DFEF7F6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1A055807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2FC01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8E821A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405"/>
                <w:tab w:val="left" w:pos="49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95" w:hanging="495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19.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Costs related to having time or interaction with a child or children (for example, travel costs)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6080A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D335C5B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66AEDF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F390870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63A55732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0EC5E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3CA319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0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20.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Hair and Grooming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DC3F9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27FB135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BE311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66F3732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200B1F2F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0F17C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3109F8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0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21.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Life Insurance/Medical Insurance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C52DF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A81962D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86B2BB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277FBFF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5B0EE68E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B814B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2002EC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22.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Drugs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0FC19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3829F43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524AC4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AF1D896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4538569F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AFBD5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2006238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23.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Dental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C4B22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BF21672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153DC5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938058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3A754AA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5FE38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2A9427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24.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Glasses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68539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75C42DE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97E1C2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60B1EBE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5C6BA501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67B7F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709D0D5" w14:textId="77777777" w:rsidR="00D15FBC" w:rsidRPr="00E70332" w:rsidRDefault="00D15FBC" w:rsidP="002B7958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25.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Christmas, Birthdays, Events &amp; Gifts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9D3B2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0F2C405" w14:textId="77777777" w:rsidR="00D15FBC" w:rsidRPr="00E70332" w:rsidRDefault="00D15FBC" w:rsidP="002B7958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C56DBE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B3E9F21" w14:textId="77777777" w:rsidR="00D15FBC" w:rsidRPr="00E70332" w:rsidRDefault="00D15FBC" w:rsidP="002B7958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430B0231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A6067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45384D6" w14:textId="77777777" w:rsidR="00D15FBC" w:rsidRPr="00E70332" w:rsidRDefault="00D15FBC" w:rsidP="002B7958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26.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Newspapers and Magazines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1BCBA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C608B34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EC912F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2E8AB93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6B81E47D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5FD8D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00E44B6" w14:textId="77777777" w:rsidR="00D15FBC" w:rsidRPr="00E70332" w:rsidRDefault="00D15FBC" w:rsidP="002B7958">
            <w:pPr>
              <w:widowControl w:val="0"/>
              <w:tabs>
                <w:tab w:val="left" w:pos="62"/>
                <w:tab w:val="left" w:pos="422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27.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Charitable Donations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6ED21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C7E52E8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3F81F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069F251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3DB93E1B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27922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61F0763" w14:textId="77777777" w:rsidR="00D15FBC" w:rsidRPr="00E70332" w:rsidRDefault="00D15FBC" w:rsidP="002B7958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28.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Holidays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6B285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CF8A253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9780D8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DAB3FBE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2C95B97C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9062B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C28805D" w14:textId="77777777" w:rsidR="00D15FBC" w:rsidRPr="00E70332" w:rsidRDefault="00D15FBC" w:rsidP="002B7958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29.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Entertainment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D1673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471BDDD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A8D9E0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5F53F9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231D41D0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6F988E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E063BB2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30.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Savings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02CE87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5DEFE0A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6C4932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E4F4BD6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01F532D0" w14:textId="77777777" w:rsidTr="002B7958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727FB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79A36F8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31.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Child Support (paid for a child other than the child(ren) to whom this proceeding relates)</w:t>
            </w:r>
          </w:p>
          <w:p w14:paraId="623B975E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 xml:space="preserve">32.     Spousal Support (for a spouse other than a party to   </w:t>
            </w:r>
          </w:p>
          <w:p w14:paraId="232AD1BC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 xml:space="preserve">             the proceeding)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BCD1F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2CEF0AE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F40CC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89B8975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2BB79909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6AAF8D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819B23E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33. Miscellaneous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CD7C65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CE1054C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F94FAA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1614598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2000CD52" w14:textId="77777777" w:rsidTr="002B7958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76A65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BD7462C" w14:textId="77777777" w:rsidR="00D15FBC" w:rsidRPr="00E70332" w:rsidRDefault="00D15FBC" w:rsidP="002B795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34. Other 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ABCA2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577B8B3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F5862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227E820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21136D17" w14:textId="77777777" w:rsidTr="002B795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D1976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8A96736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t>35. Other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E96FE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778248E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71F117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DEDA658" w14:textId="77777777" w:rsidR="00D15FBC" w:rsidRPr="00E70332" w:rsidRDefault="00A63538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46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PMingLiU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56CC6821" w14:textId="77777777" w:rsidTr="002B7958">
        <w:trPr>
          <w:cantSplit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14CCD3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7A69AA38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b/>
                <w:bCs/>
                <w:sz w:val="20"/>
                <w:szCs w:val="24"/>
                <w:lang w:val="en-GB"/>
              </w:rPr>
              <w:t>SUB-TOTAL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 xml:space="preserve"> (add lines 1 to 35)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2B40E1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08E904F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842E06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8A75749" w14:textId="77777777" w:rsidR="00D15FBC" w:rsidRPr="00E70332" w:rsidRDefault="00D15FBC" w:rsidP="002B7958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7151DF9D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C3A74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EF65C10" w14:textId="77777777" w:rsidR="00D15FBC" w:rsidRPr="00E70332" w:rsidRDefault="00D15FBC" w:rsidP="002B7958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0C36AE0D" w14:textId="77777777" w:rsidR="00D15FBC" w:rsidRPr="00E70332" w:rsidRDefault="00D15FBC" w:rsidP="002B7958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Debt Payments: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BFF33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6E1DA7E" w14:textId="77777777" w:rsidR="00D15FBC" w:rsidRPr="00E70332" w:rsidRDefault="00D15FBC" w:rsidP="002B7958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188145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C818ED8" w14:textId="77777777" w:rsidR="00D15FBC" w:rsidRPr="00E70332" w:rsidRDefault="00D15FBC" w:rsidP="002B7958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14C9B8F1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FC8BF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F923502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36.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08631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7CD7F1C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192194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CE0BD44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71CC6F58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C8A3D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142EC23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37.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69E3E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5C5962BF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C2E11F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E738BF1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7515E13D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D8782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D8673AA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38.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10387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B541DCE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082E1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5DE1D46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6AEC32CF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636EE70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30A2F4B4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b/>
                <w:bCs/>
                <w:sz w:val="20"/>
                <w:szCs w:val="24"/>
                <w:lang w:val="en-GB"/>
              </w:rPr>
              <w:t>SUB-TOTAL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 xml:space="preserve"> (lines 1 to 35 + lines 36 to 38)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7692777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6BFD83B7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7B2F6F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7B8784F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55770146" w14:textId="77777777" w:rsidTr="002B7958">
        <w:tc>
          <w:tcPr>
            <w:tcW w:w="513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2660D5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0196EEF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790"/>
              <w:jc w:val="both"/>
              <w:rPr>
                <w:rFonts w:eastAsia="PMingLiU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>39.</w:t>
            </w:r>
            <w:r w:rsidRPr="00E70332">
              <w:rPr>
                <w:rFonts w:eastAsia="PMingLiU" w:cs="Times New Roman"/>
                <w:sz w:val="20"/>
                <w:szCs w:val="24"/>
                <w:lang w:val="en-GB"/>
              </w:rPr>
              <w:tab/>
              <w:t>Income Source Deductions, excluding Income Tax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AC19B8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40772B5B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C7223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10778D5E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</w:tc>
      </w:tr>
      <w:tr w:rsidR="00D15FBC" w:rsidRPr="00E70332" w14:paraId="3F689BEA" w14:textId="77777777" w:rsidTr="002B7958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78C82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 w:cs="Times New Roman"/>
                <w:sz w:val="20"/>
                <w:szCs w:val="24"/>
                <w:lang w:val="en-GB"/>
              </w:rPr>
            </w:pPr>
          </w:p>
          <w:p w14:paraId="21A24A78" w14:textId="77777777" w:rsidR="00D15FBC" w:rsidRPr="00E70332" w:rsidRDefault="00D15FBC" w:rsidP="002B7958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CPP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0FA51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753CAEAE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062ED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6C3EC717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</w:tr>
      <w:tr w:rsidR="00D15FBC" w:rsidRPr="00E70332" w14:paraId="5E3210F8" w14:textId="77777777" w:rsidTr="002B7958">
        <w:tc>
          <w:tcPr>
            <w:tcW w:w="5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3242D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</w:rPr>
            </w:pPr>
          </w:p>
          <w:p w14:paraId="423AFBFC" w14:textId="77777777" w:rsidR="00D15FBC" w:rsidRPr="00E70332" w:rsidRDefault="00D15FBC" w:rsidP="002B7958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lastRenderedPageBreak/>
              <w:t>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E1D02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50FA7D2B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lastRenderedPageBreak/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0CC2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17C43BAD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lastRenderedPageBreak/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</w:tr>
      <w:tr w:rsidR="00D15FBC" w:rsidRPr="00E70332" w14:paraId="6E9EE885" w14:textId="77777777" w:rsidTr="002B7958">
        <w:tc>
          <w:tcPr>
            <w:tcW w:w="5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C1F1FB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</w:rPr>
            </w:pPr>
          </w:p>
          <w:p w14:paraId="486CF5A3" w14:textId="77777777" w:rsidR="00D15FBC" w:rsidRPr="00E70332" w:rsidRDefault="00D15FBC" w:rsidP="002B7958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outlineLvl w:val="3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Pension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1844A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190FB895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28D8C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39117AC0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</w:tr>
      <w:tr w:rsidR="00D15FBC" w:rsidRPr="00E70332" w14:paraId="7DB8CFD2" w14:textId="77777777" w:rsidTr="002B7958">
        <w:tc>
          <w:tcPr>
            <w:tcW w:w="5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833F0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</w:rPr>
            </w:pPr>
          </w:p>
          <w:p w14:paraId="1B14FACF" w14:textId="77777777" w:rsidR="00D15FBC" w:rsidRPr="00E70332" w:rsidRDefault="00D15FBC" w:rsidP="002B7958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outlineLvl w:val="3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Medical Plan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E68AD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3D68A043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D8FB7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2C34B963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</w:tr>
      <w:tr w:rsidR="00D15FBC" w:rsidRPr="00E70332" w14:paraId="155DE7A7" w14:textId="77777777" w:rsidTr="002B7958">
        <w:tc>
          <w:tcPr>
            <w:tcW w:w="5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09A8B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</w:rPr>
            </w:pPr>
          </w:p>
          <w:p w14:paraId="2B9A7762" w14:textId="77777777" w:rsidR="00D15FBC" w:rsidRPr="00E70332" w:rsidRDefault="00D15FBC" w:rsidP="002B7958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outlineLvl w:val="3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t>Other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E2AA97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15B74158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52825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225E43DB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</w:p>
        </w:tc>
      </w:tr>
      <w:tr w:rsidR="00D15FBC" w:rsidRPr="00E70332" w14:paraId="7987B439" w14:textId="77777777" w:rsidTr="002B7958">
        <w:tc>
          <w:tcPr>
            <w:tcW w:w="51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4E8CA2E5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</w:rPr>
            </w:pPr>
          </w:p>
          <w:p w14:paraId="045211FF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rPr>
                <w:rFonts w:eastAsia="Calibri" w:cs="Times New Roman"/>
                <w:b/>
                <w:bCs/>
                <w:sz w:val="20"/>
                <w:szCs w:val="24"/>
              </w:rPr>
            </w:pPr>
            <w:r w:rsidRPr="00E70332">
              <w:rPr>
                <w:rFonts w:eastAsia="Calibri" w:cs="Times New Roman"/>
                <w:b/>
                <w:bCs/>
                <w:sz w:val="20"/>
                <w:szCs w:val="24"/>
              </w:rPr>
              <w:t xml:space="preserve">TOTAL EXPENSES </w:t>
            </w:r>
            <w:r w:rsidRPr="00E70332">
              <w:rPr>
                <w:rFonts w:eastAsia="Calibri" w:cs="Times New Roman"/>
                <w:sz w:val="20"/>
                <w:szCs w:val="24"/>
              </w:rPr>
              <w:t>(Sub-total from above, + line 39 total)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5B891F3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b/>
                <w:bCs/>
                <w:sz w:val="20"/>
                <w:szCs w:val="24"/>
              </w:rPr>
            </w:pPr>
          </w:p>
          <w:p w14:paraId="367EF73E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b/>
                <w:bCs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FDFC7D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</w:rPr>
            </w:pPr>
          </w:p>
          <w:p w14:paraId="07022D12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</w:p>
        </w:tc>
      </w:tr>
      <w:tr w:rsidR="00D15FBC" w:rsidRPr="00E70332" w14:paraId="3400559F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DD9C3"/>
          </w:tcPr>
          <w:p w14:paraId="6619E0B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rFonts w:eastAsia="Calibri" w:cs="Times New Roman"/>
                <w:sz w:val="20"/>
                <w:szCs w:val="24"/>
              </w:rPr>
            </w:pPr>
          </w:p>
          <w:p w14:paraId="09CFEAEA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 w:hanging="360"/>
              <w:jc w:val="both"/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</w:rPr>
              <w:fldChar w:fldCharType="end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</w:rPr>
              <w:t>SUMMARY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DD9C3"/>
          </w:tcPr>
          <w:p w14:paraId="0873B93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</w:pPr>
          </w:p>
          <w:p w14:paraId="5A958B9C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DDD9C3"/>
          </w:tcPr>
          <w:p w14:paraId="3619B99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13F18823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251D51E6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E1835D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65794F04" w14:textId="77777777" w:rsidR="00D15FBC" w:rsidRPr="00E70332" w:rsidRDefault="00D15FBC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t>Total Income Before Tax (from Statement of Income)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D92A2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1B345632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1DB7F3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1CAC9D5A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54D03202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DBB3F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37946C57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1960" w:hanging="1150"/>
              <w:jc w:val="both"/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t>Less:</w:t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tab/>
              <w:t>Total Expenses (from above)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0D1C7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</w:pPr>
          </w:p>
          <w:p w14:paraId="16092F43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1960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66DBC0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7A0960B6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1960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000B7A63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1B555C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7DA69411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t>Surplus (Deficit) Before Tax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8B54B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4E3E237C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E423A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0B380B05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6C9BC37C" w14:textId="77777777" w:rsidTr="002B7958"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362EAF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14DC54F5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t>Less:</w:t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tab/>
              <w:t>Income Tax (Attach Calculations)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3B3F299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096ECF3F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B115A6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63C73727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27442751" w14:textId="77777777" w:rsidTr="002B7958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2EA7509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63CBF4CB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t>SURPLUS (DEFICIT)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227AE936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605191CF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3453A032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07356A85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</w:tbl>
    <w:p w14:paraId="7CA50E56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4"/>
          <w:lang w:val="en-GB"/>
        </w:rPr>
      </w:pPr>
    </w:p>
    <w:p w14:paraId="6323F71F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p w14:paraId="75CC4018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 xml:space="preserve">[To be completed if either party is making a claim for </w:t>
      </w:r>
      <w:r w:rsidRPr="00E70332">
        <w:rPr>
          <w:rFonts w:eastAsia="Calibri" w:cs="Times New Roman"/>
          <w:i/>
          <w:iCs/>
          <w:sz w:val="20"/>
          <w:szCs w:val="24"/>
          <w:lang w:val="en-GB"/>
        </w:rPr>
        <w:t xml:space="preserve">undue hardship </w:t>
      </w:r>
      <w:r w:rsidRPr="00E70332">
        <w:rPr>
          <w:rFonts w:eastAsia="Calibri" w:cs="Times New Roman"/>
          <w:sz w:val="20"/>
          <w:szCs w:val="24"/>
          <w:lang w:val="en-GB"/>
        </w:rPr>
        <w:t xml:space="preserve">pursuant to Section 10 of the Child Support Guidelines </w:t>
      </w:r>
      <w:r w:rsidRPr="00E70332">
        <w:rPr>
          <w:rFonts w:eastAsia="Calibri" w:cs="Times New Roman"/>
          <w:b/>
          <w:bCs/>
          <w:sz w:val="20"/>
          <w:szCs w:val="24"/>
          <w:u w:val="single"/>
          <w:lang w:val="en-GB"/>
        </w:rPr>
        <w:t>or</w:t>
      </w:r>
      <w:r w:rsidRPr="00E70332">
        <w:rPr>
          <w:rFonts w:eastAsia="Calibri" w:cs="Times New Roman"/>
          <w:sz w:val="20"/>
          <w:szCs w:val="24"/>
          <w:lang w:val="en-GB"/>
        </w:rPr>
        <w:t xml:space="preserve"> </w:t>
      </w:r>
      <w:r w:rsidRPr="00E70332">
        <w:rPr>
          <w:rFonts w:eastAsia="Calibri" w:cs="Times New Roman"/>
          <w:i/>
          <w:iCs/>
          <w:sz w:val="20"/>
          <w:szCs w:val="24"/>
          <w:lang w:val="en-GB"/>
        </w:rPr>
        <w:t>spousal support</w:t>
      </w:r>
      <w:r w:rsidRPr="00E70332">
        <w:rPr>
          <w:rFonts w:eastAsia="Calibri" w:cs="Times New Roman"/>
          <w:sz w:val="20"/>
          <w:szCs w:val="24"/>
          <w:lang w:val="en-GB"/>
        </w:rPr>
        <w:t>.]</w:t>
      </w:r>
    </w:p>
    <w:p w14:paraId="37C3BEC6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p w14:paraId="6B7A74B0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p w14:paraId="53DB7E12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782" w:hanging="422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>2.</w:t>
      </w:r>
      <w:r w:rsidRPr="00E70332">
        <w:rPr>
          <w:rFonts w:eastAsia="Calibri" w:cs="Times New Roman"/>
          <w:sz w:val="20"/>
          <w:szCs w:val="24"/>
          <w:lang w:val="en-GB"/>
        </w:rPr>
        <w:tab/>
        <w:t xml:space="preserve">The following are the names, occupations or sources of income of all persons with whom I currently reside or with whom I share living expenses or from whom I receive an economic benefit as a result of living with that person. </w:t>
      </w:r>
    </w:p>
    <w:p w14:paraId="26805561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p w14:paraId="24581FBD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782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i/>
          <w:iCs/>
          <w:sz w:val="20"/>
          <w:szCs w:val="24"/>
          <w:lang w:val="en-GB"/>
        </w:rPr>
        <w:t>If you are making a claim for undue hardship, you must provide the following information.  If you do not provide the following information your application for undue hardship may not be considered</w:t>
      </w:r>
      <w:r w:rsidRPr="00E70332">
        <w:rPr>
          <w:rFonts w:eastAsia="Calibri" w:cs="Times New Roman"/>
          <w:sz w:val="20"/>
          <w:szCs w:val="24"/>
          <w:lang w:val="en-GB"/>
        </w:rPr>
        <w:t>.</w:t>
      </w:r>
    </w:p>
    <w:p w14:paraId="63C663A9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p w14:paraId="4CEA279B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p w14:paraId="4DFE3DA6" w14:textId="77777777" w:rsidR="00D15FBC" w:rsidRPr="00E70332" w:rsidRDefault="00D15FBC" w:rsidP="00D15FBC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0"/>
          <w:szCs w:val="24"/>
          <w:lang w:val="en-GB"/>
        </w:rPr>
      </w:pPr>
    </w:p>
    <w:tbl>
      <w:tblPr>
        <w:tblW w:w="0" w:type="auto"/>
        <w:tblInd w:w="-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518"/>
        <w:gridCol w:w="4842"/>
      </w:tblGrid>
      <w:tr w:rsidR="00D15FBC" w:rsidRPr="00E70332" w14:paraId="31F3190F" w14:textId="77777777" w:rsidTr="002B7958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D8FE911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04ECE9E7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t>NAME</w:t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0FD5E34A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</w:pPr>
          </w:p>
          <w:p w14:paraId="1B7D5358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fldChar w:fldCharType="end"/>
            </w:r>
            <w:r w:rsidR="00D15FBC" w:rsidRPr="00E70332">
              <w:rPr>
                <w:rFonts w:eastAsia="Calibri" w:cs="Times New Roman"/>
                <w:b/>
                <w:bCs/>
                <w:sz w:val="20"/>
                <w:szCs w:val="24"/>
                <w:lang w:val="en-GB"/>
              </w:rPr>
              <w:t>OCCUPATION OR SOURCE OF INCOME</w:t>
            </w:r>
          </w:p>
        </w:tc>
      </w:tr>
      <w:tr w:rsidR="00D15FBC" w:rsidRPr="00E70332" w14:paraId="48695ACD" w14:textId="77777777" w:rsidTr="002B7958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150FD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010E9311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tc \l1 "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72C975E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74B7C0B8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0D4BF6FD" w14:textId="77777777" w:rsidTr="002B7958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CD47C3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3A46BCC9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tc \l1 "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6C546A8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19347A7E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  <w:tr w:rsidR="00D15FBC" w:rsidRPr="00E70332" w14:paraId="3BD6ED9C" w14:textId="77777777" w:rsidTr="002B7958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64EF8C4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0EAA3B2B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tc \l1 "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8A6F" w14:textId="77777777" w:rsidR="00D15FBC" w:rsidRPr="00E70332" w:rsidRDefault="00D15FBC" w:rsidP="002B795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14:paraId="7D47856F" w14:textId="77777777" w:rsidR="00D15FBC" w:rsidRPr="00E70332" w:rsidRDefault="00A63538" w:rsidP="002B7958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begin"/>
            </w:r>
            <w:r w:rsidR="00D15FBC" w:rsidRPr="00E70332">
              <w:rPr>
                <w:rFonts w:eastAsia="Calibri" w:cs="Times New Roman"/>
                <w:sz w:val="20"/>
                <w:szCs w:val="24"/>
                <w:lang w:val="en-GB"/>
              </w:rPr>
              <w:instrText>ADVANCE \d4</w:instrText>
            </w:r>
            <w:r w:rsidRPr="00E70332">
              <w:rPr>
                <w:rFonts w:eastAsia="Calibri" w:cs="Times New Roman"/>
                <w:sz w:val="20"/>
                <w:szCs w:val="24"/>
                <w:lang w:val="en-GB"/>
              </w:rPr>
              <w:fldChar w:fldCharType="end"/>
            </w:r>
          </w:p>
        </w:tc>
      </w:tr>
    </w:tbl>
    <w:p w14:paraId="3F663DEF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22"/>
        <w:rPr>
          <w:rFonts w:eastAsia="Calibri" w:cs="Times New Roman"/>
          <w:sz w:val="20"/>
          <w:szCs w:val="24"/>
          <w:lang w:val="en-GB"/>
        </w:rPr>
      </w:pPr>
    </w:p>
    <w:p w14:paraId="5062BF82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3982" w:hanging="39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i/>
          <w:iCs/>
          <w:sz w:val="20"/>
          <w:szCs w:val="24"/>
          <w:lang w:val="en-GB"/>
        </w:rPr>
        <w:t>Sworn to</w:t>
      </w:r>
      <w:r w:rsidRPr="00E70332">
        <w:rPr>
          <w:rFonts w:eastAsia="Calibri" w:cs="Times New Roman"/>
          <w:sz w:val="20"/>
          <w:szCs w:val="24"/>
          <w:lang w:val="en-GB"/>
        </w:rPr>
        <w:t>/</w:t>
      </w:r>
      <w:r w:rsidRPr="00E70332">
        <w:rPr>
          <w:rFonts w:eastAsia="Calibri" w:cs="Times New Roman"/>
          <w:i/>
          <w:iCs/>
          <w:sz w:val="20"/>
          <w:szCs w:val="24"/>
          <w:lang w:val="en-GB"/>
        </w:rPr>
        <w:t xml:space="preserve">Affirmed </w:t>
      </w:r>
      <w:r w:rsidRPr="00E70332">
        <w:rPr>
          <w:rFonts w:eastAsia="Calibri" w:cs="Times New Roman"/>
          <w:sz w:val="20"/>
          <w:szCs w:val="24"/>
          <w:lang w:val="en-GB"/>
        </w:rPr>
        <w:t>before me</w:t>
      </w:r>
      <w:r w:rsidRPr="00E70332">
        <w:rPr>
          <w:rFonts w:eastAsia="Calibri" w:cs="Times New Roman"/>
          <w:i/>
          <w:iCs/>
          <w:sz w:val="20"/>
          <w:szCs w:val="24"/>
          <w:lang w:val="en-GB"/>
        </w:rPr>
        <w:tab/>
      </w:r>
      <w:r w:rsidRPr="00E70332">
        <w:rPr>
          <w:rFonts w:eastAsia="Calibri" w:cs="Times New Roman"/>
          <w:i/>
          <w:iCs/>
          <w:sz w:val="20"/>
          <w:szCs w:val="24"/>
          <w:lang w:val="en-GB"/>
        </w:rPr>
        <w:tab/>
      </w:r>
      <w:r w:rsidRPr="00E70332">
        <w:rPr>
          <w:rFonts w:eastAsia="Calibri" w:cs="Times New Roman"/>
          <w:i/>
          <w:iCs/>
          <w:sz w:val="20"/>
          <w:szCs w:val="24"/>
          <w:lang w:val="en-GB"/>
        </w:rPr>
        <w:tab/>
      </w:r>
      <w:r w:rsidRPr="00E70332">
        <w:rPr>
          <w:rFonts w:eastAsia="Calibri" w:cs="Times New Roman"/>
          <w:sz w:val="20"/>
          <w:szCs w:val="24"/>
          <w:lang w:val="en-GB"/>
        </w:rPr>
        <w:t>)</w:t>
      </w:r>
    </w:p>
    <w:p w14:paraId="7759B537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3982" w:hanging="39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>on</w:t>
      </w:r>
      <w:r w:rsidRPr="00E70332">
        <w:rPr>
          <w:rFonts w:eastAsia="Calibri" w:cs="Times New Roman"/>
          <w:sz w:val="20"/>
          <w:szCs w:val="24"/>
          <w:lang w:val="en-GB"/>
        </w:rPr>
        <w:tab/>
        <w:t>___________ day of _________, 20 __</w:t>
      </w:r>
      <w:r w:rsidRPr="00E70332">
        <w:rPr>
          <w:rFonts w:eastAsia="Calibri" w:cs="Times New Roman"/>
          <w:sz w:val="20"/>
          <w:szCs w:val="24"/>
          <w:lang w:val="en-GB"/>
        </w:rPr>
        <w:tab/>
        <w:t>)</w:t>
      </w:r>
    </w:p>
    <w:p w14:paraId="4789FAC3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3982" w:hanging="39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 xml:space="preserve">at              </w:t>
      </w:r>
      <w:r w:rsidRPr="00E70332">
        <w:rPr>
          <w:rFonts w:eastAsia="Calibri" w:cs="Times New Roman"/>
          <w:sz w:val="20"/>
          <w:szCs w:val="24"/>
          <w:lang w:val="en-GB"/>
        </w:rPr>
        <w:tab/>
      </w:r>
      <w:proofErr w:type="gramStart"/>
      <w:r w:rsidRPr="00E70332">
        <w:rPr>
          <w:rFonts w:eastAsia="Calibri" w:cs="Times New Roman"/>
          <w:sz w:val="20"/>
          <w:szCs w:val="24"/>
          <w:lang w:val="en-GB"/>
        </w:rPr>
        <w:tab/>
        <w:t xml:space="preserve">  </w:t>
      </w:r>
      <w:r w:rsidRPr="00E70332">
        <w:rPr>
          <w:rFonts w:eastAsia="Calibri" w:cs="Times New Roman"/>
          <w:sz w:val="20"/>
          <w:szCs w:val="24"/>
          <w:lang w:val="en-GB"/>
        </w:rPr>
        <w:tab/>
      </w:r>
      <w:proofErr w:type="gramEnd"/>
      <w:r w:rsidRPr="00E70332">
        <w:rPr>
          <w:rFonts w:eastAsia="Calibri" w:cs="Times New Roman"/>
          <w:sz w:val="20"/>
          <w:szCs w:val="24"/>
          <w:lang w:val="en-GB"/>
        </w:rPr>
        <w:t xml:space="preserve">  , Prince </w:t>
      </w:r>
      <w:r w:rsidRPr="00E70332">
        <w:rPr>
          <w:rFonts w:eastAsia="Calibri" w:cs="Times New Roman"/>
          <w:sz w:val="20"/>
          <w:szCs w:val="24"/>
          <w:lang w:val="en-GB"/>
        </w:rPr>
        <w:tab/>
        <w:t>)</w:t>
      </w:r>
    </w:p>
    <w:p w14:paraId="1365E761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3982" w:hanging="39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>Edward Island</w:t>
      </w:r>
      <w:r w:rsidRPr="00E70332">
        <w:rPr>
          <w:rFonts w:eastAsia="Calibri" w:cs="Times New Roman"/>
          <w:sz w:val="20"/>
          <w:szCs w:val="24"/>
          <w:lang w:val="en-GB"/>
        </w:rPr>
        <w:tab/>
      </w:r>
      <w:r w:rsidRPr="00E70332">
        <w:rPr>
          <w:rFonts w:eastAsia="Calibri" w:cs="Times New Roman"/>
          <w:sz w:val="20"/>
          <w:szCs w:val="24"/>
          <w:lang w:val="en-GB"/>
        </w:rPr>
        <w:tab/>
      </w:r>
      <w:r w:rsidRPr="00E70332">
        <w:rPr>
          <w:rFonts w:eastAsia="Calibri" w:cs="Times New Roman"/>
          <w:sz w:val="20"/>
          <w:szCs w:val="24"/>
          <w:lang w:val="en-GB"/>
        </w:rPr>
        <w:tab/>
      </w:r>
      <w:r w:rsidRPr="00E70332">
        <w:rPr>
          <w:rFonts w:eastAsia="Calibri" w:cs="Times New Roman"/>
          <w:sz w:val="20"/>
          <w:szCs w:val="24"/>
          <w:lang w:val="en-GB"/>
        </w:rPr>
        <w:tab/>
        <w:t>)</w:t>
      </w:r>
    </w:p>
    <w:p w14:paraId="476A343A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22" w:firstLine="39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>)</w:t>
      </w:r>
      <w:r w:rsidRPr="00E70332">
        <w:rPr>
          <w:rFonts w:eastAsia="Calibri" w:cs="Times New Roman"/>
          <w:sz w:val="20"/>
          <w:szCs w:val="24"/>
          <w:lang w:val="en-GB"/>
        </w:rPr>
        <w:tab/>
      </w:r>
    </w:p>
    <w:p w14:paraId="5062738E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22" w:firstLine="396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lang w:val="en-GB"/>
        </w:rPr>
        <w:t>)</w:t>
      </w:r>
      <w:r w:rsidRPr="00E70332">
        <w:rPr>
          <w:rFonts w:eastAsia="Calibri" w:cs="Times New Roman"/>
          <w:sz w:val="20"/>
          <w:szCs w:val="24"/>
          <w:lang w:val="en-GB"/>
        </w:rPr>
        <w:tab/>
      </w:r>
    </w:p>
    <w:p w14:paraId="6BF7EA4C" w14:textId="77777777" w:rsidR="00D15FBC" w:rsidRPr="00E70332" w:rsidRDefault="00D15FBC" w:rsidP="00D15FBC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 w:line="240" w:lineRule="auto"/>
        <w:ind w:left="5422" w:hanging="5400"/>
        <w:rPr>
          <w:rFonts w:eastAsia="Calibri" w:cs="Times New Roman"/>
          <w:sz w:val="20"/>
          <w:szCs w:val="24"/>
          <w:lang w:val="en-GB"/>
        </w:rPr>
      </w:pPr>
      <w:r w:rsidRPr="00E70332">
        <w:rPr>
          <w:rFonts w:eastAsia="Calibri" w:cs="Times New Roman"/>
          <w:sz w:val="20"/>
          <w:szCs w:val="24"/>
          <w:u w:val="single"/>
          <w:lang w:val="en-GB"/>
        </w:rPr>
        <w:t xml:space="preserve">                         </w:t>
      </w:r>
      <w:r w:rsidRPr="00E70332">
        <w:rPr>
          <w:rFonts w:eastAsia="Calibri" w:cs="Times New Roman"/>
          <w:sz w:val="20"/>
          <w:szCs w:val="24"/>
          <w:u w:val="single"/>
          <w:lang w:val="en-GB"/>
        </w:rPr>
        <w:tab/>
      </w:r>
      <w:r w:rsidRPr="00E70332">
        <w:rPr>
          <w:rFonts w:eastAsia="Calibri" w:cs="Times New Roman"/>
          <w:sz w:val="20"/>
          <w:szCs w:val="24"/>
          <w:u w:val="single"/>
          <w:lang w:val="en-GB"/>
        </w:rPr>
        <w:tab/>
      </w:r>
      <w:r w:rsidRPr="00E70332">
        <w:rPr>
          <w:rFonts w:eastAsia="Calibri" w:cs="Times New Roman"/>
          <w:sz w:val="20"/>
          <w:szCs w:val="24"/>
          <w:u w:val="single"/>
          <w:lang w:val="en-GB"/>
        </w:rPr>
        <w:tab/>
      </w:r>
      <w:r w:rsidRPr="00E70332">
        <w:rPr>
          <w:rFonts w:eastAsia="Calibri" w:cs="Times New Roman"/>
          <w:sz w:val="20"/>
          <w:szCs w:val="24"/>
          <w:u w:val="single"/>
          <w:lang w:val="en-GB"/>
        </w:rPr>
        <w:tab/>
      </w:r>
      <w:r w:rsidRPr="00E70332">
        <w:rPr>
          <w:rFonts w:eastAsia="Calibri" w:cs="Times New Roman"/>
          <w:sz w:val="20"/>
          <w:szCs w:val="24"/>
          <w:lang w:val="en-GB"/>
        </w:rPr>
        <w:t>) ______________________________________</w:t>
      </w:r>
      <w:r w:rsidRPr="00E70332">
        <w:rPr>
          <w:rFonts w:eastAsia="Calibri" w:cs="Times New Roman"/>
          <w:sz w:val="20"/>
          <w:szCs w:val="24"/>
          <w:lang w:val="en-GB"/>
        </w:rPr>
        <w:tab/>
        <w:t xml:space="preserve">                                                           </w:t>
      </w:r>
    </w:p>
    <w:p w14:paraId="20E44C0A" w14:textId="77777777" w:rsidR="00D15FBC" w:rsidRPr="00E70332" w:rsidRDefault="00D15FBC" w:rsidP="00D15FB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E70332">
        <w:rPr>
          <w:rFonts w:eastAsia="Calibri" w:cs="Times New Roman"/>
          <w:sz w:val="20"/>
          <w:szCs w:val="20"/>
        </w:rPr>
        <w:t xml:space="preserve">A Commissioner for taking Affidavits </w:t>
      </w:r>
    </w:p>
    <w:p w14:paraId="7145DACB" w14:textId="77777777" w:rsidR="00D15FBC" w:rsidRPr="00E70332" w:rsidRDefault="00D15FBC" w:rsidP="00D15FB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E70332">
        <w:rPr>
          <w:rFonts w:eastAsia="Calibri" w:cs="Times New Roman"/>
          <w:sz w:val="20"/>
          <w:szCs w:val="20"/>
        </w:rPr>
        <w:t>in the Supreme Court</w:t>
      </w:r>
    </w:p>
    <w:sectPr w:rsidR="00D15FBC" w:rsidRPr="00E70332" w:rsidSect="004D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pStyle w:val="Level4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FBC"/>
    <w:rsid w:val="000138EE"/>
    <w:rsid w:val="00341E2B"/>
    <w:rsid w:val="00365976"/>
    <w:rsid w:val="004D7893"/>
    <w:rsid w:val="005830AA"/>
    <w:rsid w:val="00852FF3"/>
    <w:rsid w:val="00A63538"/>
    <w:rsid w:val="00A97BF2"/>
    <w:rsid w:val="00D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5CF4"/>
  <w15:docId w15:val="{D400A850-F781-4D7C-BF53-391434E2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uiPriority w:val="99"/>
    <w:rsid w:val="00D15FBC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ind w:left="1440" w:hanging="360"/>
      <w:outlineLvl w:val="3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Company>The Province of Prince Edward Island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sfgallant</dc:creator>
  <cp:lastModifiedBy>Chrysler Hewlett</cp:lastModifiedBy>
  <cp:revision>2</cp:revision>
  <dcterms:created xsi:type="dcterms:W3CDTF">2022-07-07T16:27:00Z</dcterms:created>
  <dcterms:modified xsi:type="dcterms:W3CDTF">2022-07-07T16:27:00Z</dcterms:modified>
</cp:coreProperties>
</file>