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6E45" w14:textId="59FD3567" w:rsidR="003904C6" w:rsidRPr="0029288E" w:rsidRDefault="003904C6" w:rsidP="0029288E">
      <w:pPr>
        <w:jc w:val="center"/>
        <w:rPr>
          <w:b/>
          <w:bCs/>
        </w:rPr>
      </w:pPr>
      <w:r w:rsidRPr="0029288E">
        <w:rPr>
          <w:b/>
          <w:bCs/>
        </w:rPr>
        <w:t>Self-represented Litigants Projec</w:t>
      </w:r>
      <w:r w:rsidR="0029288E" w:rsidRPr="0029288E">
        <w:rPr>
          <w:b/>
          <w:bCs/>
        </w:rPr>
        <w:t>t</w:t>
      </w:r>
    </w:p>
    <w:p w14:paraId="25499E7D" w14:textId="77777777" w:rsidR="0029288E" w:rsidRDefault="0029288E" w:rsidP="003904C6">
      <w:pPr>
        <w:rPr>
          <w:i/>
          <w:iCs/>
          <w:color w:val="000000"/>
          <w:lang w:val="en-CA"/>
        </w:rPr>
      </w:pPr>
    </w:p>
    <w:p w14:paraId="18A9323A" w14:textId="31F52999" w:rsidR="003904C6" w:rsidRDefault="003904C6" w:rsidP="003904C6">
      <w:pPr>
        <w:rPr>
          <w:i/>
          <w:iCs/>
          <w:lang w:val="en-CA"/>
        </w:rPr>
      </w:pPr>
      <w:r>
        <w:rPr>
          <w:i/>
          <w:iCs/>
          <w:color w:val="000000"/>
          <w:lang w:val="en-CA"/>
        </w:rPr>
        <w:t xml:space="preserve">Are you a self-represented litigant (SRL) who has had an online hearing? Then we want to hear from you! The National Self-Represented Litigants Project needs input from SRLs across Canada who've taken part in virtual hearings in any legal environments (family, civil, criminal, tribunal). This is an anonymous survey which should not take longer then 15-20 mins. Your experience is vital to NSRLP’s work, and we thank you </w:t>
      </w:r>
      <w:r>
        <w:rPr>
          <w:i/>
          <w:iCs/>
          <w:lang w:val="en-CA"/>
        </w:rPr>
        <w:t>for your support. Please take the survey today.</w:t>
      </w:r>
    </w:p>
    <w:p w14:paraId="66E3B3FE" w14:textId="77777777" w:rsidR="0029288E" w:rsidRDefault="0029288E" w:rsidP="0029288E"/>
    <w:p w14:paraId="487D0C3C" w14:textId="77777777" w:rsidR="0029288E" w:rsidRDefault="0029288E" w:rsidP="0029288E">
      <w:pPr>
        <w:shd w:val="clear" w:color="auto" w:fill="FFFFFF"/>
        <w:rPr>
          <w:color w:val="242424"/>
          <w:lang w:val="en-CA"/>
        </w:rPr>
      </w:pPr>
      <w:hyperlink r:id="rId4" w:tooltip="Original URL:&#10;https://www.surveymonkey.com/r/C68ZLYP&#10;&#10;Click to follow link." w:history="1">
        <w:r>
          <w:rPr>
            <w:rStyle w:val="Hyperlink"/>
            <w:lang w:val="en-CA"/>
          </w:rPr>
          <w:t>https://www.surveymonkey.com/r/C68ZLYP</w:t>
        </w:r>
      </w:hyperlink>
    </w:p>
    <w:p w14:paraId="004B4865" w14:textId="77777777" w:rsidR="0029288E" w:rsidRDefault="0029288E" w:rsidP="0029288E">
      <w:pPr>
        <w:rPr>
          <w:color w:val="000000"/>
          <w:sz w:val="20"/>
          <w:szCs w:val="20"/>
          <w:lang w:val="en-CA"/>
        </w:rPr>
      </w:pPr>
    </w:p>
    <w:p w14:paraId="2263BA02" w14:textId="77777777" w:rsidR="0029288E" w:rsidRDefault="0029288E" w:rsidP="003904C6"/>
    <w:p w14:paraId="1B94FDCA" w14:textId="77777777" w:rsidR="00CC7DF5" w:rsidRDefault="0029288E"/>
    <w:sectPr w:rsidR="00CC7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altName w:val="Candar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C6"/>
    <w:rsid w:val="0010687E"/>
    <w:rsid w:val="0029288E"/>
    <w:rsid w:val="00314094"/>
    <w:rsid w:val="003904C6"/>
    <w:rsid w:val="003C1E28"/>
    <w:rsid w:val="00BE3CB4"/>
    <w:rsid w:val="00CF7EA6"/>
    <w:rsid w:val="00F2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38F1"/>
  <w15:chartTrackingRefBased/>
  <w15:docId w15:val="{6FEB8D32-969B-4FF7-8186-39A50903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Omega" w:eastAsiaTheme="minorHAnsi" w:hAnsi="CG Omeg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C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MacroText"/>
    <w:qFormat/>
    <w:rsid w:val="003C1E28"/>
    <w:pPr>
      <w:jc w:val="center"/>
    </w:pPr>
    <w:rPr>
      <w:rFonts w:ascii="Times New Roman" w:hAnsi="Times New Roman" w:cs="Times New Roman"/>
      <w:b/>
      <w:bCs/>
      <w:sz w:val="24"/>
      <w:szCs w:val="24"/>
    </w:rPr>
  </w:style>
  <w:style w:type="paragraph" w:styleId="MacroText">
    <w:name w:val="macro"/>
    <w:link w:val="MacroTextChar"/>
    <w:uiPriority w:val="99"/>
    <w:semiHidden/>
    <w:unhideWhenUsed/>
    <w:rsid w:val="003C1E2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C1E28"/>
    <w:rPr>
      <w:rFonts w:ascii="Consolas" w:hAnsi="Consolas"/>
      <w:sz w:val="20"/>
      <w:szCs w:val="20"/>
    </w:rPr>
  </w:style>
  <w:style w:type="character" w:styleId="Hyperlink">
    <w:name w:val="Hyperlink"/>
    <w:basedOn w:val="DefaultParagraphFont"/>
    <w:uiPriority w:val="99"/>
    <w:semiHidden/>
    <w:unhideWhenUsed/>
    <w:rsid w:val="003904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01.safelinks.protection.outlook.com/?url=https%3A%2F%2Fwww.surveymonkey.com%2Fr%2FC68ZLYP&amp;data=05%7C01%7CSFGALLANT%40gov.pe.ca%7Ceae623a3122d416324df08db7d49cc7f%7Cc86b09eb7ad74aa29d8298a45bd8ec19%7C0%7C0%7C638241528136248690%7CUnknown%7CTWFpbGZsb3d8eyJWIjoiMC4wLjAwMDAiLCJQIjoiV2luMzIiLCJBTiI6Ik1haWwiLCJXVCI6Mn0%3D%7C3000%7C%7C%7C&amp;sdata=Ah0jfySRpiD4L%2F%2FALqxyU68FDCNsRGyZ79pKYOHYIE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901</Characters>
  <Application>Microsoft Office Word</Application>
  <DocSecurity>0</DocSecurity>
  <Lines>7</Lines>
  <Paragraphs>2</Paragraphs>
  <ScaleCrop>false</ScaleCrop>
  <Company>ITSS</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Gallant</dc:creator>
  <cp:keywords/>
  <dc:description/>
  <cp:lastModifiedBy>Sheila Gallant</cp:lastModifiedBy>
  <cp:revision>2</cp:revision>
  <dcterms:created xsi:type="dcterms:W3CDTF">2023-07-05T12:08:00Z</dcterms:created>
  <dcterms:modified xsi:type="dcterms:W3CDTF">2023-07-05T12:12:00Z</dcterms:modified>
</cp:coreProperties>
</file>